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50" w:rsidRPr="00B341CE" w:rsidRDefault="00031D50" w:rsidP="006B1E0E">
      <w:pPr>
        <w:jc w:val="center"/>
        <w:rPr>
          <w:b/>
        </w:rPr>
      </w:pPr>
      <w:r w:rsidRPr="00B341CE">
        <w:rPr>
          <w:b/>
        </w:rPr>
        <w:t>Муниципальное бюджетное общеобразовательное учреждение</w:t>
      </w:r>
    </w:p>
    <w:p w:rsidR="00031D50" w:rsidRDefault="00031D50" w:rsidP="006B1E0E">
      <w:pPr>
        <w:jc w:val="center"/>
        <w:rPr>
          <w:b/>
        </w:rPr>
      </w:pPr>
      <w:r w:rsidRPr="00B341CE">
        <w:rPr>
          <w:b/>
        </w:rPr>
        <w:t>Горицкая основная общеобразовательная школа</w:t>
      </w:r>
    </w:p>
    <w:p w:rsidR="00031D50" w:rsidRPr="00B341CE" w:rsidRDefault="00031D50" w:rsidP="006B1E0E">
      <w:pPr>
        <w:jc w:val="center"/>
      </w:pPr>
      <w:r>
        <w:rPr>
          <w:b/>
        </w:rPr>
        <w:t>Погарского района Брянской области</w:t>
      </w:r>
    </w:p>
    <w:p w:rsidR="00031D50" w:rsidRPr="00B341CE" w:rsidRDefault="00031D50" w:rsidP="006B1E0E">
      <w:pPr>
        <w:jc w:val="center"/>
      </w:pPr>
    </w:p>
    <w:p w:rsidR="00031D50" w:rsidRPr="00B341CE" w:rsidRDefault="00031D50" w:rsidP="006B1E0E">
      <w:pPr>
        <w:jc w:val="center"/>
      </w:pPr>
    </w:p>
    <w:p w:rsidR="00031D50" w:rsidRPr="00C45915" w:rsidRDefault="00031D50" w:rsidP="006B1E0E">
      <w:pPr>
        <w:jc w:val="center"/>
        <w:rPr>
          <w:b/>
        </w:rPr>
      </w:pPr>
    </w:p>
    <w:p w:rsidR="00031D50" w:rsidRPr="00C45915" w:rsidRDefault="00031D50" w:rsidP="006B1E0E">
      <w:pPr>
        <w:jc w:val="center"/>
        <w:rPr>
          <w:b/>
        </w:rPr>
      </w:pPr>
    </w:p>
    <w:p w:rsidR="00031D50" w:rsidRPr="00A228DB" w:rsidRDefault="00031D50" w:rsidP="006B1E0E">
      <w:pPr>
        <w:rPr>
          <w:b/>
          <w:sz w:val="22"/>
          <w:szCs w:val="22"/>
        </w:rPr>
      </w:pPr>
      <w:r w:rsidRPr="00A228DB">
        <w:rPr>
          <w:b/>
          <w:sz w:val="22"/>
          <w:szCs w:val="22"/>
        </w:rPr>
        <w:t>«Рассмотрено»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</w:t>
      </w:r>
      <w:r w:rsidRPr="00A228DB">
        <w:rPr>
          <w:b/>
          <w:sz w:val="22"/>
          <w:szCs w:val="22"/>
        </w:rPr>
        <w:t>«Принято»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A228DB">
        <w:rPr>
          <w:b/>
          <w:sz w:val="22"/>
          <w:szCs w:val="22"/>
        </w:rPr>
        <w:t>«Утверждено»</w:t>
      </w:r>
    </w:p>
    <w:p w:rsidR="00031D50" w:rsidRPr="00A228DB" w:rsidRDefault="00031D50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на  заседании  МО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на  педагогическом  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Директор  МБОУ  Горицкая  ООШ</w:t>
      </w:r>
    </w:p>
    <w:p w:rsidR="00031D50" w:rsidRPr="00A228DB" w:rsidRDefault="00031D50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______/__________</w:t>
      </w:r>
      <w:r w:rsidRPr="00A228DB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>совете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</w:t>
      </w:r>
      <w:r w:rsidRPr="00A228DB">
        <w:rPr>
          <w:sz w:val="22"/>
          <w:szCs w:val="22"/>
        </w:rPr>
        <w:t xml:space="preserve"> ___________  /Полищук Н.Ф./</w:t>
      </w:r>
    </w:p>
    <w:p w:rsidR="00031D50" w:rsidRPr="00A228DB" w:rsidRDefault="00031D50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</w:t>
      </w:r>
      <w:r w:rsidRPr="00A228DB">
        <w:rPr>
          <w:sz w:val="22"/>
          <w:szCs w:val="22"/>
        </w:rPr>
        <w:t xml:space="preserve">от «___»  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 xml:space="preserve">от  «____»  __________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</w:p>
    <w:p w:rsidR="00031D50" w:rsidRPr="00A228DB" w:rsidRDefault="00031D50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Приказ №____________</w:t>
      </w:r>
    </w:p>
    <w:p w:rsidR="00031D50" w:rsidRPr="00B341CE" w:rsidRDefault="00031D50" w:rsidP="006B1E0E"/>
    <w:p w:rsidR="00031D50" w:rsidRPr="00B341CE" w:rsidRDefault="00031D50" w:rsidP="006B1E0E"/>
    <w:p w:rsidR="00031D50" w:rsidRPr="00B341CE" w:rsidRDefault="00031D50" w:rsidP="006B1E0E"/>
    <w:p w:rsidR="00031D50" w:rsidRPr="00B341CE" w:rsidRDefault="00031D50" w:rsidP="006B1E0E"/>
    <w:p w:rsidR="00031D50" w:rsidRPr="00B341CE" w:rsidRDefault="00031D50" w:rsidP="006B1E0E">
      <w:pPr>
        <w:jc w:val="center"/>
      </w:pPr>
    </w:p>
    <w:p w:rsidR="00031D50" w:rsidRPr="00B341CE" w:rsidRDefault="00031D50" w:rsidP="006B1E0E"/>
    <w:p w:rsidR="00031D50" w:rsidRPr="00B341CE" w:rsidRDefault="00031D50" w:rsidP="006B1E0E">
      <w:pPr>
        <w:jc w:val="center"/>
      </w:pPr>
    </w:p>
    <w:p w:rsidR="00031D50" w:rsidRPr="00B341CE" w:rsidRDefault="00031D50" w:rsidP="006B1E0E">
      <w:pPr>
        <w:jc w:val="center"/>
      </w:pPr>
    </w:p>
    <w:p w:rsidR="00031D50" w:rsidRPr="00B341CE" w:rsidRDefault="00031D50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РАБОЧАЯ ПРОГРАММА </w:t>
      </w:r>
    </w:p>
    <w:p w:rsidR="00031D50" w:rsidRPr="00B341CE" w:rsidRDefault="00031D50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физической культуре</w:t>
      </w:r>
    </w:p>
    <w:p w:rsidR="00031D50" w:rsidRDefault="00031D50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</w:t>
      </w:r>
      <w:r w:rsidRPr="00B341CE">
        <w:rPr>
          <w:b/>
          <w:sz w:val="32"/>
          <w:szCs w:val="32"/>
        </w:rPr>
        <w:t xml:space="preserve"> класс</w:t>
      </w:r>
    </w:p>
    <w:p w:rsidR="00031D50" w:rsidRPr="00B341CE" w:rsidRDefault="00031D50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031D50" w:rsidRPr="00B341CE" w:rsidRDefault="00031D50" w:rsidP="006B1E0E">
      <w:pPr>
        <w:ind w:left="360"/>
        <w:jc w:val="center"/>
      </w:pPr>
    </w:p>
    <w:p w:rsidR="00031D50" w:rsidRPr="00B341CE" w:rsidRDefault="00031D50" w:rsidP="006B1E0E">
      <w:pPr>
        <w:ind w:left="360"/>
        <w:jc w:val="center"/>
      </w:pPr>
    </w:p>
    <w:p w:rsidR="00031D50" w:rsidRPr="00B341CE" w:rsidRDefault="00031D50" w:rsidP="006B1E0E">
      <w:pPr>
        <w:ind w:left="360"/>
        <w:jc w:val="center"/>
      </w:pPr>
    </w:p>
    <w:p w:rsidR="00031D50" w:rsidRPr="00B341CE" w:rsidRDefault="00031D50" w:rsidP="006B1E0E">
      <w:pPr>
        <w:ind w:left="360"/>
        <w:jc w:val="center"/>
      </w:pPr>
    </w:p>
    <w:p w:rsidR="00031D50" w:rsidRPr="00B341CE" w:rsidRDefault="00031D50" w:rsidP="006B1E0E">
      <w:pPr>
        <w:ind w:left="360"/>
        <w:jc w:val="center"/>
      </w:pPr>
    </w:p>
    <w:p w:rsidR="00031D50" w:rsidRPr="00B341CE" w:rsidRDefault="00031D50" w:rsidP="006B1E0E"/>
    <w:p w:rsidR="00031D50" w:rsidRPr="00B341CE" w:rsidRDefault="00031D50" w:rsidP="006B1E0E">
      <w:pPr>
        <w:ind w:left="360"/>
        <w:jc w:val="center"/>
      </w:pPr>
    </w:p>
    <w:p w:rsidR="00031D50" w:rsidRPr="00B341CE" w:rsidRDefault="00031D50" w:rsidP="006B1E0E">
      <w:pPr>
        <w:ind w:left="360"/>
        <w:jc w:val="center"/>
      </w:pPr>
    </w:p>
    <w:p w:rsidR="00031D50" w:rsidRPr="00B341CE" w:rsidRDefault="00031D50" w:rsidP="006B1E0E">
      <w:pPr>
        <w:jc w:val="both"/>
      </w:pPr>
      <w:r w:rsidRPr="00B341CE">
        <w:t xml:space="preserve">                                                                                                 </w:t>
      </w:r>
    </w:p>
    <w:p w:rsidR="00031D50" w:rsidRPr="00B341CE" w:rsidRDefault="00031D50" w:rsidP="006B1E0E">
      <w:pPr>
        <w:jc w:val="both"/>
      </w:pPr>
      <w:r w:rsidRPr="00B341CE">
        <w:t xml:space="preserve">                                                                             </w:t>
      </w:r>
      <w:r>
        <w:t xml:space="preserve">                     Составила</w:t>
      </w:r>
      <w:r w:rsidRPr="00B341CE">
        <w:t>:</w:t>
      </w:r>
    </w:p>
    <w:p w:rsidR="00031D50" w:rsidRPr="00B341CE" w:rsidRDefault="00031D50" w:rsidP="006B1E0E">
      <w:pPr>
        <w:jc w:val="both"/>
      </w:pPr>
      <w:r w:rsidRPr="00B341CE">
        <w:t xml:space="preserve">                                                                                          </w:t>
      </w:r>
      <w:r>
        <w:t xml:space="preserve">        Шапорева Елена Алексее</w:t>
      </w:r>
      <w:r w:rsidRPr="00B341CE">
        <w:t>вна</w:t>
      </w:r>
      <w:r>
        <w:t>,</w:t>
      </w:r>
    </w:p>
    <w:p w:rsidR="00031D50" w:rsidRPr="00B341CE" w:rsidRDefault="00031D50" w:rsidP="006B1E0E">
      <w:pPr>
        <w:jc w:val="both"/>
      </w:pPr>
      <w:r w:rsidRPr="00B341CE">
        <w:t xml:space="preserve">                                                                                                  учитель начальных классов</w:t>
      </w:r>
      <w:r>
        <w:t>,</w:t>
      </w:r>
    </w:p>
    <w:p w:rsidR="00031D50" w:rsidRPr="00B341CE" w:rsidRDefault="00031D50" w:rsidP="006B1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41CE">
        <w:rPr>
          <w:lang w:val="en-US"/>
        </w:rPr>
        <w:t>I</w:t>
      </w:r>
      <w:r w:rsidRPr="00B341CE">
        <w:t xml:space="preserve">  квалификационная  категория</w:t>
      </w:r>
      <w:r>
        <w:t>,</w:t>
      </w:r>
      <w:r w:rsidRPr="00B341CE">
        <w:t xml:space="preserve"> </w:t>
      </w:r>
    </w:p>
    <w:p w:rsidR="00031D50" w:rsidRPr="00B341CE" w:rsidRDefault="00031D50" w:rsidP="006B1E0E">
      <w:pPr>
        <w:ind w:left="360"/>
        <w:rPr>
          <w:color w:val="000000"/>
        </w:rPr>
      </w:pPr>
    </w:p>
    <w:p w:rsidR="00031D50" w:rsidRPr="00B341CE" w:rsidRDefault="00031D50" w:rsidP="006B1E0E">
      <w:pPr>
        <w:ind w:left="360"/>
      </w:pPr>
    </w:p>
    <w:p w:rsidR="00031D50" w:rsidRPr="00B341CE" w:rsidRDefault="00031D50" w:rsidP="006B1E0E">
      <w:pPr>
        <w:jc w:val="center"/>
        <w:rPr>
          <w:color w:val="FF0000"/>
        </w:rPr>
      </w:pPr>
      <w:r w:rsidRPr="00B341CE">
        <w:rPr>
          <w:color w:val="FF0000"/>
        </w:rPr>
        <w:t xml:space="preserve">                                                                               </w:t>
      </w:r>
    </w:p>
    <w:p w:rsidR="00031D50" w:rsidRDefault="00031D50" w:rsidP="006B1E0E"/>
    <w:p w:rsidR="00031D50" w:rsidRDefault="00031D50" w:rsidP="006B1E0E"/>
    <w:p w:rsidR="00031D50" w:rsidRPr="00B341CE" w:rsidRDefault="00031D50" w:rsidP="006B1E0E"/>
    <w:p w:rsidR="00031D50" w:rsidRPr="00B341CE" w:rsidRDefault="00031D50" w:rsidP="006B1E0E">
      <w:pPr>
        <w:jc w:val="center"/>
      </w:pPr>
    </w:p>
    <w:p w:rsidR="00031D50" w:rsidRPr="00B341CE" w:rsidRDefault="00031D50" w:rsidP="006B1E0E">
      <w:pPr>
        <w:jc w:val="center"/>
      </w:pPr>
    </w:p>
    <w:p w:rsidR="00031D50" w:rsidRPr="00B341CE" w:rsidRDefault="00031D50" w:rsidP="006B1E0E">
      <w:pPr>
        <w:jc w:val="center"/>
      </w:pPr>
    </w:p>
    <w:p w:rsidR="00031D50" w:rsidRDefault="00031D50" w:rsidP="006B1E0E">
      <w:pPr>
        <w:jc w:val="center"/>
      </w:pPr>
    </w:p>
    <w:p w:rsidR="00031D50" w:rsidRPr="00B341CE" w:rsidRDefault="00031D50" w:rsidP="006B1E0E">
      <w:pPr>
        <w:jc w:val="center"/>
      </w:pPr>
    </w:p>
    <w:p w:rsidR="00031D50" w:rsidRDefault="00031D50" w:rsidP="006B1E0E">
      <w:pPr>
        <w:jc w:val="center"/>
      </w:pPr>
    </w:p>
    <w:p w:rsidR="00031D50" w:rsidRDefault="00031D50" w:rsidP="006B1E0E">
      <w:pPr>
        <w:jc w:val="center"/>
      </w:pPr>
    </w:p>
    <w:p w:rsidR="00031D50" w:rsidRPr="00D05869" w:rsidRDefault="00031D50" w:rsidP="006B1E0E">
      <w:pPr>
        <w:jc w:val="center"/>
        <w:rPr>
          <w:b/>
        </w:rPr>
      </w:pPr>
      <w:r w:rsidRPr="00D05869">
        <w:rPr>
          <w:b/>
        </w:rPr>
        <w:t>д. Горицы</w:t>
      </w:r>
    </w:p>
    <w:p w:rsidR="00031D50" w:rsidRPr="00D05869" w:rsidRDefault="00031D50" w:rsidP="006B1E0E">
      <w:pPr>
        <w:jc w:val="center"/>
        <w:rPr>
          <w:b/>
        </w:rPr>
      </w:pPr>
      <w:r w:rsidRPr="00D05869">
        <w:rPr>
          <w:b/>
        </w:rPr>
        <w:t>2021 – 2022 учебный год</w:t>
      </w:r>
    </w:p>
    <w:p w:rsidR="00031D50" w:rsidRDefault="00031D50" w:rsidP="006B1E0E">
      <w:pPr>
        <w:jc w:val="center"/>
        <w:rPr>
          <w:b/>
        </w:rPr>
      </w:pPr>
    </w:p>
    <w:p w:rsidR="00031D50" w:rsidRDefault="00031D50" w:rsidP="006B1E0E">
      <w:pPr>
        <w:jc w:val="center"/>
        <w:rPr>
          <w:b/>
          <w:sz w:val="22"/>
          <w:szCs w:val="22"/>
        </w:rPr>
      </w:pPr>
    </w:p>
    <w:p w:rsidR="00031D50" w:rsidRPr="00C10024" w:rsidRDefault="00031D50" w:rsidP="006B1E0E">
      <w:pPr>
        <w:jc w:val="center"/>
        <w:rPr>
          <w:b/>
          <w:sz w:val="22"/>
          <w:szCs w:val="22"/>
        </w:rPr>
      </w:pPr>
      <w:r w:rsidRPr="00C10024">
        <w:rPr>
          <w:b/>
          <w:sz w:val="22"/>
          <w:szCs w:val="22"/>
        </w:rPr>
        <w:t>Пояснительная записка</w:t>
      </w:r>
    </w:p>
    <w:p w:rsidR="00031D50" w:rsidRPr="00C10024" w:rsidRDefault="00031D50" w:rsidP="00B75BDA">
      <w:pPr>
        <w:jc w:val="both"/>
        <w:rPr>
          <w:sz w:val="22"/>
          <w:szCs w:val="22"/>
          <w:lang w:eastAsia="en-US"/>
        </w:rPr>
      </w:pPr>
      <w:r w:rsidRPr="00C10024">
        <w:rPr>
          <w:sz w:val="22"/>
          <w:szCs w:val="22"/>
          <w:lang w:eastAsia="en-US"/>
        </w:rPr>
        <w:t xml:space="preserve">              Данная  рабочая  программа  по  физической культуре  для  4  класса  разработана  на  основании  следующих  нормативно-правовых  документов:</w:t>
      </w:r>
    </w:p>
    <w:p w:rsidR="00031D50" w:rsidRPr="00C10024" w:rsidRDefault="00031D50" w:rsidP="00B75BDA">
      <w:pPr>
        <w:jc w:val="both"/>
        <w:rPr>
          <w:sz w:val="22"/>
          <w:szCs w:val="22"/>
          <w:lang w:eastAsia="en-US"/>
        </w:rPr>
      </w:pPr>
      <w:r w:rsidRPr="00C10024">
        <w:rPr>
          <w:sz w:val="22"/>
          <w:szCs w:val="22"/>
          <w:lang w:eastAsia="en-US"/>
        </w:rPr>
        <w:t>1.   Федерального  закона  от 29  декабря 20212  г. №273-ФЗ  «Об  образовании  в  Российской         Федерации.</w:t>
      </w:r>
    </w:p>
    <w:p w:rsidR="00031D50" w:rsidRPr="00C10024" w:rsidRDefault="00031D50" w:rsidP="00B75BDA">
      <w:pPr>
        <w:jc w:val="both"/>
        <w:rPr>
          <w:sz w:val="22"/>
          <w:szCs w:val="22"/>
          <w:lang w:eastAsia="en-US"/>
        </w:rPr>
      </w:pPr>
      <w:r w:rsidRPr="00C10024">
        <w:rPr>
          <w:sz w:val="22"/>
          <w:szCs w:val="22"/>
          <w:lang w:eastAsia="en-US"/>
        </w:rPr>
        <w:t>2.   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031D50" w:rsidRPr="00C10024" w:rsidRDefault="00031D50" w:rsidP="00B75BDA">
      <w:pPr>
        <w:jc w:val="both"/>
        <w:rPr>
          <w:sz w:val="22"/>
          <w:szCs w:val="22"/>
          <w:lang w:eastAsia="en-US"/>
        </w:rPr>
      </w:pPr>
      <w:r w:rsidRPr="00C10024">
        <w:rPr>
          <w:sz w:val="22"/>
          <w:szCs w:val="22"/>
          <w:lang w:eastAsia="en-US"/>
        </w:rPr>
        <w:t xml:space="preserve">3.   Приказом  Министерства  образования  и  науки  Российской  Федерации  от 17  декабря </w:t>
      </w:r>
      <w:smartTag w:uri="urn:schemas-microsoft-com:office:smarttags" w:element="metricconverter">
        <w:smartTagPr>
          <w:attr w:name="ProductID" w:val="2010 г"/>
        </w:smartTagPr>
        <w:r w:rsidRPr="00C10024">
          <w:rPr>
            <w:sz w:val="22"/>
            <w:szCs w:val="22"/>
            <w:lang w:eastAsia="en-US"/>
          </w:rPr>
          <w:t>2010 г</w:t>
        </w:r>
      </w:smartTag>
      <w:r w:rsidRPr="00C10024">
        <w:rPr>
          <w:sz w:val="22"/>
          <w:szCs w:val="22"/>
          <w:lang w:eastAsia="en-US"/>
        </w:rPr>
        <w:t>. №1897  «Об  утверждении  федерального  государственного  образовательного  стандарта  основного  общего  образования»  (в  редакции  приказа  Минобрнауки  России  от  31  декабря  2015  г.  №1577).</w:t>
      </w:r>
    </w:p>
    <w:p w:rsidR="00031D50" w:rsidRPr="00C10024" w:rsidRDefault="00031D50" w:rsidP="00B75BDA">
      <w:pPr>
        <w:jc w:val="both"/>
        <w:rPr>
          <w:sz w:val="22"/>
          <w:szCs w:val="22"/>
          <w:lang w:eastAsia="en-US"/>
        </w:rPr>
      </w:pPr>
      <w:r w:rsidRPr="00C10024">
        <w:rPr>
          <w:sz w:val="22"/>
          <w:szCs w:val="22"/>
          <w:lang w:eastAsia="en-US"/>
        </w:rPr>
        <w:t>4.   Положение  о  рабочей  программе.</w:t>
      </w:r>
    </w:p>
    <w:p w:rsidR="00031D50" w:rsidRPr="00C10024" w:rsidRDefault="00031D50" w:rsidP="00B75BDA">
      <w:pPr>
        <w:jc w:val="both"/>
        <w:rPr>
          <w:sz w:val="22"/>
          <w:szCs w:val="22"/>
          <w:lang w:eastAsia="en-US"/>
        </w:rPr>
      </w:pPr>
      <w:r w:rsidRPr="00C10024">
        <w:rPr>
          <w:sz w:val="22"/>
          <w:szCs w:val="22"/>
          <w:lang w:eastAsia="en-US"/>
        </w:rPr>
        <w:tab/>
        <w:t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общеобразовательная  школа  на  2021-2022  учебный  год  который  отводит  на  изучение  предмета  68  часов  за  один  год  обучения  в 4 классе,  в  неделю – 2</w:t>
      </w:r>
      <w:r w:rsidRPr="00C10024">
        <w:rPr>
          <w:color w:val="FF0000"/>
          <w:sz w:val="22"/>
          <w:szCs w:val="22"/>
          <w:lang w:eastAsia="en-US"/>
        </w:rPr>
        <w:t xml:space="preserve"> </w:t>
      </w:r>
      <w:r w:rsidRPr="00C10024">
        <w:rPr>
          <w:sz w:val="22"/>
          <w:szCs w:val="22"/>
          <w:lang w:eastAsia="en-US"/>
        </w:rPr>
        <w:t xml:space="preserve"> часа.</w:t>
      </w:r>
    </w:p>
    <w:p w:rsidR="00031D50" w:rsidRPr="00C10024" w:rsidRDefault="00031D50" w:rsidP="00B75BDA">
      <w:pPr>
        <w:jc w:val="both"/>
        <w:rPr>
          <w:sz w:val="22"/>
          <w:szCs w:val="22"/>
          <w:lang w:eastAsia="en-US"/>
        </w:rPr>
      </w:pPr>
      <w:r w:rsidRPr="00C10024">
        <w:rPr>
          <w:sz w:val="22"/>
          <w:szCs w:val="22"/>
          <w:lang w:eastAsia="en-US"/>
        </w:rPr>
        <w:tab/>
        <w:t>Для  достижения  планируемых  результатов  освоения  учебного    предмета  «Физическая культура 1-4 класс» используется  учебник  по  физической культуре для  4 класса  автора: В.И. Лях,М., Просвещение, 2019г., рекомендован  Министерством  образования  и  науки  Российской  Федерации;  рабочие  программы  1-4 классы: пособие  для  учителей  общеобразовательных  организаций В.И.Лях . Москва:  «Просвещение»,</w:t>
      </w:r>
      <w:r w:rsidRPr="00C10024">
        <w:rPr>
          <w:rFonts w:ascii="Calibri" w:hAnsi="Calibri"/>
          <w:sz w:val="22"/>
          <w:szCs w:val="22"/>
          <w:lang w:eastAsia="en-US"/>
        </w:rPr>
        <w:t xml:space="preserve"> </w:t>
      </w:r>
      <w:r w:rsidRPr="00C10024">
        <w:rPr>
          <w:sz w:val="22"/>
          <w:szCs w:val="22"/>
          <w:lang w:eastAsia="en-US"/>
        </w:rPr>
        <w:t>2014.</w:t>
      </w:r>
    </w:p>
    <w:p w:rsidR="00031D50" w:rsidRPr="00C10024" w:rsidRDefault="00031D50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C10024">
        <w:rPr>
          <w:sz w:val="22"/>
          <w:szCs w:val="22"/>
          <w:lang w:eastAsia="en-US"/>
        </w:rPr>
        <w:t xml:space="preserve">    </w:t>
      </w:r>
      <w:r w:rsidRPr="00C10024">
        <w:rPr>
          <w:rFonts w:ascii="Calibri" w:hAnsi="Calibri" w:cs="Calibri"/>
          <w:color w:val="000000"/>
          <w:sz w:val="22"/>
          <w:szCs w:val="22"/>
        </w:rPr>
        <w:t xml:space="preserve">   </w:t>
      </w:r>
      <w:r w:rsidRPr="00C10024">
        <w:rPr>
          <w:b/>
          <w:bCs/>
          <w:i/>
          <w:iCs/>
          <w:color w:val="000000"/>
          <w:sz w:val="22"/>
          <w:szCs w:val="22"/>
        </w:rPr>
        <w:t>Целью</w:t>
      </w:r>
      <w:r w:rsidRPr="00C10024">
        <w:rPr>
          <w:i/>
          <w:iCs/>
          <w:color w:val="000000"/>
          <w:sz w:val="22"/>
          <w:szCs w:val="22"/>
        </w:rPr>
        <w:t> </w:t>
      </w:r>
      <w:r w:rsidRPr="00C10024">
        <w:rPr>
          <w:color w:val="000000"/>
          <w:sz w:val="22"/>
          <w:szCs w:val="22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31D50" w:rsidRPr="00C10024" w:rsidRDefault="00031D50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C10024">
        <w:rPr>
          <w:color w:val="000000"/>
          <w:sz w:val="22"/>
          <w:szCs w:val="22"/>
        </w:rPr>
        <w:t>     Достижение цели физического воспитания обеспечивается решением следующих основных </w:t>
      </w:r>
      <w:r w:rsidRPr="00C10024">
        <w:rPr>
          <w:b/>
          <w:bCs/>
          <w:i/>
          <w:iCs/>
          <w:color w:val="000000"/>
          <w:sz w:val="22"/>
          <w:szCs w:val="22"/>
        </w:rPr>
        <w:t>задач</w:t>
      </w:r>
      <w:r w:rsidRPr="00C10024">
        <w:rPr>
          <w:color w:val="000000"/>
          <w:sz w:val="22"/>
          <w:szCs w:val="22"/>
        </w:rPr>
        <w:t>:</w:t>
      </w:r>
    </w:p>
    <w:p w:rsidR="00031D50" w:rsidRPr="00C10024" w:rsidRDefault="00031D50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C10024">
        <w:rPr>
          <w:color w:val="000000"/>
          <w:sz w:val="22"/>
          <w:szCs w:val="22"/>
        </w:rPr>
        <w:t>• укрепление здоровья, улучшение осанки, содействие гармоничному физическому, нравственному и социальному развитию, успешному обучению;</w:t>
      </w:r>
    </w:p>
    <w:p w:rsidR="00031D50" w:rsidRPr="00C10024" w:rsidRDefault="00031D50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C10024">
        <w:rPr>
          <w:color w:val="000000"/>
          <w:sz w:val="22"/>
          <w:szCs w:val="22"/>
        </w:rPr>
        <w:t>• формирование первоначальных умений саморегуляции средствами физической культуры;</w:t>
      </w:r>
    </w:p>
    <w:p w:rsidR="00031D50" w:rsidRPr="00C10024" w:rsidRDefault="00031D50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C10024">
        <w:rPr>
          <w:color w:val="000000"/>
          <w:sz w:val="22"/>
          <w:szCs w:val="22"/>
        </w:rPr>
        <w:t>• овладение школой движений;</w:t>
      </w:r>
    </w:p>
    <w:p w:rsidR="00031D50" w:rsidRPr="00C10024" w:rsidRDefault="00031D50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C10024">
        <w:rPr>
          <w:color w:val="000000"/>
          <w:sz w:val="22"/>
          <w:szCs w:val="22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031D50" w:rsidRPr="00C10024" w:rsidRDefault="00031D50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C10024">
        <w:rPr>
          <w:rFonts w:ascii="Calibri" w:hAnsi="Calibri" w:cs="Calibri"/>
          <w:color w:val="000000"/>
          <w:sz w:val="22"/>
          <w:szCs w:val="22"/>
        </w:rPr>
        <w:t> </w:t>
      </w:r>
      <w:r w:rsidRPr="00C10024">
        <w:rPr>
          <w:color w:val="000000"/>
          <w:sz w:val="22"/>
          <w:szCs w:val="22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031D50" w:rsidRPr="00C10024" w:rsidRDefault="00031D50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C10024">
        <w:rPr>
          <w:color w:val="000000"/>
          <w:sz w:val="22"/>
          <w:szCs w:val="22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031D50" w:rsidRPr="00C10024" w:rsidRDefault="00031D50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C10024">
        <w:rPr>
          <w:color w:val="000000"/>
          <w:sz w:val="22"/>
          <w:szCs w:val="22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031D50" w:rsidRPr="00C10024" w:rsidRDefault="00031D50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C10024">
        <w:rPr>
          <w:color w:val="000000"/>
          <w:sz w:val="22"/>
          <w:szCs w:val="22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031D50" w:rsidRPr="00C10024" w:rsidRDefault="00031D50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C10024">
        <w:rPr>
          <w:color w:val="000000"/>
          <w:sz w:val="22"/>
          <w:szCs w:val="22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031D50" w:rsidRPr="00C10024" w:rsidRDefault="00031D50" w:rsidP="005A55D6">
      <w:pPr>
        <w:pStyle w:val="NoSpacing"/>
        <w:jc w:val="center"/>
        <w:rPr>
          <w:rFonts w:ascii="Times New Roman" w:hAnsi="Times New Roman"/>
          <w:b/>
        </w:rPr>
      </w:pPr>
      <w:r w:rsidRPr="00C10024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  <w:b/>
        </w:rPr>
      </w:pPr>
      <w:r w:rsidRPr="00C10024">
        <w:rPr>
          <w:rFonts w:ascii="Times New Roman" w:hAnsi="Times New Roman"/>
          <w:b/>
        </w:rPr>
        <w:t>Личностные результаты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формирование уважительного отношения к культуре других народов;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развитие мотивов учебной деятельности и личностный смысл учения, принятие и освоение социальной роли обучающего;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формирование эстетических потребностей, ценностей и чувств;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формирование установки на безопасный, здоровый образ жизни.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  <w:b/>
        </w:rPr>
      </w:pPr>
      <w:r w:rsidRPr="00C10024">
        <w:rPr>
          <w:rFonts w:ascii="Times New Roman" w:hAnsi="Times New Roman"/>
          <w:b/>
        </w:rPr>
        <w:t>Метапредметные результаты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готовность конструктивно разрешать конфликты посредством учёта интересов сторон и сотрудничества;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  <w:b/>
        </w:rPr>
      </w:pPr>
      <w:r w:rsidRPr="00C10024">
        <w:rPr>
          <w:rFonts w:ascii="Times New Roman" w:hAnsi="Times New Roman"/>
          <w:b/>
        </w:rPr>
        <w:t>Предметные результаты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031D50" w:rsidRPr="00C10024" w:rsidRDefault="00031D50" w:rsidP="00B75BDA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031D50" w:rsidRPr="00C10024" w:rsidRDefault="00031D50" w:rsidP="005A55D6">
      <w:pPr>
        <w:pStyle w:val="NoSpacing"/>
        <w:jc w:val="center"/>
        <w:rPr>
          <w:rFonts w:ascii="Times New Roman" w:hAnsi="Times New Roman"/>
          <w:b/>
        </w:rPr>
      </w:pPr>
      <w:r w:rsidRPr="00C10024">
        <w:rPr>
          <w:rFonts w:ascii="Times New Roman" w:hAnsi="Times New Roman"/>
          <w:b/>
        </w:rPr>
        <w:t>Содержание тем учебного предмета</w:t>
      </w:r>
    </w:p>
    <w:p w:rsidR="00031D50" w:rsidRPr="00C10024" w:rsidRDefault="00031D50" w:rsidP="001A26B4">
      <w:pPr>
        <w:pStyle w:val="NoSpacing"/>
        <w:rPr>
          <w:rFonts w:ascii="Times New Roman" w:hAnsi="Times New Roman"/>
          <w:b/>
        </w:rPr>
      </w:pPr>
      <w:r w:rsidRPr="00C10024">
        <w:rPr>
          <w:rFonts w:ascii="Times New Roman" w:hAnsi="Times New Roman"/>
          <w:b/>
        </w:rPr>
        <w:t>Знания о физической культуре (1ч)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  <w:b/>
        </w:rPr>
        <w:t>Физическая культура.</w:t>
      </w:r>
      <w:r w:rsidRPr="00C10024">
        <w:rPr>
          <w:rFonts w:ascii="Times New Roman" w:hAnsi="Times New Roman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  <w:b/>
        </w:rPr>
        <w:t>Из истории физической культуры.</w:t>
      </w:r>
      <w:r w:rsidRPr="00C10024">
        <w:rPr>
          <w:rFonts w:ascii="Times New Roman" w:hAnsi="Times New Roman"/>
        </w:rPr>
        <w:t xml:space="preserve"> История развития физической культуры и первых соревнований. Связь физической культуры с трудовой и военной деятельностью.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  <w:b/>
        </w:rPr>
        <w:t>Физические упражнения.</w:t>
      </w:r>
      <w:r w:rsidRPr="00C10024">
        <w:rPr>
          <w:rFonts w:ascii="Times New Roman" w:hAnsi="Times New Roman"/>
        </w:rPr>
        <w:t xml:space="preserve">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Физическая нагрузка и её влияние на повышение частоты сердечных сокращений.</w:t>
      </w:r>
    </w:p>
    <w:p w:rsidR="00031D50" w:rsidRPr="00C10024" w:rsidRDefault="00031D50" w:rsidP="001A26B4">
      <w:pPr>
        <w:pStyle w:val="NoSpacing"/>
        <w:rPr>
          <w:rFonts w:ascii="Times New Roman" w:hAnsi="Times New Roman"/>
          <w:b/>
        </w:rPr>
      </w:pPr>
      <w:r w:rsidRPr="00C10024">
        <w:rPr>
          <w:rFonts w:ascii="Times New Roman" w:hAnsi="Times New Roman"/>
          <w:b/>
        </w:rPr>
        <w:t>Способы физкультурной деятельности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  <w:b/>
        </w:rPr>
        <w:t>Самостоятельные занятия.</w:t>
      </w:r>
      <w:r w:rsidRPr="00C10024">
        <w:rPr>
          <w:rFonts w:ascii="Times New Roman" w:hAnsi="Times New Roman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  <w:b/>
        </w:rPr>
        <w:t>Самостоятельные наблюдения за физическим развитием и физической подготовленностью.</w:t>
      </w:r>
      <w:r w:rsidRPr="00C10024">
        <w:rPr>
          <w:rFonts w:ascii="Times New Roman" w:hAnsi="Times New Roman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  <w:b/>
        </w:rPr>
        <w:t>Самостоятельные игры и развлечения.</w:t>
      </w:r>
      <w:r w:rsidRPr="00C10024">
        <w:rPr>
          <w:rFonts w:ascii="Times New Roman" w:hAnsi="Times New Roman"/>
        </w:rPr>
        <w:t xml:space="preserve"> Организация и проведение подвижных игр (на спортивных площадках и в спортивных залах).</w:t>
      </w:r>
    </w:p>
    <w:p w:rsidR="00031D50" w:rsidRPr="00C10024" w:rsidRDefault="00031D50" w:rsidP="001A26B4">
      <w:pPr>
        <w:pStyle w:val="NoSpacing"/>
        <w:rPr>
          <w:rFonts w:ascii="Times New Roman" w:hAnsi="Times New Roman"/>
          <w:b/>
        </w:rPr>
      </w:pPr>
      <w:r w:rsidRPr="00C10024">
        <w:rPr>
          <w:rFonts w:ascii="Times New Roman" w:hAnsi="Times New Roman"/>
          <w:b/>
        </w:rPr>
        <w:t>Физическое совершенствование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  <w:b/>
        </w:rPr>
      </w:pPr>
      <w:r w:rsidRPr="00C10024">
        <w:rPr>
          <w:rFonts w:ascii="Times New Roman" w:hAnsi="Times New Roman"/>
          <w:b/>
        </w:rPr>
        <w:t>Физкультурно-оздоровительная деятельность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Комплексы упражнений на развитие физических качеств.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Комплексы дыхательных упражнений. Гимнастика для глаз.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  <w:b/>
        </w:rPr>
      </w:pPr>
      <w:r w:rsidRPr="00C10024">
        <w:rPr>
          <w:rFonts w:ascii="Times New Roman" w:hAnsi="Times New Roman"/>
          <w:b/>
        </w:rPr>
        <w:t>Спортивно-оздоровительная деятельность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  <w:b/>
          <w:i/>
        </w:rPr>
        <w:t>Гимнастика с основами акробатики (20ч).</w:t>
      </w:r>
      <w:r w:rsidRPr="00C10024">
        <w:rPr>
          <w:rFonts w:ascii="Times New Roman" w:hAnsi="Times New Roman"/>
        </w:rPr>
        <w:t xml:space="preserve"> Организующие команды и приемы. Строевые действия в шеренге и колонне; выполнение строевых команд.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Акробатические упражнения. Упоры; седы; упражнения в группировке; перекаты; стойка на лопатках; кувырки вперёд и назад; гимнастический мост.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Акробатические комбинации.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Упражнения на низкой гимнастической перекладине: висы, перемахи.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Опорный прыжок: с разбега через гимнастического козла.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  <w:b/>
          <w:i/>
        </w:rPr>
        <w:t>Лёгкая атлетика (23ч).</w:t>
      </w:r>
      <w:r w:rsidRPr="00C10024">
        <w:rPr>
          <w:rFonts w:ascii="Times New Roman" w:hAnsi="Times New Roman"/>
        </w:rPr>
        <w:t xml:space="preserve"> Беговые упражнения: с высоким подниманием бедра, прыжками и с ускорением с изменяющимся направлением движения, из разных исходных положений; челночный бег; высокий старт с последующим ускорением.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Броски: большого мяча (1кг) на дальность разными способами.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Метание: малого мяча в вертикальную цель и на дальность.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  <w:b/>
          <w:i/>
        </w:rPr>
        <w:t>Лыжная подготовка (11ч).</w:t>
      </w:r>
      <w:r w:rsidRPr="00C10024">
        <w:rPr>
          <w:rFonts w:ascii="Times New Roman" w:hAnsi="Times New Roman"/>
        </w:rPr>
        <w:t xml:space="preserve"> Передвижение на лыжах; повороты; спуски; подъёмы; торможение. Передвижение по лыжне скользящим шагом. Спуск в основной стойке. Подъём «лесенкой». Правильное выполнение посадки лыжника. Согласование движений рук и ног  в попеременном  в духшажном ходе.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  <w:b/>
          <w:i/>
        </w:rPr>
        <w:t>Подвижные и спортивные игры (13ч).</w:t>
      </w:r>
      <w:r w:rsidRPr="00C10024">
        <w:rPr>
          <w:rFonts w:ascii="Times New Roman" w:hAnsi="Times New Roman"/>
        </w:rPr>
        <w:t xml:space="preserve"> 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На материале спортивных игр.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Футбол: удар по неподвижному и катящемуся мячу; остановка мяча; ведение мяча; подвижные игры на материале футбола.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031D50" w:rsidRPr="00C10024" w:rsidRDefault="00031D50" w:rsidP="001A26B4">
      <w:pPr>
        <w:pStyle w:val="NoSpacing"/>
        <w:jc w:val="both"/>
        <w:rPr>
          <w:rFonts w:ascii="Times New Roman" w:hAnsi="Times New Roman"/>
        </w:rPr>
      </w:pPr>
      <w:r w:rsidRPr="00C10024">
        <w:rPr>
          <w:rFonts w:ascii="Times New Roman" w:hAnsi="Times New Roman"/>
        </w:rPr>
        <w:t>Волейбол: подбрасывание мяча; подача мяча; приём и передача мяча; подвижные игры на материале волейбола.</w:t>
      </w:r>
    </w:p>
    <w:p w:rsidR="00031D50" w:rsidRPr="00C10024" w:rsidRDefault="00031D50" w:rsidP="005A55D6">
      <w:pPr>
        <w:jc w:val="center"/>
        <w:rPr>
          <w:b/>
          <w:sz w:val="22"/>
          <w:szCs w:val="22"/>
        </w:rPr>
      </w:pPr>
      <w:r w:rsidRPr="00C10024">
        <w:rPr>
          <w:b/>
          <w:sz w:val="22"/>
          <w:szCs w:val="22"/>
        </w:rPr>
        <w:t>Календарно-тематическое планирование</w:t>
      </w:r>
    </w:p>
    <w:p w:rsidR="00031D50" w:rsidRPr="00C10024" w:rsidRDefault="00031D50" w:rsidP="006B1E0E">
      <w:pPr>
        <w:jc w:val="both"/>
        <w:rPr>
          <w:sz w:val="22"/>
          <w:szCs w:val="22"/>
        </w:rPr>
      </w:pPr>
      <w:r w:rsidRPr="00C10024">
        <w:rPr>
          <w:sz w:val="22"/>
          <w:szCs w:val="22"/>
        </w:rPr>
        <w:t>В связи с тем, что проведение уроков по физической культуре выпадает на праздничные дни (5 ноября, 8 марта, 3 мая), тематическое планирование составлено на 65</w:t>
      </w:r>
      <w:r w:rsidRPr="00C10024">
        <w:rPr>
          <w:color w:val="C00000"/>
          <w:sz w:val="22"/>
          <w:szCs w:val="22"/>
        </w:rPr>
        <w:t xml:space="preserve"> </w:t>
      </w:r>
      <w:r w:rsidRPr="00C10024">
        <w:rPr>
          <w:sz w:val="22"/>
          <w:szCs w:val="22"/>
        </w:rPr>
        <w:t>часов.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829"/>
        <w:gridCol w:w="5393"/>
        <w:gridCol w:w="960"/>
        <w:gridCol w:w="963"/>
        <w:gridCol w:w="1917"/>
      </w:tblGrid>
      <w:tr w:rsidR="00031D50" w:rsidRPr="00C10024" w:rsidTr="005A55D6">
        <w:tc>
          <w:tcPr>
            <w:tcW w:w="835" w:type="dxa"/>
            <w:gridSpan w:val="2"/>
            <w:vMerge w:val="restart"/>
          </w:tcPr>
          <w:p w:rsidR="00031D50" w:rsidRPr="00C10024" w:rsidRDefault="00031D50" w:rsidP="00E123B0">
            <w:pPr>
              <w:jc w:val="center"/>
              <w:rPr>
                <w:b/>
              </w:rPr>
            </w:pPr>
            <w:r w:rsidRPr="00C10024">
              <w:rPr>
                <w:b/>
                <w:sz w:val="22"/>
                <w:szCs w:val="22"/>
              </w:rPr>
              <w:t>№</w:t>
            </w:r>
          </w:p>
          <w:p w:rsidR="00031D50" w:rsidRPr="00C10024" w:rsidRDefault="00031D50" w:rsidP="00E123B0">
            <w:pPr>
              <w:jc w:val="center"/>
              <w:rPr>
                <w:b/>
              </w:rPr>
            </w:pPr>
            <w:r w:rsidRPr="00C1002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393" w:type="dxa"/>
            <w:vMerge w:val="restart"/>
          </w:tcPr>
          <w:p w:rsidR="00031D50" w:rsidRPr="00C10024" w:rsidRDefault="00031D50" w:rsidP="00E123B0">
            <w:pPr>
              <w:jc w:val="center"/>
              <w:rPr>
                <w:b/>
              </w:rPr>
            </w:pPr>
            <w:r w:rsidRPr="00C10024">
              <w:rPr>
                <w:b/>
                <w:sz w:val="22"/>
                <w:szCs w:val="22"/>
              </w:rPr>
              <w:t>Название раздела, темы урока</w:t>
            </w:r>
          </w:p>
        </w:tc>
        <w:tc>
          <w:tcPr>
            <w:tcW w:w="1923" w:type="dxa"/>
            <w:gridSpan w:val="2"/>
          </w:tcPr>
          <w:p w:rsidR="00031D50" w:rsidRPr="00C10024" w:rsidRDefault="00031D50" w:rsidP="00E123B0">
            <w:pPr>
              <w:jc w:val="center"/>
              <w:rPr>
                <w:b/>
              </w:rPr>
            </w:pPr>
            <w:r w:rsidRPr="00C10024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17" w:type="dxa"/>
            <w:vMerge w:val="restart"/>
          </w:tcPr>
          <w:p w:rsidR="00031D50" w:rsidRPr="00C10024" w:rsidRDefault="00031D50" w:rsidP="00E123B0">
            <w:pPr>
              <w:jc w:val="center"/>
              <w:rPr>
                <w:b/>
              </w:rPr>
            </w:pPr>
            <w:r w:rsidRPr="00C10024">
              <w:rPr>
                <w:b/>
                <w:sz w:val="22"/>
                <w:szCs w:val="22"/>
              </w:rPr>
              <w:t>Примечание</w:t>
            </w:r>
          </w:p>
        </w:tc>
      </w:tr>
      <w:tr w:rsidR="00031D50" w:rsidRPr="00C10024" w:rsidTr="005A55D6">
        <w:tc>
          <w:tcPr>
            <w:tcW w:w="835" w:type="dxa"/>
            <w:gridSpan w:val="2"/>
            <w:vMerge/>
          </w:tcPr>
          <w:p w:rsidR="00031D50" w:rsidRPr="00C10024" w:rsidRDefault="00031D50" w:rsidP="006B1E0E">
            <w:pPr>
              <w:jc w:val="both"/>
              <w:rPr>
                <w:b/>
              </w:rPr>
            </w:pPr>
          </w:p>
        </w:tc>
        <w:tc>
          <w:tcPr>
            <w:tcW w:w="5393" w:type="dxa"/>
            <w:vMerge/>
          </w:tcPr>
          <w:p w:rsidR="00031D50" w:rsidRPr="00C10024" w:rsidRDefault="00031D50" w:rsidP="006B1E0E">
            <w:pPr>
              <w:jc w:val="both"/>
              <w:rPr>
                <w:b/>
              </w:rPr>
            </w:pPr>
          </w:p>
        </w:tc>
        <w:tc>
          <w:tcPr>
            <w:tcW w:w="960" w:type="dxa"/>
          </w:tcPr>
          <w:p w:rsidR="00031D50" w:rsidRPr="00C10024" w:rsidRDefault="00031D50" w:rsidP="00E123B0">
            <w:pPr>
              <w:jc w:val="center"/>
              <w:rPr>
                <w:b/>
              </w:rPr>
            </w:pPr>
            <w:r w:rsidRPr="00C10024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963" w:type="dxa"/>
          </w:tcPr>
          <w:p w:rsidR="00031D50" w:rsidRPr="00C10024" w:rsidRDefault="00031D50" w:rsidP="00E123B0">
            <w:pPr>
              <w:jc w:val="center"/>
              <w:rPr>
                <w:b/>
              </w:rPr>
            </w:pPr>
            <w:r w:rsidRPr="00C10024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1917" w:type="dxa"/>
            <w:vMerge/>
          </w:tcPr>
          <w:p w:rsidR="00031D50" w:rsidRPr="00C10024" w:rsidRDefault="00031D50" w:rsidP="006B1E0E">
            <w:pPr>
              <w:jc w:val="both"/>
              <w:rPr>
                <w:b/>
              </w:rPr>
            </w:pPr>
          </w:p>
        </w:tc>
      </w:tr>
      <w:tr w:rsidR="00031D50" w:rsidRPr="00C10024" w:rsidTr="00FB486F">
        <w:tc>
          <w:tcPr>
            <w:tcW w:w="10068" w:type="dxa"/>
            <w:gridSpan w:val="6"/>
          </w:tcPr>
          <w:p w:rsidR="00031D50" w:rsidRPr="00C10024" w:rsidRDefault="00031D50" w:rsidP="00F75FDA">
            <w:pPr>
              <w:pStyle w:val="NoSpacing"/>
              <w:rPr>
                <w:rFonts w:ascii="Times New Roman" w:hAnsi="Times New Roman"/>
                <w:b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         Знания о физической культуре 1ч</w:t>
            </w: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FF27E2">
            <w:pPr>
              <w:jc w:val="center"/>
            </w:pPr>
            <w:r w:rsidRPr="00C10024">
              <w:rPr>
                <w:sz w:val="22"/>
                <w:szCs w:val="22"/>
              </w:rPr>
              <w:t>1</w:t>
            </w:r>
          </w:p>
        </w:tc>
        <w:tc>
          <w:tcPr>
            <w:tcW w:w="5393" w:type="dxa"/>
          </w:tcPr>
          <w:p w:rsidR="00031D50" w:rsidRPr="00C10024" w:rsidRDefault="00031D50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Организационно-методические требования на уроках физической культуры.  Вводный инструктаж по технике безопасности на уроках физической культуры.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E123B0">
            <w:pPr>
              <w:jc w:val="center"/>
              <w:rPr>
                <w:b/>
              </w:rPr>
            </w:pPr>
          </w:p>
        </w:tc>
        <w:tc>
          <w:tcPr>
            <w:tcW w:w="1917" w:type="dxa"/>
          </w:tcPr>
          <w:p w:rsidR="00031D50" w:rsidRPr="00C10024" w:rsidRDefault="00031D50" w:rsidP="006B1E0E">
            <w:pPr>
              <w:jc w:val="both"/>
              <w:rPr>
                <w:b/>
              </w:rPr>
            </w:pPr>
          </w:p>
        </w:tc>
      </w:tr>
      <w:tr w:rsidR="00031D50" w:rsidRPr="00C10024" w:rsidTr="00875D12">
        <w:tc>
          <w:tcPr>
            <w:tcW w:w="10068" w:type="dxa"/>
            <w:gridSpan w:val="6"/>
          </w:tcPr>
          <w:p w:rsidR="00031D50" w:rsidRPr="00C10024" w:rsidRDefault="00031D50" w:rsidP="00F75FDA">
            <w:pPr>
              <w:pStyle w:val="NoSpacing"/>
              <w:rPr>
                <w:rFonts w:ascii="Times New Roman" w:hAnsi="Times New Roman"/>
                <w:b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                     Легкая атлетика 10ч</w:t>
            </w: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2.</w:t>
            </w:r>
          </w:p>
        </w:tc>
        <w:tc>
          <w:tcPr>
            <w:tcW w:w="5393" w:type="dxa"/>
          </w:tcPr>
          <w:p w:rsidR="00031D50" w:rsidRPr="00C10024" w:rsidRDefault="00031D50" w:rsidP="00F7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безопасности на уроках лёгкой атлетики.</w:t>
            </w:r>
            <w:bookmarkStart w:id="0" w:name="_GoBack"/>
            <w:bookmarkEnd w:id="0"/>
            <w:r w:rsidRPr="00C10024">
              <w:rPr>
                <w:rFonts w:ascii="Times New Roman" w:hAnsi="Times New Roman"/>
              </w:rPr>
              <w:t xml:space="preserve"> Тестирование бега на 30 м с высокого старта.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B1E0E">
            <w:pPr>
              <w:jc w:val="both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3.</w:t>
            </w:r>
          </w:p>
        </w:tc>
        <w:tc>
          <w:tcPr>
            <w:tcW w:w="5393" w:type="dxa"/>
          </w:tcPr>
          <w:p w:rsidR="00031D50" w:rsidRPr="00C10024" w:rsidRDefault="00031D50" w:rsidP="00F7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челночного бега.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B1E0E">
            <w:pPr>
              <w:jc w:val="both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4.</w:t>
            </w:r>
          </w:p>
        </w:tc>
        <w:tc>
          <w:tcPr>
            <w:tcW w:w="5393" w:type="dxa"/>
          </w:tcPr>
          <w:p w:rsidR="00031D50" w:rsidRPr="00C10024" w:rsidRDefault="00031D50" w:rsidP="00F7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Тестирование челночного бега 3 х 10 м.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B1E0E">
            <w:pPr>
              <w:jc w:val="both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5.</w:t>
            </w:r>
          </w:p>
        </w:tc>
        <w:tc>
          <w:tcPr>
            <w:tcW w:w="5393" w:type="dxa"/>
          </w:tcPr>
          <w:p w:rsidR="00031D50" w:rsidRPr="00C10024" w:rsidRDefault="00031D50" w:rsidP="00F7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Тестирование бега на 60 м с высокого старта.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B1E0E">
            <w:pPr>
              <w:jc w:val="both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6.</w:t>
            </w:r>
          </w:p>
        </w:tc>
        <w:tc>
          <w:tcPr>
            <w:tcW w:w="5393" w:type="dxa"/>
          </w:tcPr>
          <w:p w:rsidR="00031D50" w:rsidRPr="00C10024" w:rsidRDefault="00031D50" w:rsidP="00F7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прыжка в длину с разбега.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B1E0E">
            <w:pPr>
              <w:jc w:val="both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7.</w:t>
            </w:r>
          </w:p>
        </w:tc>
        <w:tc>
          <w:tcPr>
            <w:tcW w:w="5393" w:type="dxa"/>
          </w:tcPr>
          <w:p w:rsidR="00031D50" w:rsidRPr="00C10024" w:rsidRDefault="00031D50" w:rsidP="00F75FDA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Прыжок в длину с разбега на результат.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B1E0E">
            <w:pPr>
              <w:jc w:val="both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8.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 xml:space="preserve">Тестирование метания малого мяча на точность. 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9.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Тестирование наклона вперед из положения стоя.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10.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Тестирование подъема туловища из положения лежа за 30 с.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11.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Тестирование прыжка в длину с места.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031D50" w:rsidRPr="00C10024" w:rsidTr="00115082">
        <w:tc>
          <w:tcPr>
            <w:tcW w:w="10068" w:type="dxa"/>
            <w:gridSpan w:val="6"/>
          </w:tcPr>
          <w:p w:rsidR="00031D50" w:rsidRPr="00C10024" w:rsidRDefault="00031D50" w:rsidP="00652566">
            <w:pPr>
              <w:pStyle w:val="NoSpacing"/>
              <w:rPr>
                <w:rFonts w:ascii="Times New Roman" w:hAnsi="Times New Roman"/>
                <w:b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        Подвижные и спортивные игры 5ч</w:t>
            </w: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12.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безопасности при проведении подвижных и спортивных  игр. Броски и ловля мяча на точность.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13.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Броски и ловля мяча в парах.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14.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Подвижная игра «Осада города».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15.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Броски и ловля мяча.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5E1CC6">
            <w:pPr>
              <w:jc w:val="center"/>
            </w:pPr>
            <w:r w:rsidRPr="00C10024">
              <w:rPr>
                <w:sz w:val="22"/>
                <w:szCs w:val="22"/>
              </w:rPr>
              <w:t>16.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Ведение мяча. Подвижные игры.</w:t>
            </w:r>
          </w:p>
        </w:tc>
        <w:tc>
          <w:tcPr>
            <w:tcW w:w="960" w:type="dxa"/>
          </w:tcPr>
          <w:p w:rsidR="00031D50" w:rsidRPr="00C10024" w:rsidRDefault="00031D50" w:rsidP="007D10E9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031D50" w:rsidRPr="00C10024" w:rsidTr="00B46AD3">
        <w:tc>
          <w:tcPr>
            <w:tcW w:w="10068" w:type="dxa"/>
            <w:gridSpan w:val="6"/>
          </w:tcPr>
          <w:p w:rsidR="00031D50" w:rsidRPr="00C10024" w:rsidRDefault="00031D50" w:rsidP="006D569E">
            <w:pPr>
              <w:pStyle w:val="NoSpacing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Гимнастика с элементами акробатики 14ч</w:t>
            </w: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4E3A0A">
            <w:pPr>
              <w:jc w:val="center"/>
            </w:pPr>
            <w:r w:rsidRPr="00C10024">
              <w:rPr>
                <w:sz w:val="22"/>
                <w:szCs w:val="22"/>
              </w:rPr>
              <w:t>17.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безопасности на уроках гимнастики. Тестирование подтягиваний и отжиманий.</w:t>
            </w:r>
          </w:p>
        </w:tc>
        <w:tc>
          <w:tcPr>
            <w:tcW w:w="960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4E3A0A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4E3A0A">
            <w:pPr>
              <w:jc w:val="center"/>
            </w:pPr>
            <w:r w:rsidRPr="00C10024">
              <w:rPr>
                <w:sz w:val="22"/>
                <w:szCs w:val="22"/>
              </w:rPr>
              <w:t>18.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Тестирование виса на время.</w:t>
            </w:r>
          </w:p>
        </w:tc>
        <w:tc>
          <w:tcPr>
            <w:tcW w:w="960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4E3A0A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4E3A0A">
            <w:pPr>
              <w:jc w:val="center"/>
            </w:pPr>
            <w:r w:rsidRPr="00C10024">
              <w:rPr>
                <w:sz w:val="22"/>
                <w:szCs w:val="22"/>
              </w:rPr>
              <w:t>19.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Кувырок вперед.</w:t>
            </w:r>
          </w:p>
        </w:tc>
        <w:tc>
          <w:tcPr>
            <w:tcW w:w="960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4E3A0A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4E3A0A">
            <w:pPr>
              <w:jc w:val="center"/>
            </w:pPr>
            <w:r w:rsidRPr="00C10024">
              <w:rPr>
                <w:sz w:val="22"/>
                <w:szCs w:val="22"/>
              </w:rPr>
              <w:t>20.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Кувырок назад.</w:t>
            </w:r>
          </w:p>
        </w:tc>
        <w:tc>
          <w:tcPr>
            <w:tcW w:w="960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4E3A0A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4E3A0A">
            <w:pPr>
              <w:jc w:val="center"/>
            </w:pPr>
            <w:r w:rsidRPr="00C10024">
              <w:rPr>
                <w:sz w:val="22"/>
                <w:szCs w:val="22"/>
              </w:rPr>
              <w:t>21.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Круговая тренировка.</w:t>
            </w:r>
          </w:p>
        </w:tc>
        <w:tc>
          <w:tcPr>
            <w:tcW w:w="960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4E3A0A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4E3A0A">
            <w:pPr>
              <w:jc w:val="center"/>
            </w:pPr>
            <w:r w:rsidRPr="00C10024">
              <w:rPr>
                <w:sz w:val="22"/>
                <w:szCs w:val="22"/>
              </w:rPr>
              <w:t>22.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 xml:space="preserve">Гимнастические упражнения. </w:t>
            </w:r>
          </w:p>
        </w:tc>
        <w:tc>
          <w:tcPr>
            <w:tcW w:w="960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4E3A0A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23.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Висы.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24.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Лазанье по гимнастической стенке и висы.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25.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Круговая тренировка.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26.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Прыжки в скакалку.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27.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Прыжки в скакалку в тройках.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28.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Круговая тренировка.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29.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Вращение обруча.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30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Круговая тренировка.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024E81">
        <w:tc>
          <w:tcPr>
            <w:tcW w:w="10068" w:type="dxa"/>
            <w:gridSpan w:val="6"/>
          </w:tcPr>
          <w:p w:rsidR="00031D50" w:rsidRPr="00C10024" w:rsidRDefault="00031D50" w:rsidP="00843384">
            <w:pPr>
              <w:pStyle w:val="NoSpacing"/>
              <w:rPr>
                <w:rFonts w:ascii="Times New Roman" w:hAnsi="Times New Roman"/>
                <w:b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                 Лыжная подготовка 9ч</w:t>
            </w: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31.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безопасности на уроках лыжной подготовки.  Ступающий и скользящий шаг на лыжах без лыжных палок.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32.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Ступающий и скользящий шаг на лыжах с лыжными палками.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33.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Попеременный и одновременный двухшажный ход на лыжах.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34.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Попеременный одношажный ход на лыжах.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35.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Одновременный одношажный ход на лыжах.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36.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Подъем на склон «елочкой», «полуелочкой» и спуск в основной стойке на лыжах.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37.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Подъем на склон «лесенкой», торможение «плугом» на лыжах.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38.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Передвижение и спуск на лыжах «змейкой».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39.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Контрольный урок по лыжной подготовке.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0A3ECA">
        <w:tc>
          <w:tcPr>
            <w:tcW w:w="10068" w:type="dxa"/>
            <w:gridSpan w:val="6"/>
          </w:tcPr>
          <w:p w:rsidR="00031D50" w:rsidRPr="00C10024" w:rsidRDefault="00031D50" w:rsidP="00652566">
            <w:pPr>
              <w:pStyle w:val="NoSpacing"/>
              <w:rPr>
                <w:rFonts w:ascii="Times New Roman" w:hAnsi="Times New Roman"/>
                <w:b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                    Легкая атлетика 3ч</w:t>
            </w: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40.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Техника безопасности на уроках лёгкой атлетики. Полоса препятствий.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41.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Прыжок в высоту с прямого разбега.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42.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Прыжок в высоту способом «перешагивание»</w:t>
            </w:r>
            <w:r w:rsidRPr="00C10024">
              <w:t>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210FBC">
        <w:tc>
          <w:tcPr>
            <w:tcW w:w="10068" w:type="dxa"/>
            <w:gridSpan w:val="6"/>
          </w:tcPr>
          <w:p w:rsidR="00031D50" w:rsidRPr="00C10024" w:rsidRDefault="00031D50" w:rsidP="00652566">
            <w:pPr>
              <w:pStyle w:val="NoSpacing"/>
              <w:rPr>
                <w:rFonts w:ascii="Times New Roman" w:hAnsi="Times New Roman"/>
                <w:b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 Гимнастика с элементами акробатики 3ч</w:t>
            </w: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43.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безопасности на уроках гимнастики. Знакомство с опорным прыжком.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44.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Опорный прыжок.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45.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Контрольный урок по опорному прыжку.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C51616">
        <w:tc>
          <w:tcPr>
            <w:tcW w:w="10068" w:type="dxa"/>
            <w:gridSpan w:val="6"/>
          </w:tcPr>
          <w:p w:rsidR="00031D50" w:rsidRPr="00C10024" w:rsidRDefault="00031D50" w:rsidP="00652566">
            <w:pPr>
              <w:pStyle w:val="NoSpacing"/>
              <w:rPr>
                <w:rFonts w:ascii="Times New Roman" w:hAnsi="Times New Roman"/>
                <w:b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        Подвижные и спортивные игры 5ч</w:t>
            </w: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46.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безопасности при проведении подвижных и спортивных  игр. Броски мяча через волейбольную сетку.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47.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Подвижная игра «Пионербол».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48.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Упражнения с мячом.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49.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Волейбольные упражнения.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50.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Контрольный урок по волейболу.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9F587C">
        <w:tc>
          <w:tcPr>
            <w:tcW w:w="10068" w:type="dxa"/>
            <w:gridSpan w:val="6"/>
          </w:tcPr>
          <w:p w:rsidR="00031D50" w:rsidRPr="00C10024" w:rsidRDefault="00031D50" w:rsidP="00652566">
            <w:pPr>
              <w:pStyle w:val="NoSpacing"/>
              <w:rPr>
                <w:rFonts w:ascii="Times New Roman" w:hAnsi="Times New Roman"/>
                <w:b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                      Легкая атлетика 4ч</w:t>
            </w: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51.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безопасности на уроках лёгкой атлетики. Броски набивного мяча способами «от груди», «снизу» и «из-за головы».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5E1CC6"/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52.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Броски набивного мяча правой и левой рукой.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53.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Тестирование прыжка в длину с места.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54.</w:t>
            </w:r>
          </w:p>
        </w:tc>
        <w:tc>
          <w:tcPr>
            <w:tcW w:w="5393" w:type="dxa"/>
          </w:tcPr>
          <w:p w:rsidR="00031D50" w:rsidRPr="00C10024" w:rsidRDefault="00031D50" w:rsidP="00843384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Тестирование метания малого мяча на точность</w:t>
            </w:r>
            <w:r w:rsidRPr="00C10024">
              <w:t>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F20887">
        <w:tc>
          <w:tcPr>
            <w:tcW w:w="10068" w:type="dxa"/>
            <w:gridSpan w:val="6"/>
          </w:tcPr>
          <w:p w:rsidR="00031D50" w:rsidRPr="00C10024" w:rsidRDefault="00031D50" w:rsidP="00652566">
            <w:pPr>
              <w:pStyle w:val="NoSpacing"/>
              <w:rPr>
                <w:rFonts w:ascii="Times New Roman" w:hAnsi="Times New Roman"/>
                <w:b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 Гимнастика с элементами акробатики 4ч</w:t>
            </w: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55.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безопасности на уроках гимнастики. Тестирование виса на время.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56.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Тестирование наклона из положения стоя.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57.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Тестирование подтягиваний и отжиманий.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031D50" w:rsidRPr="00C10024" w:rsidTr="005A55D6">
        <w:tc>
          <w:tcPr>
            <w:tcW w:w="835" w:type="dxa"/>
            <w:gridSpan w:val="2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58.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Тестирование подъема туловища из положения лежа за 30с.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4E3A0A">
            <w:pPr>
              <w:jc w:val="center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031D50" w:rsidRPr="00C10024" w:rsidTr="00F52119">
        <w:tc>
          <w:tcPr>
            <w:tcW w:w="10068" w:type="dxa"/>
            <w:gridSpan w:val="6"/>
          </w:tcPr>
          <w:p w:rsidR="00031D50" w:rsidRPr="00C10024" w:rsidRDefault="00031D50" w:rsidP="00652566">
            <w:pPr>
              <w:pStyle w:val="NoSpacing"/>
              <w:rPr>
                <w:rFonts w:ascii="Times New Roman" w:hAnsi="Times New Roman"/>
                <w:b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                    Легкая атлетика 4ч</w:t>
            </w:r>
          </w:p>
        </w:tc>
      </w:tr>
      <w:tr w:rsidR="00031D50" w:rsidRPr="00C10024" w:rsidTr="005A55D6">
        <w:trPr>
          <w:gridBefore w:val="1"/>
          <w:wBefore w:w="6" w:type="dxa"/>
        </w:trPr>
        <w:tc>
          <w:tcPr>
            <w:tcW w:w="829" w:type="dxa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59.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безопасности на уроках лёгкой атлетики. Беговые упражнения.</w:t>
            </w:r>
            <w:r w:rsidRPr="00C10024">
              <w:t xml:space="preserve"> </w:t>
            </w:r>
            <w:r w:rsidRPr="00C10024">
              <w:rPr>
                <w:rFonts w:ascii="Times New Roman" w:hAnsi="Times New Roman"/>
              </w:rPr>
              <w:t>Тестирование бега на 30 м с высокого старта.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rPr>
          <w:gridBefore w:val="1"/>
          <w:wBefore w:w="6" w:type="dxa"/>
        </w:trPr>
        <w:tc>
          <w:tcPr>
            <w:tcW w:w="829" w:type="dxa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60.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Тестирование челночного бега 3 х 10 м.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rPr>
          <w:gridBefore w:val="1"/>
          <w:wBefore w:w="6" w:type="dxa"/>
        </w:trPr>
        <w:tc>
          <w:tcPr>
            <w:tcW w:w="829" w:type="dxa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61.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Тестирование метания мешочка на дальность.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rPr>
          <w:gridBefore w:val="1"/>
          <w:wBefore w:w="6" w:type="dxa"/>
        </w:trPr>
        <w:tc>
          <w:tcPr>
            <w:tcW w:w="829" w:type="dxa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62.</w:t>
            </w:r>
          </w:p>
        </w:tc>
        <w:tc>
          <w:tcPr>
            <w:tcW w:w="5393" w:type="dxa"/>
          </w:tcPr>
          <w:p w:rsidR="00031D50" w:rsidRPr="00C10024" w:rsidRDefault="00031D50" w:rsidP="00652566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Бег на 1000 м.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E67B4A">
        <w:trPr>
          <w:gridBefore w:val="1"/>
          <w:wBefore w:w="6" w:type="dxa"/>
        </w:trPr>
        <w:tc>
          <w:tcPr>
            <w:tcW w:w="10062" w:type="dxa"/>
            <w:gridSpan w:val="5"/>
          </w:tcPr>
          <w:p w:rsidR="00031D50" w:rsidRPr="00C10024" w:rsidRDefault="00031D50" w:rsidP="00540A92">
            <w:pPr>
              <w:pStyle w:val="NoSpacing"/>
              <w:rPr>
                <w:rFonts w:ascii="Times New Roman" w:hAnsi="Times New Roman"/>
                <w:b/>
              </w:rPr>
            </w:pPr>
            <w:r w:rsidRPr="00C10024">
              <w:rPr>
                <w:rFonts w:ascii="Times New Roman" w:hAnsi="Times New Roman"/>
                <w:b/>
              </w:rPr>
              <w:t xml:space="preserve">                     Подвижные и спортивные игры 3ч</w:t>
            </w:r>
          </w:p>
        </w:tc>
      </w:tr>
      <w:tr w:rsidR="00031D50" w:rsidRPr="00C10024" w:rsidTr="005A55D6">
        <w:trPr>
          <w:gridBefore w:val="1"/>
          <w:wBefore w:w="6" w:type="dxa"/>
        </w:trPr>
        <w:tc>
          <w:tcPr>
            <w:tcW w:w="829" w:type="dxa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63.</w:t>
            </w:r>
          </w:p>
        </w:tc>
        <w:tc>
          <w:tcPr>
            <w:tcW w:w="5393" w:type="dxa"/>
          </w:tcPr>
          <w:p w:rsidR="00031D50" w:rsidRPr="00C10024" w:rsidRDefault="00031D50" w:rsidP="00540A92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Техника безопасности при проведении подвижных и спортивных  игр. Футбольные упражнения. Спортивная игра «Футбол».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rPr>
          <w:gridBefore w:val="1"/>
          <w:wBefore w:w="6" w:type="dxa"/>
        </w:trPr>
        <w:tc>
          <w:tcPr>
            <w:tcW w:w="829" w:type="dxa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64.</w:t>
            </w:r>
          </w:p>
        </w:tc>
        <w:tc>
          <w:tcPr>
            <w:tcW w:w="5393" w:type="dxa"/>
          </w:tcPr>
          <w:p w:rsidR="00031D50" w:rsidRPr="00C10024" w:rsidRDefault="00031D50" w:rsidP="00540A92">
            <w:pPr>
              <w:pStyle w:val="NoSpacing"/>
              <w:jc w:val="both"/>
              <w:rPr>
                <w:rFonts w:ascii="Times New Roman" w:hAnsi="Times New Roman"/>
              </w:rPr>
            </w:pPr>
            <w:r w:rsidRPr="00C10024">
              <w:rPr>
                <w:rFonts w:ascii="Times New Roman" w:hAnsi="Times New Roman"/>
              </w:rPr>
              <w:t>Баскетбольные упражнения. Спортивная игра «Баскетбол».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  <w:tr w:rsidR="00031D50" w:rsidRPr="00C10024" w:rsidTr="005A55D6">
        <w:trPr>
          <w:gridBefore w:val="1"/>
          <w:wBefore w:w="6" w:type="dxa"/>
        </w:trPr>
        <w:tc>
          <w:tcPr>
            <w:tcW w:w="829" w:type="dxa"/>
          </w:tcPr>
          <w:p w:rsidR="00031D50" w:rsidRPr="00C10024" w:rsidRDefault="00031D50" w:rsidP="00652566">
            <w:pPr>
              <w:jc w:val="center"/>
            </w:pPr>
            <w:r w:rsidRPr="00C10024">
              <w:rPr>
                <w:sz w:val="22"/>
                <w:szCs w:val="22"/>
              </w:rPr>
              <w:t>65.</w:t>
            </w:r>
          </w:p>
        </w:tc>
        <w:tc>
          <w:tcPr>
            <w:tcW w:w="5393" w:type="dxa"/>
          </w:tcPr>
          <w:p w:rsidR="00031D50" w:rsidRPr="00C10024" w:rsidRDefault="00031D50" w:rsidP="00540A92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C10024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Промежуточная аттестация.</w:t>
            </w:r>
          </w:p>
        </w:tc>
        <w:tc>
          <w:tcPr>
            <w:tcW w:w="960" w:type="dxa"/>
          </w:tcPr>
          <w:p w:rsidR="00031D50" w:rsidRPr="00C10024" w:rsidRDefault="00031D50" w:rsidP="00652566">
            <w:pPr>
              <w:jc w:val="center"/>
            </w:pPr>
          </w:p>
        </w:tc>
        <w:tc>
          <w:tcPr>
            <w:tcW w:w="963" w:type="dxa"/>
          </w:tcPr>
          <w:p w:rsidR="00031D50" w:rsidRPr="00C10024" w:rsidRDefault="00031D50" w:rsidP="006B1E0E">
            <w:pPr>
              <w:jc w:val="both"/>
            </w:pPr>
          </w:p>
        </w:tc>
        <w:tc>
          <w:tcPr>
            <w:tcW w:w="1917" w:type="dxa"/>
          </w:tcPr>
          <w:p w:rsidR="00031D50" w:rsidRPr="00C10024" w:rsidRDefault="00031D50" w:rsidP="00652566">
            <w:pPr>
              <w:jc w:val="center"/>
            </w:pPr>
          </w:p>
        </w:tc>
      </w:tr>
    </w:tbl>
    <w:p w:rsidR="00031D50" w:rsidRPr="00C10024" w:rsidRDefault="00031D50" w:rsidP="0056751D">
      <w:pPr>
        <w:jc w:val="both"/>
        <w:rPr>
          <w:sz w:val="22"/>
          <w:szCs w:val="22"/>
        </w:rPr>
      </w:pPr>
    </w:p>
    <w:sectPr w:rsidR="00031D50" w:rsidRPr="00C10024" w:rsidSect="00AF3B3D">
      <w:footerReference w:type="default" r:id="rId7"/>
      <w:type w:val="continuous"/>
      <w:pgSz w:w="11906" w:h="16838"/>
      <w:pgMar w:top="851" w:right="866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50" w:rsidRDefault="00031D50" w:rsidP="00C23213">
      <w:r>
        <w:separator/>
      </w:r>
    </w:p>
  </w:endnote>
  <w:endnote w:type="continuationSeparator" w:id="0">
    <w:p w:rsidR="00031D50" w:rsidRDefault="00031D50" w:rsidP="00C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50" w:rsidRDefault="00031D50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031D50" w:rsidRDefault="00031D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50" w:rsidRDefault="00031D50" w:rsidP="00C23213">
      <w:r>
        <w:separator/>
      </w:r>
    </w:p>
  </w:footnote>
  <w:footnote w:type="continuationSeparator" w:id="0">
    <w:p w:rsidR="00031D50" w:rsidRDefault="00031D50" w:rsidP="00C2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9A0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1C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786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9A5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821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6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6E1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382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ED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8A1395D"/>
    <w:multiLevelType w:val="hybridMultilevel"/>
    <w:tmpl w:val="E556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8B5CB7"/>
    <w:multiLevelType w:val="hybridMultilevel"/>
    <w:tmpl w:val="42BC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B20BF1"/>
    <w:multiLevelType w:val="hybridMultilevel"/>
    <w:tmpl w:val="8A22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6B22FC"/>
    <w:multiLevelType w:val="hybridMultilevel"/>
    <w:tmpl w:val="BE12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133D00"/>
    <w:multiLevelType w:val="hybridMultilevel"/>
    <w:tmpl w:val="F5541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4D4E7A"/>
    <w:multiLevelType w:val="hybridMultilevel"/>
    <w:tmpl w:val="DA2A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4808E7"/>
    <w:multiLevelType w:val="hybridMultilevel"/>
    <w:tmpl w:val="7F6E0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2C3086"/>
    <w:multiLevelType w:val="hybridMultilevel"/>
    <w:tmpl w:val="6914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459"/>
    <w:multiLevelType w:val="hybridMultilevel"/>
    <w:tmpl w:val="46B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EC76AA"/>
    <w:multiLevelType w:val="hybridMultilevel"/>
    <w:tmpl w:val="3136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0E4009"/>
    <w:multiLevelType w:val="hybridMultilevel"/>
    <w:tmpl w:val="9ABC9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4D0242"/>
    <w:multiLevelType w:val="hybridMultilevel"/>
    <w:tmpl w:val="91EA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2F1D3F"/>
    <w:multiLevelType w:val="hybridMultilevel"/>
    <w:tmpl w:val="848E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1A25C4"/>
    <w:multiLevelType w:val="hybridMultilevel"/>
    <w:tmpl w:val="EF7CF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620EF0"/>
    <w:multiLevelType w:val="hybridMultilevel"/>
    <w:tmpl w:val="66D4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DE071D"/>
    <w:multiLevelType w:val="hybridMultilevel"/>
    <w:tmpl w:val="1770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D72762"/>
    <w:multiLevelType w:val="hybridMultilevel"/>
    <w:tmpl w:val="343A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F600BC"/>
    <w:multiLevelType w:val="hybridMultilevel"/>
    <w:tmpl w:val="C9DC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7D1672"/>
    <w:multiLevelType w:val="hybridMultilevel"/>
    <w:tmpl w:val="712C05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3197082"/>
    <w:multiLevelType w:val="hybridMultilevel"/>
    <w:tmpl w:val="02F00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4410F"/>
    <w:multiLevelType w:val="hybridMultilevel"/>
    <w:tmpl w:val="56FC6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F1665"/>
    <w:multiLevelType w:val="hybridMultilevel"/>
    <w:tmpl w:val="DF3C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F1771"/>
    <w:multiLevelType w:val="hybridMultilevel"/>
    <w:tmpl w:val="DD2A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8"/>
  </w:num>
  <w:num w:numId="4">
    <w:abstractNumId w:val="25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22"/>
  </w:num>
  <w:num w:numId="10">
    <w:abstractNumId w:val="27"/>
  </w:num>
  <w:num w:numId="11">
    <w:abstractNumId w:val="19"/>
  </w:num>
  <w:num w:numId="12">
    <w:abstractNumId w:val="16"/>
  </w:num>
  <w:num w:numId="13">
    <w:abstractNumId w:val="30"/>
  </w:num>
  <w:num w:numId="14">
    <w:abstractNumId w:val="31"/>
  </w:num>
  <w:num w:numId="15">
    <w:abstractNumId w:val="35"/>
  </w:num>
  <w:num w:numId="16">
    <w:abstractNumId w:val="37"/>
  </w:num>
  <w:num w:numId="17">
    <w:abstractNumId w:val="24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3"/>
  </w:num>
  <w:num w:numId="30">
    <w:abstractNumId w:val="26"/>
  </w:num>
  <w:num w:numId="31">
    <w:abstractNumId w:val="29"/>
  </w:num>
  <w:num w:numId="32">
    <w:abstractNumId w:val="32"/>
  </w:num>
  <w:num w:numId="33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0"/>
    <w:rsid w:val="000030B5"/>
    <w:rsid w:val="0001208E"/>
    <w:rsid w:val="00012EA8"/>
    <w:rsid w:val="000158CD"/>
    <w:rsid w:val="00022499"/>
    <w:rsid w:val="000239E5"/>
    <w:rsid w:val="00024E81"/>
    <w:rsid w:val="0002548C"/>
    <w:rsid w:val="00030E9B"/>
    <w:rsid w:val="00031D50"/>
    <w:rsid w:val="000323C1"/>
    <w:rsid w:val="00036EFA"/>
    <w:rsid w:val="00037AFA"/>
    <w:rsid w:val="00040654"/>
    <w:rsid w:val="00041264"/>
    <w:rsid w:val="00042A4A"/>
    <w:rsid w:val="00044347"/>
    <w:rsid w:val="000443FF"/>
    <w:rsid w:val="00044F8C"/>
    <w:rsid w:val="00052056"/>
    <w:rsid w:val="0005384F"/>
    <w:rsid w:val="000538A3"/>
    <w:rsid w:val="00054304"/>
    <w:rsid w:val="00054D3F"/>
    <w:rsid w:val="000630D8"/>
    <w:rsid w:val="00065327"/>
    <w:rsid w:val="00070375"/>
    <w:rsid w:val="0007123A"/>
    <w:rsid w:val="00073361"/>
    <w:rsid w:val="00073A43"/>
    <w:rsid w:val="00077700"/>
    <w:rsid w:val="00081BDB"/>
    <w:rsid w:val="000830F1"/>
    <w:rsid w:val="00084A47"/>
    <w:rsid w:val="00086A94"/>
    <w:rsid w:val="000878E0"/>
    <w:rsid w:val="000932C2"/>
    <w:rsid w:val="00094550"/>
    <w:rsid w:val="000973F0"/>
    <w:rsid w:val="000A0975"/>
    <w:rsid w:val="000A149A"/>
    <w:rsid w:val="000A330B"/>
    <w:rsid w:val="000A3ECA"/>
    <w:rsid w:val="000A7B91"/>
    <w:rsid w:val="000B6EC7"/>
    <w:rsid w:val="000B78D2"/>
    <w:rsid w:val="000C07C8"/>
    <w:rsid w:val="000C227D"/>
    <w:rsid w:val="000D12C3"/>
    <w:rsid w:val="000D1D2C"/>
    <w:rsid w:val="000D2A53"/>
    <w:rsid w:val="000D391C"/>
    <w:rsid w:val="000D3E67"/>
    <w:rsid w:val="000D51FC"/>
    <w:rsid w:val="000D7D92"/>
    <w:rsid w:val="000E2170"/>
    <w:rsid w:val="000E2D40"/>
    <w:rsid w:val="000E3A32"/>
    <w:rsid w:val="000F1F1D"/>
    <w:rsid w:val="000F5D28"/>
    <w:rsid w:val="000F615A"/>
    <w:rsid w:val="000F7E95"/>
    <w:rsid w:val="00107452"/>
    <w:rsid w:val="00115082"/>
    <w:rsid w:val="00116063"/>
    <w:rsid w:val="00120C67"/>
    <w:rsid w:val="00125BF0"/>
    <w:rsid w:val="00127423"/>
    <w:rsid w:val="001359D9"/>
    <w:rsid w:val="001506CF"/>
    <w:rsid w:val="00151A18"/>
    <w:rsid w:val="00152F3D"/>
    <w:rsid w:val="0015643D"/>
    <w:rsid w:val="00160068"/>
    <w:rsid w:val="00161A3A"/>
    <w:rsid w:val="00161FF0"/>
    <w:rsid w:val="0016335F"/>
    <w:rsid w:val="00170320"/>
    <w:rsid w:val="00177216"/>
    <w:rsid w:val="00177897"/>
    <w:rsid w:val="00185E18"/>
    <w:rsid w:val="00186B1E"/>
    <w:rsid w:val="001977BC"/>
    <w:rsid w:val="001A26B4"/>
    <w:rsid w:val="001A5265"/>
    <w:rsid w:val="001A7A78"/>
    <w:rsid w:val="001B31A7"/>
    <w:rsid w:val="001B548A"/>
    <w:rsid w:val="001C645C"/>
    <w:rsid w:val="001D08DE"/>
    <w:rsid w:val="001D49A9"/>
    <w:rsid w:val="001D4D69"/>
    <w:rsid w:val="001D5359"/>
    <w:rsid w:val="001E38AF"/>
    <w:rsid w:val="001F1A5E"/>
    <w:rsid w:val="001F4858"/>
    <w:rsid w:val="001F61A9"/>
    <w:rsid w:val="001F6EF4"/>
    <w:rsid w:val="001F7EF3"/>
    <w:rsid w:val="00201475"/>
    <w:rsid w:val="00206DBD"/>
    <w:rsid w:val="00210FBC"/>
    <w:rsid w:val="00211382"/>
    <w:rsid w:val="00211B90"/>
    <w:rsid w:val="00214C11"/>
    <w:rsid w:val="00222406"/>
    <w:rsid w:val="002326EB"/>
    <w:rsid w:val="00234936"/>
    <w:rsid w:val="00240006"/>
    <w:rsid w:val="00240C7B"/>
    <w:rsid w:val="00247185"/>
    <w:rsid w:val="002522E0"/>
    <w:rsid w:val="00256631"/>
    <w:rsid w:val="00257544"/>
    <w:rsid w:val="00267CB2"/>
    <w:rsid w:val="00281ED8"/>
    <w:rsid w:val="00283166"/>
    <w:rsid w:val="00283F53"/>
    <w:rsid w:val="00290588"/>
    <w:rsid w:val="002905C7"/>
    <w:rsid w:val="00293DF1"/>
    <w:rsid w:val="002943C7"/>
    <w:rsid w:val="0029598F"/>
    <w:rsid w:val="00296B62"/>
    <w:rsid w:val="002A005F"/>
    <w:rsid w:val="002A296F"/>
    <w:rsid w:val="002A467A"/>
    <w:rsid w:val="002A4CAE"/>
    <w:rsid w:val="002A7C58"/>
    <w:rsid w:val="002B0BA6"/>
    <w:rsid w:val="002B260F"/>
    <w:rsid w:val="002B2DBD"/>
    <w:rsid w:val="002B3B5F"/>
    <w:rsid w:val="002C1F89"/>
    <w:rsid w:val="002C417D"/>
    <w:rsid w:val="002C75ED"/>
    <w:rsid w:val="002D0365"/>
    <w:rsid w:val="002D21C8"/>
    <w:rsid w:val="002D55F3"/>
    <w:rsid w:val="002D5EDB"/>
    <w:rsid w:val="002E35C5"/>
    <w:rsid w:val="002E4BC0"/>
    <w:rsid w:val="002F3E83"/>
    <w:rsid w:val="002F4052"/>
    <w:rsid w:val="00302D11"/>
    <w:rsid w:val="00310427"/>
    <w:rsid w:val="0032277B"/>
    <w:rsid w:val="00323794"/>
    <w:rsid w:val="00323E0B"/>
    <w:rsid w:val="00324B14"/>
    <w:rsid w:val="00326B83"/>
    <w:rsid w:val="0033210B"/>
    <w:rsid w:val="003321C5"/>
    <w:rsid w:val="003332CB"/>
    <w:rsid w:val="003333BA"/>
    <w:rsid w:val="00333564"/>
    <w:rsid w:val="003425AD"/>
    <w:rsid w:val="00342E8F"/>
    <w:rsid w:val="00350994"/>
    <w:rsid w:val="00353A98"/>
    <w:rsid w:val="00353F21"/>
    <w:rsid w:val="00354F7B"/>
    <w:rsid w:val="00356363"/>
    <w:rsid w:val="00362A8C"/>
    <w:rsid w:val="00366D4C"/>
    <w:rsid w:val="00374114"/>
    <w:rsid w:val="00375EA9"/>
    <w:rsid w:val="003768E9"/>
    <w:rsid w:val="00385249"/>
    <w:rsid w:val="00385764"/>
    <w:rsid w:val="00385B84"/>
    <w:rsid w:val="0039464F"/>
    <w:rsid w:val="003A622B"/>
    <w:rsid w:val="003B037D"/>
    <w:rsid w:val="003B0D93"/>
    <w:rsid w:val="003B5E54"/>
    <w:rsid w:val="003C3181"/>
    <w:rsid w:val="003D107E"/>
    <w:rsid w:val="003D15D2"/>
    <w:rsid w:val="003D2675"/>
    <w:rsid w:val="003D3143"/>
    <w:rsid w:val="003D3353"/>
    <w:rsid w:val="003E091C"/>
    <w:rsid w:val="003E3D3D"/>
    <w:rsid w:val="003E5D37"/>
    <w:rsid w:val="003F0C2D"/>
    <w:rsid w:val="003F0F08"/>
    <w:rsid w:val="003F34AE"/>
    <w:rsid w:val="003F3F1E"/>
    <w:rsid w:val="00407801"/>
    <w:rsid w:val="00411E61"/>
    <w:rsid w:val="00412CF3"/>
    <w:rsid w:val="004164D8"/>
    <w:rsid w:val="004166B2"/>
    <w:rsid w:val="00424105"/>
    <w:rsid w:val="00433C51"/>
    <w:rsid w:val="00437E0C"/>
    <w:rsid w:val="00440B0B"/>
    <w:rsid w:val="00442EF2"/>
    <w:rsid w:val="00450418"/>
    <w:rsid w:val="004522F1"/>
    <w:rsid w:val="0045598B"/>
    <w:rsid w:val="00456E95"/>
    <w:rsid w:val="00461B8A"/>
    <w:rsid w:val="00463AC8"/>
    <w:rsid w:val="00466B54"/>
    <w:rsid w:val="004734E1"/>
    <w:rsid w:val="00474B34"/>
    <w:rsid w:val="004760E7"/>
    <w:rsid w:val="004778C4"/>
    <w:rsid w:val="004842F2"/>
    <w:rsid w:val="00487A4F"/>
    <w:rsid w:val="00490098"/>
    <w:rsid w:val="0049352C"/>
    <w:rsid w:val="00493B94"/>
    <w:rsid w:val="00495B4F"/>
    <w:rsid w:val="00496D89"/>
    <w:rsid w:val="004A18C6"/>
    <w:rsid w:val="004A5863"/>
    <w:rsid w:val="004A68CE"/>
    <w:rsid w:val="004A703A"/>
    <w:rsid w:val="004B4DE0"/>
    <w:rsid w:val="004B6182"/>
    <w:rsid w:val="004B6E87"/>
    <w:rsid w:val="004C68C4"/>
    <w:rsid w:val="004E1C74"/>
    <w:rsid w:val="004E1F74"/>
    <w:rsid w:val="004E3A0A"/>
    <w:rsid w:val="004E6174"/>
    <w:rsid w:val="004F4BB8"/>
    <w:rsid w:val="004F6232"/>
    <w:rsid w:val="004F7C3C"/>
    <w:rsid w:val="0050093E"/>
    <w:rsid w:val="005017C6"/>
    <w:rsid w:val="005033CB"/>
    <w:rsid w:val="0050454D"/>
    <w:rsid w:val="005065AB"/>
    <w:rsid w:val="005103B9"/>
    <w:rsid w:val="00540A92"/>
    <w:rsid w:val="0054138F"/>
    <w:rsid w:val="00543F07"/>
    <w:rsid w:val="00544CA7"/>
    <w:rsid w:val="00550917"/>
    <w:rsid w:val="00552711"/>
    <w:rsid w:val="00553A77"/>
    <w:rsid w:val="00560314"/>
    <w:rsid w:val="00563078"/>
    <w:rsid w:val="005643C0"/>
    <w:rsid w:val="0056751D"/>
    <w:rsid w:val="005703A9"/>
    <w:rsid w:val="00570E8C"/>
    <w:rsid w:val="00571DD7"/>
    <w:rsid w:val="00573BDD"/>
    <w:rsid w:val="005750FC"/>
    <w:rsid w:val="00575EAF"/>
    <w:rsid w:val="0058202A"/>
    <w:rsid w:val="0058249C"/>
    <w:rsid w:val="00591325"/>
    <w:rsid w:val="00592C5A"/>
    <w:rsid w:val="00593660"/>
    <w:rsid w:val="005947EE"/>
    <w:rsid w:val="005973A3"/>
    <w:rsid w:val="00597FE7"/>
    <w:rsid w:val="005A162B"/>
    <w:rsid w:val="005A2F74"/>
    <w:rsid w:val="005A55D6"/>
    <w:rsid w:val="005B16AE"/>
    <w:rsid w:val="005B4189"/>
    <w:rsid w:val="005B441C"/>
    <w:rsid w:val="005B70D0"/>
    <w:rsid w:val="005B7201"/>
    <w:rsid w:val="005B7323"/>
    <w:rsid w:val="005C03F1"/>
    <w:rsid w:val="005C3106"/>
    <w:rsid w:val="005C32EF"/>
    <w:rsid w:val="005C4654"/>
    <w:rsid w:val="005C494B"/>
    <w:rsid w:val="005C7C1D"/>
    <w:rsid w:val="005D233A"/>
    <w:rsid w:val="005D2C21"/>
    <w:rsid w:val="005E1CC6"/>
    <w:rsid w:val="005E3387"/>
    <w:rsid w:val="005E34D0"/>
    <w:rsid w:val="005E4F61"/>
    <w:rsid w:val="005F1192"/>
    <w:rsid w:val="005F1E11"/>
    <w:rsid w:val="0060407D"/>
    <w:rsid w:val="00605457"/>
    <w:rsid w:val="00606722"/>
    <w:rsid w:val="00607511"/>
    <w:rsid w:val="006078C4"/>
    <w:rsid w:val="006135B3"/>
    <w:rsid w:val="00616B3C"/>
    <w:rsid w:val="0062149B"/>
    <w:rsid w:val="0062157C"/>
    <w:rsid w:val="0062412B"/>
    <w:rsid w:val="00625F57"/>
    <w:rsid w:val="00626B13"/>
    <w:rsid w:val="0065172E"/>
    <w:rsid w:val="006517CC"/>
    <w:rsid w:val="00652469"/>
    <w:rsid w:val="00652566"/>
    <w:rsid w:val="00653355"/>
    <w:rsid w:val="0065577E"/>
    <w:rsid w:val="00660B1E"/>
    <w:rsid w:val="00664CAB"/>
    <w:rsid w:val="00666EEC"/>
    <w:rsid w:val="006719CB"/>
    <w:rsid w:val="006725BD"/>
    <w:rsid w:val="00676A1F"/>
    <w:rsid w:val="006851ED"/>
    <w:rsid w:val="006859D3"/>
    <w:rsid w:val="006861D3"/>
    <w:rsid w:val="0069562E"/>
    <w:rsid w:val="00697AA4"/>
    <w:rsid w:val="006A0D0F"/>
    <w:rsid w:val="006A1FEF"/>
    <w:rsid w:val="006A627C"/>
    <w:rsid w:val="006B1E0E"/>
    <w:rsid w:val="006C09FB"/>
    <w:rsid w:val="006C47C7"/>
    <w:rsid w:val="006C74DF"/>
    <w:rsid w:val="006D094E"/>
    <w:rsid w:val="006D2F19"/>
    <w:rsid w:val="006D569E"/>
    <w:rsid w:val="006E4C1C"/>
    <w:rsid w:val="006E562E"/>
    <w:rsid w:val="006F058D"/>
    <w:rsid w:val="00703268"/>
    <w:rsid w:val="00707846"/>
    <w:rsid w:val="00710343"/>
    <w:rsid w:val="007126B8"/>
    <w:rsid w:val="007202D2"/>
    <w:rsid w:val="00720478"/>
    <w:rsid w:val="00724268"/>
    <w:rsid w:val="00731ECD"/>
    <w:rsid w:val="007424FB"/>
    <w:rsid w:val="007512E1"/>
    <w:rsid w:val="00757B8D"/>
    <w:rsid w:val="00761575"/>
    <w:rsid w:val="007620B2"/>
    <w:rsid w:val="0076364C"/>
    <w:rsid w:val="0077677C"/>
    <w:rsid w:val="00781EA3"/>
    <w:rsid w:val="007827F6"/>
    <w:rsid w:val="00785D46"/>
    <w:rsid w:val="00794952"/>
    <w:rsid w:val="00794A40"/>
    <w:rsid w:val="007A1985"/>
    <w:rsid w:val="007A5FFD"/>
    <w:rsid w:val="007A6DFF"/>
    <w:rsid w:val="007B2432"/>
    <w:rsid w:val="007B68F0"/>
    <w:rsid w:val="007C1297"/>
    <w:rsid w:val="007C1B42"/>
    <w:rsid w:val="007C3AD3"/>
    <w:rsid w:val="007C5989"/>
    <w:rsid w:val="007C6140"/>
    <w:rsid w:val="007D10E9"/>
    <w:rsid w:val="007D190C"/>
    <w:rsid w:val="007D31D8"/>
    <w:rsid w:val="007E509E"/>
    <w:rsid w:val="007F0CDB"/>
    <w:rsid w:val="007F16B8"/>
    <w:rsid w:val="00800A12"/>
    <w:rsid w:val="00801EC7"/>
    <w:rsid w:val="00804E62"/>
    <w:rsid w:val="008051DC"/>
    <w:rsid w:val="00807AB6"/>
    <w:rsid w:val="00814DBB"/>
    <w:rsid w:val="00815187"/>
    <w:rsid w:val="00821589"/>
    <w:rsid w:val="0082682A"/>
    <w:rsid w:val="00834554"/>
    <w:rsid w:val="008371ED"/>
    <w:rsid w:val="00837BEC"/>
    <w:rsid w:val="0084053D"/>
    <w:rsid w:val="00843384"/>
    <w:rsid w:val="00852937"/>
    <w:rsid w:val="00856756"/>
    <w:rsid w:val="00863EBB"/>
    <w:rsid w:val="00864020"/>
    <w:rsid w:val="00864ACD"/>
    <w:rsid w:val="0087001B"/>
    <w:rsid w:val="0087186C"/>
    <w:rsid w:val="0087247B"/>
    <w:rsid w:val="0087523E"/>
    <w:rsid w:val="00875D12"/>
    <w:rsid w:val="00880B6B"/>
    <w:rsid w:val="00881903"/>
    <w:rsid w:val="00883D2F"/>
    <w:rsid w:val="00884A72"/>
    <w:rsid w:val="00886FAF"/>
    <w:rsid w:val="008877FE"/>
    <w:rsid w:val="00887A6C"/>
    <w:rsid w:val="00893A6B"/>
    <w:rsid w:val="008943C4"/>
    <w:rsid w:val="00895643"/>
    <w:rsid w:val="0089668D"/>
    <w:rsid w:val="0089750B"/>
    <w:rsid w:val="008A0E3F"/>
    <w:rsid w:val="008A1CB2"/>
    <w:rsid w:val="008A1DC6"/>
    <w:rsid w:val="008A2277"/>
    <w:rsid w:val="008A288B"/>
    <w:rsid w:val="008B0C6F"/>
    <w:rsid w:val="008B3643"/>
    <w:rsid w:val="008B4CC7"/>
    <w:rsid w:val="008B6520"/>
    <w:rsid w:val="008C1376"/>
    <w:rsid w:val="008D00FC"/>
    <w:rsid w:val="008D4F05"/>
    <w:rsid w:val="008D5CE6"/>
    <w:rsid w:val="008E1ECB"/>
    <w:rsid w:val="008E2B2D"/>
    <w:rsid w:val="008E66EA"/>
    <w:rsid w:val="008E705D"/>
    <w:rsid w:val="008F460E"/>
    <w:rsid w:val="009077EE"/>
    <w:rsid w:val="0091387A"/>
    <w:rsid w:val="00916A1A"/>
    <w:rsid w:val="009265ED"/>
    <w:rsid w:val="00942FF9"/>
    <w:rsid w:val="009447DB"/>
    <w:rsid w:val="0095021E"/>
    <w:rsid w:val="009506F2"/>
    <w:rsid w:val="00950BFC"/>
    <w:rsid w:val="009555AF"/>
    <w:rsid w:val="00956F4E"/>
    <w:rsid w:val="00966502"/>
    <w:rsid w:val="00966BC4"/>
    <w:rsid w:val="009670B6"/>
    <w:rsid w:val="0096727C"/>
    <w:rsid w:val="00967D44"/>
    <w:rsid w:val="009730AA"/>
    <w:rsid w:val="00973A48"/>
    <w:rsid w:val="009767CE"/>
    <w:rsid w:val="00982EE5"/>
    <w:rsid w:val="00986868"/>
    <w:rsid w:val="009868DB"/>
    <w:rsid w:val="00987713"/>
    <w:rsid w:val="009A16E9"/>
    <w:rsid w:val="009A34CF"/>
    <w:rsid w:val="009A36EF"/>
    <w:rsid w:val="009B0941"/>
    <w:rsid w:val="009C6C1E"/>
    <w:rsid w:val="009C7836"/>
    <w:rsid w:val="009D3C9A"/>
    <w:rsid w:val="009D4FB9"/>
    <w:rsid w:val="009D7172"/>
    <w:rsid w:val="009D781F"/>
    <w:rsid w:val="009E1539"/>
    <w:rsid w:val="009F1828"/>
    <w:rsid w:val="009F3279"/>
    <w:rsid w:val="009F3AC6"/>
    <w:rsid w:val="009F587C"/>
    <w:rsid w:val="009F5B26"/>
    <w:rsid w:val="00A01887"/>
    <w:rsid w:val="00A01AD1"/>
    <w:rsid w:val="00A0205A"/>
    <w:rsid w:val="00A02A51"/>
    <w:rsid w:val="00A03DB9"/>
    <w:rsid w:val="00A053A0"/>
    <w:rsid w:val="00A11511"/>
    <w:rsid w:val="00A14B12"/>
    <w:rsid w:val="00A173B5"/>
    <w:rsid w:val="00A17415"/>
    <w:rsid w:val="00A201C1"/>
    <w:rsid w:val="00A21A60"/>
    <w:rsid w:val="00A228DB"/>
    <w:rsid w:val="00A249A3"/>
    <w:rsid w:val="00A307D8"/>
    <w:rsid w:val="00A315D9"/>
    <w:rsid w:val="00A36E60"/>
    <w:rsid w:val="00A40164"/>
    <w:rsid w:val="00A43A56"/>
    <w:rsid w:val="00A4431B"/>
    <w:rsid w:val="00A45C92"/>
    <w:rsid w:val="00A45E10"/>
    <w:rsid w:val="00A471BF"/>
    <w:rsid w:val="00A51CBA"/>
    <w:rsid w:val="00A544A7"/>
    <w:rsid w:val="00A60C01"/>
    <w:rsid w:val="00A62014"/>
    <w:rsid w:val="00A62595"/>
    <w:rsid w:val="00A63974"/>
    <w:rsid w:val="00A6530D"/>
    <w:rsid w:val="00A653A3"/>
    <w:rsid w:val="00A77A59"/>
    <w:rsid w:val="00A82305"/>
    <w:rsid w:val="00A84ED9"/>
    <w:rsid w:val="00A87C58"/>
    <w:rsid w:val="00A90A38"/>
    <w:rsid w:val="00A93AC4"/>
    <w:rsid w:val="00A95083"/>
    <w:rsid w:val="00AA3C45"/>
    <w:rsid w:val="00AA4427"/>
    <w:rsid w:val="00AB2705"/>
    <w:rsid w:val="00AB6DEA"/>
    <w:rsid w:val="00AC0A47"/>
    <w:rsid w:val="00AD185F"/>
    <w:rsid w:val="00AD2EA0"/>
    <w:rsid w:val="00AD3916"/>
    <w:rsid w:val="00AE3F09"/>
    <w:rsid w:val="00AF10C3"/>
    <w:rsid w:val="00AF2B7B"/>
    <w:rsid w:val="00AF3B3D"/>
    <w:rsid w:val="00AF5483"/>
    <w:rsid w:val="00AF5E83"/>
    <w:rsid w:val="00B02FDA"/>
    <w:rsid w:val="00B0381F"/>
    <w:rsid w:val="00B07010"/>
    <w:rsid w:val="00B11866"/>
    <w:rsid w:val="00B12864"/>
    <w:rsid w:val="00B14EF8"/>
    <w:rsid w:val="00B16CC0"/>
    <w:rsid w:val="00B209D6"/>
    <w:rsid w:val="00B27490"/>
    <w:rsid w:val="00B336ED"/>
    <w:rsid w:val="00B341CE"/>
    <w:rsid w:val="00B35471"/>
    <w:rsid w:val="00B36ED5"/>
    <w:rsid w:val="00B4250F"/>
    <w:rsid w:val="00B4265B"/>
    <w:rsid w:val="00B46AD3"/>
    <w:rsid w:val="00B50DB9"/>
    <w:rsid w:val="00B50F97"/>
    <w:rsid w:val="00B57CD2"/>
    <w:rsid w:val="00B606AE"/>
    <w:rsid w:val="00B617C5"/>
    <w:rsid w:val="00B62D0B"/>
    <w:rsid w:val="00B75806"/>
    <w:rsid w:val="00B75BDA"/>
    <w:rsid w:val="00B77085"/>
    <w:rsid w:val="00B925A3"/>
    <w:rsid w:val="00B944CE"/>
    <w:rsid w:val="00B94D6C"/>
    <w:rsid w:val="00BA4134"/>
    <w:rsid w:val="00BA42D6"/>
    <w:rsid w:val="00BB46FA"/>
    <w:rsid w:val="00BB4EE2"/>
    <w:rsid w:val="00BC25BC"/>
    <w:rsid w:val="00BD17A0"/>
    <w:rsid w:val="00BD6E97"/>
    <w:rsid w:val="00BE03CE"/>
    <w:rsid w:val="00BE1617"/>
    <w:rsid w:val="00BF110A"/>
    <w:rsid w:val="00BF2578"/>
    <w:rsid w:val="00C036D6"/>
    <w:rsid w:val="00C059DE"/>
    <w:rsid w:val="00C10024"/>
    <w:rsid w:val="00C1178D"/>
    <w:rsid w:val="00C15AB0"/>
    <w:rsid w:val="00C217E2"/>
    <w:rsid w:val="00C23213"/>
    <w:rsid w:val="00C3204A"/>
    <w:rsid w:val="00C32B55"/>
    <w:rsid w:val="00C34C60"/>
    <w:rsid w:val="00C41901"/>
    <w:rsid w:val="00C44FF7"/>
    <w:rsid w:val="00C45915"/>
    <w:rsid w:val="00C51616"/>
    <w:rsid w:val="00C545CB"/>
    <w:rsid w:val="00C55329"/>
    <w:rsid w:val="00C55654"/>
    <w:rsid w:val="00C611F6"/>
    <w:rsid w:val="00C6542F"/>
    <w:rsid w:val="00C65D77"/>
    <w:rsid w:val="00C81448"/>
    <w:rsid w:val="00C823AB"/>
    <w:rsid w:val="00C860A9"/>
    <w:rsid w:val="00C91AD9"/>
    <w:rsid w:val="00C9249C"/>
    <w:rsid w:val="00C932F4"/>
    <w:rsid w:val="00C940A1"/>
    <w:rsid w:val="00C94C45"/>
    <w:rsid w:val="00CA0B25"/>
    <w:rsid w:val="00CA332B"/>
    <w:rsid w:val="00CA3AAB"/>
    <w:rsid w:val="00CB2B8C"/>
    <w:rsid w:val="00CC2192"/>
    <w:rsid w:val="00CC780B"/>
    <w:rsid w:val="00CD4230"/>
    <w:rsid w:val="00CD5AD4"/>
    <w:rsid w:val="00CD65B6"/>
    <w:rsid w:val="00CE3854"/>
    <w:rsid w:val="00CE38CB"/>
    <w:rsid w:val="00CE60EA"/>
    <w:rsid w:val="00CE6145"/>
    <w:rsid w:val="00CF0800"/>
    <w:rsid w:val="00CF112B"/>
    <w:rsid w:val="00CF5EF9"/>
    <w:rsid w:val="00D05869"/>
    <w:rsid w:val="00D06165"/>
    <w:rsid w:val="00D07497"/>
    <w:rsid w:val="00D11515"/>
    <w:rsid w:val="00D152C8"/>
    <w:rsid w:val="00D15F5F"/>
    <w:rsid w:val="00D223DF"/>
    <w:rsid w:val="00D2598B"/>
    <w:rsid w:val="00D33740"/>
    <w:rsid w:val="00D34E19"/>
    <w:rsid w:val="00D36726"/>
    <w:rsid w:val="00D36BF7"/>
    <w:rsid w:val="00D36F62"/>
    <w:rsid w:val="00D473AD"/>
    <w:rsid w:val="00D52156"/>
    <w:rsid w:val="00D52C03"/>
    <w:rsid w:val="00D559DD"/>
    <w:rsid w:val="00D560F5"/>
    <w:rsid w:val="00D5745E"/>
    <w:rsid w:val="00D67762"/>
    <w:rsid w:val="00D717DB"/>
    <w:rsid w:val="00D75B50"/>
    <w:rsid w:val="00D825D4"/>
    <w:rsid w:val="00D8447E"/>
    <w:rsid w:val="00D917E0"/>
    <w:rsid w:val="00D93209"/>
    <w:rsid w:val="00D96261"/>
    <w:rsid w:val="00D96974"/>
    <w:rsid w:val="00D96B2A"/>
    <w:rsid w:val="00DA16FE"/>
    <w:rsid w:val="00DA55BF"/>
    <w:rsid w:val="00DA6D36"/>
    <w:rsid w:val="00DC0A92"/>
    <w:rsid w:val="00DC0ABA"/>
    <w:rsid w:val="00DC4343"/>
    <w:rsid w:val="00DC468E"/>
    <w:rsid w:val="00DC5B27"/>
    <w:rsid w:val="00DC7E75"/>
    <w:rsid w:val="00DD7D4A"/>
    <w:rsid w:val="00DE1BC4"/>
    <w:rsid w:val="00DE2F81"/>
    <w:rsid w:val="00DE6190"/>
    <w:rsid w:val="00DE71A5"/>
    <w:rsid w:val="00DF0DB8"/>
    <w:rsid w:val="00DF3438"/>
    <w:rsid w:val="00DF5C85"/>
    <w:rsid w:val="00DF73E1"/>
    <w:rsid w:val="00E002B5"/>
    <w:rsid w:val="00E00951"/>
    <w:rsid w:val="00E00C54"/>
    <w:rsid w:val="00E01C10"/>
    <w:rsid w:val="00E0352D"/>
    <w:rsid w:val="00E064EF"/>
    <w:rsid w:val="00E123B0"/>
    <w:rsid w:val="00E15E8A"/>
    <w:rsid w:val="00E25EE6"/>
    <w:rsid w:val="00E31833"/>
    <w:rsid w:val="00E31F93"/>
    <w:rsid w:val="00E40404"/>
    <w:rsid w:val="00E4264E"/>
    <w:rsid w:val="00E44A11"/>
    <w:rsid w:val="00E500FA"/>
    <w:rsid w:val="00E5130E"/>
    <w:rsid w:val="00E530EF"/>
    <w:rsid w:val="00E55F25"/>
    <w:rsid w:val="00E56368"/>
    <w:rsid w:val="00E664EF"/>
    <w:rsid w:val="00E67B4A"/>
    <w:rsid w:val="00E75F67"/>
    <w:rsid w:val="00E76BFC"/>
    <w:rsid w:val="00E77354"/>
    <w:rsid w:val="00E819D0"/>
    <w:rsid w:val="00E822CA"/>
    <w:rsid w:val="00E826D1"/>
    <w:rsid w:val="00E85E24"/>
    <w:rsid w:val="00E86470"/>
    <w:rsid w:val="00E93220"/>
    <w:rsid w:val="00EA4A29"/>
    <w:rsid w:val="00EA699E"/>
    <w:rsid w:val="00EA7891"/>
    <w:rsid w:val="00EB2B53"/>
    <w:rsid w:val="00EB4311"/>
    <w:rsid w:val="00EC2B23"/>
    <w:rsid w:val="00EC3598"/>
    <w:rsid w:val="00EC511F"/>
    <w:rsid w:val="00ED63F4"/>
    <w:rsid w:val="00ED7FED"/>
    <w:rsid w:val="00EE07FC"/>
    <w:rsid w:val="00EE5657"/>
    <w:rsid w:val="00EE5CE1"/>
    <w:rsid w:val="00EE79B1"/>
    <w:rsid w:val="00EF337B"/>
    <w:rsid w:val="00EF5621"/>
    <w:rsid w:val="00EF64D9"/>
    <w:rsid w:val="00EF6721"/>
    <w:rsid w:val="00F0042E"/>
    <w:rsid w:val="00F07B85"/>
    <w:rsid w:val="00F10AAF"/>
    <w:rsid w:val="00F13403"/>
    <w:rsid w:val="00F155E1"/>
    <w:rsid w:val="00F16208"/>
    <w:rsid w:val="00F20887"/>
    <w:rsid w:val="00F23AEF"/>
    <w:rsid w:val="00F25408"/>
    <w:rsid w:val="00F25C12"/>
    <w:rsid w:val="00F27AB5"/>
    <w:rsid w:val="00F323D4"/>
    <w:rsid w:val="00F3607C"/>
    <w:rsid w:val="00F370BE"/>
    <w:rsid w:val="00F41FAA"/>
    <w:rsid w:val="00F45D13"/>
    <w:rsid w:val="00F52119"/>
    <w:rsid w:val="00F546D9"/>
    <w:rsid w:val="00F57CFD"/>
    <w:rsid w:val="00F613C3"/>
    <w:rsid w:val="00F63785"/>
    <w:rsid w:val="00F64F3B"/>
    <w:rsid w:val="00F70284"/>
    <w:rsid w:val="00F71C5F"/>
    <w:rsid w:val="00F75FDA"/>
    <w:rsid w:val="00F768A0"/>
    <w:rsid w:val="00F85009"/>
    <w:rsid w:val="00F8506D"/>
    <w:rsid w:val="00F91396"/>
    <w:rsid w:val="00F95A9A"/>
    <w:rsid w:val="00F9733A"/>
    <w:rsid w:val="00FA012A"/>
    <w:rsid w:val="00FA0354"/>
    <w:rsid w:val="00FA07A0"/>
    <w:rsid w:val="00FA32E7"/>
    <w:rsid w:val="00FB029C"/>
    <w:rsid w:val="00FB486F"/>
    <w:rsid w:val="00FC3858"/>
    <w:rsid w:val="00FC3E7C"/>
    <w:rsid w:val="00FD2EF5"/>
    <w:rsid w:val="00FE258E"/>
    <w:rsid w:val="00FE6C83"/>
    <w:rsid w:val="00FE6F6F"/>
    <w:rsid w:val="00FF034D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19CB"/>
    <w:pPr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BE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19C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E86470"/>
    <w:rPr>
      <w:rFonts w:eastAsia="Times New Roman"/>
    </w:rPr>
  </w:style>
  <w:style w:type="paragraph" w:styleId="NormalWeb">
    <w:name w:val="Normal (Web)"/>
    <w:basedOn w:val="Normal"/>
    <w:uiPriority w:val="99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99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7A6C"/>
    <w:rPr>
      <w:rFonts w:ascii="Courier New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DefaultParagraphFont"/>
    <w:uiPriority w:val="99"/>
    <w:rsid w:val="00887A6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Header">
    <w:name w:val="header"/>
    <w:basedOn w:val="Normal"/>
    <w:link w:val="Head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A6C"/>
    <w:rPr>
      <w:rFonts w:cs="Times New Roman"/>
    </w:rPr>
  </w:style>
  <w:style w:type="character" w:styleId="Hyperlink">
    <w:name w:val="Hyperlink"/>
    <w:basedOn w:val="DefaultParagraphFont"/>
    <w:uiPriority w:val="99"/>
    <w:rsid w:val="00887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7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887A6C"/>
    <w:rPr>
      <w:rFonts w:eastAsia="Times New Roman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87A6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D3E6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887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7A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A6C"/>
    <w:rPr>
      <w:rFonts w:eastAsia="Times New Roman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A6C"/>
    <w:rPr>
      <w:rFonts w:eastAsia="Times New Roman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24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4B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1454">
    <w:name w:val="Основной текст (14)54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2">
    <w:name w:val="Заголовок №2"/>
    <w:uiPriority w:val="99"/>
    <w:rsid w:val="00324B14"/>
    <w:rPr>
      <w:rFonts w:ascii="Times New Roman" w:hAnsi="Times New Roman"/>
      <w:b/>
      <w:spacing w:val="0"/>
      <w:sz w:val="22"/>
      <w:lang w:val="ru-RU" w:eastAsia="ar-SA" w:bidi="ar-SA"/>
    </w:rPr>
  </w:style>
  <w:style w:type="character" w:customStyle="1" w:styleId="1452">
    <w:name w:val="Основной текст (14)52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paragraph" w:customStyle="1" w:styleId="Style68">
    <w:name w:val="Style68"/>
    <w:basedOn w:val="Normal"/>
    <w:uiPriority w:val="99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Normal"/>
    <w:link w:val="14"/>
    <w:uiPriority w:val="99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BF2578"/>
    <w:rPr>
      <w:rFonts w:cs="Times New Roman"/>
    </w:rPr>
  </w:style>
  <w:style w:type="character" w:customStyle="1" w:styleId="c9">
    <w:name w:val="c9"/>
    <w:basedOn w:val="DefaultParagraphFont"/>
    <w:uiPriority w:val="99"/>
    <w:rsid w:val="00BF2578"/>
    <w:rPr>
      <w:rFonts w:cs="Times New Roman"/>
    </w:rPr>
  </w:style>
  <w:style w:type="paragraph" w:customStyle="1" w:styleId="c10">
    <w:name w:val="c10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F2578"/>
    <w:rPr>
      <w:rFonts w:cs="Times New Roman"/>
    </w:rPr>
  </w:style>
  <w:style w:type="paragraph" w:customStyle="1" w:styleId="c1">
    <w:name w:val="c1"/>
    <w:basedOn w:val="Normal"/>
    <w:uiPriority w:val="99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BF2578"/>
    <w:rPr>
      <w:rFonts w:cs="Times New Roman"/>
    </w:rPr>
  </w:style>
  <w:style w:type="character" w:customStyle="1" w:styleId="c42">
    <w:name w:val="c42"/>
    <w:basedOn w:val="DefaultParagraphFont"/>
    <w:uiPriority w:val="99"/>
    <w:rsid w:val="00BF257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BF2578"/>
    <w:pPr>
      <w:suppressAutoHyphens/>
    </w:pPr>
    <w:rPr>
      <w:rFonts w:cs="Calibri"/>
      <w:kern w:val="1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E38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8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38C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E38CB"/>
    <w:rPr>
      <w:rFonts w:cs="Times New Roman"/>
    </w:rPr>
  </w:style>
  <w:style w:type="paragraph" w:customStyle="1" w:styleId="FR2">
    <w:name w:val="FR2"/>
    <w:uiPriority w:val="99"/>
    <w:rsid w:val="00DF343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002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837BEC"/>
    <w:pPr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837BEC"/>
    <w:pPr>
      <w:shd w:val="clear" w:color="auto" w:fill="FFFFFF"/>
      <w:spacing w:line="283" w:lineRule="exac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7BEC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BEC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Style10">
    <w:name w:val="Style10"/>
    <w:basedOn w:val="Normal"/>
    <w:uiPriority w:val="99"/>
    <w:rsid w:val="00837BEC"/>
    <w:pPr>
      <w:widowControl w:val="0"/>
      <w:autoSpaceDE w:val="0"/>
      <w:autoSpaceDN w:val="0"/>
      <w:adjustRightInd w:val="0"/>
      <w:spacing w:line="262" w:lineRule="exact"/>
    </w:pPr>
  </w:style>
  <w:style w:type="character" w:styleId="Strong">
    <w:name w:val="Strong"/>
    <w:basedOn w:val="DefaultParagraphFont"/>
    <w:uiPriority w:val="99"/>
    <w:qFormat/>
    <w:rsid w:val="00837BEC"/>
    <w:rPr>
      <w:rFonts w:cs="Times New Roman"/>
      <w:b/>
      <w:bCs/>
    </w:rPr>
  </w:style>
  <w:style w:type="character" w:customStyle="1" w:styleId="c11c25">
    <w:name w:val="c11 c25"/>
    <w:basedOn w:val="DefaultParagraphFont"/>
    <w:uiPriority w:val="99"/>
    <w:rsid w:val="00837BEC"/>
    <w:rPr>
      <w:rFonts w:cs="Times New Roman"/>
    </w:rPr>
  </w:style>
  <w:style w:type="paragraph" w:customStyle="1" w:styleId="211">
    <w:name w:val="Основной текст 21"/>
    <w:basedOn w:val="Normal"/>
    <w:uiPriority w:val="99"/>
    <w:rsid w:val="00837BEC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customStyle="1" w:styleId="c2">
    <w:name w:val="c2"/>
    <w:basedOn w:val="Normal"/>
    <w:uiPriority w:val="99"/>
    <w:rsid w:val="00837BEC"/>
    <w:pPr>
      <w:spacing w:before="90" w:after="90"/>
    </w:pPr>
  </w:style>
  <w:style w:type="paragraph" w:customStyle="1" w:styleId="a2">
    <w:name w:val="Новый"/>
    <w:basedOn w:val="Normal"/>
    <w:uiPriority w:val="99"/>
    <w:rsid w:val="00837BEC"/>
    <w:pPr>
      <w:spacing w:line="360" w:lineRule="auto"/>
      <w:ind w:firstLine="454"/>
      <w:jc w:val="both"/>
    </w:pPr>
    <w:rPr>
      <w:sz w:val="28"/>
    </w:rPr>
  </w:style>
  <w:style w:type="character" w:customStyle="1" w:styleId="6">
    <w:name w:val="Основной текст (6)_"/>
    <w:link w:val="60"/>
    <w:uiPriority w:val="99"/>
    <w:locked/>
    <w:rsid w:val="00837BEC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7BEC"/>
    <w:pPr>
      <w:shd w:val="clear" w:color="auto" w:fill="FFFFFF"/>
      <w:spacing w:before="1320" w:line="240" w:lineRule="atLeast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37BEC"/>
    <w:rPr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7BEC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sz w:val="20"/>
      <w:szCs w:val="20"/>
    </w:rPr>
  </w:style>
  <w:style w:type="character" w:customStyle="1" w:styleId="52">
    <w:name w:val="Заголовок №5 (2)_"/>
    <w:link w:val="520"/>
    <w:uiPriority w:val="99"/>
    <w:locked/>
    <w:rsid w:val="00837BEC"/>
    <w:rPr>
      <w:b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837BE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37BEC"/>
    <w:rPr>
      <w:i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837BEC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837BEC"/>
    <w:rPr>
      <w:b/>
      <w:sz w:val="26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37BEC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/>
      <w:b/>
      <w:sz w:val="26"/>
      <w:szCs w:val="20"/>
    </w:rPr>
  </w:style>
  <w:style w:type="character" w:customStyle="1" w:styleId="14">
    <w:name w:val="Основной текст (14)_"/>
    <w:link w:val="141"/>
    <w:uiPriority w:val="99"/>
    <w:locked/>
    <w:rsid w:val="00837BEC"/>
    <w:rPr>
      <w:rFonts w:ascii="Times New Roman" w:eastAsia="SimSun" w:hAnsi="Times New Roman"/>
      <w:i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uiPriority w:val="99"/>
    <w:rsid w:val="00837BEC"/>
    <w:rPr>
      <w:rFonts w:ascii="Times New Roman" w:eastAsia="SimSun" w:hAnsi="Times New Roman"/>
      <w:b/>
      <w:noProof/>
      <w:spacing w:val="0"/>
      <w:sz w:val="22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837BEC"/>
    <w:rPr>
      <w:b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837BE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170">
    <w:name w:val="Основной текст (17) + Не полужирный"/>
    <w:basedOn w:val="17"/>
    <w:uiPriority w:val="99"/>
    <w:rsid w:val="00837BEC"/>
    <w:rPr>
      <w:rFonts w:cs="Times New Roman"/>
      <w:bCs/>
    </w:rPr>
  </w:style>
  <w:style w:type="character" w:customStyle="1" w:styleId="172">
    <w:name w:val="Основной текст (17)"/>
    <w:uiPriority w:val="99"/>
    <w:rsid w:val="00837BEC"/>
    <w:rPr>
      <w:b/>
      <w:noProof/>
      <w:sz w:val="22"/>
    </w:rPr>
  </w:style>
  <w:style w:type="character" w:customStyle="1" w:styleId="35">
    <w:name w:val="Заголовок №3 + Не полужирный5"/>
    <w:uiPriority w:val="99"/>
    <w:rsid w:val="00837BEC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837BEC"/>
    <w:rPr>
      <w:rFonts w:ascii="Times New Roman" w:hAnsi="Times New Roman"/>
      <w:b/>
      <w:noProof/>
      <w:spacing w:val="0"/>
      <w:sz w:val="22"/>
    </w:rPr>
  </w:style>
  <w:style w:type="character" w:customStyle="1" w:styleId="14105">
    <w:name w:val="Основной текст (14)10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3">
    <w:name w:val="Основной текст (14)10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1">
    <w:name w:val="Основной текст (14)10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9">
    <w:name w:val="Основной текст (14)9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7">
    <w:name w:val="Основной текст (14)9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1">
    <w:name w:val="Основной текст (14)9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9">
    <w:name w:val="Основной текст (14)8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3">
    <w:name w:val="Основной текст (14)8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1">
    <w:name w:val="Основной текст (14)8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9">
    <w:name w:val="Основной текст (14)7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7">
    <w:name w:val="Основной текст (14)7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5">
    <w:name w:val="Основной текст (14)7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3">
    <w:name w:val="Основной текст (14)7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1">
    <w:name w:val="Основной текст (14)7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9">
    <w:name w:val="Основной текст (14)6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7">
    <w:name w:val="Основной текст (14)6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5">
    <w:name w:val="Основной текст (14)6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3">
    <w:name w:val="Основной текст (14)6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2">
    <w:name w:val="Основной текст (14)62"/>
    <w:uiPriority w:val="99"/>
    <w:rsid w:val="00837BEC"/>
    <w:rPr>
      <w:rFonts w:ascii="Times New Roman" w:hAnsi="Times New Roman"/>
      <w:i/>
      <w:spacing w:val="0"/>
      <w:sz w:val="22"/>
    </w:rPr>
  </w:style>
  <w:style w:type="character" w:customStyle="1" w:styleId="b-serp-urlitem1">
    <w:name w:val="b-serp-url__item1"/>
    <w:basedOn w:val="DefaultParagraphFont"/>
    <w:uiPriority w:val="99"/>
    <w:rsid w:val="00837BE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837BEC"/>
    <w:rPr>
      <w:rFonts w:cs="Times New Roman"/>
    </w:rPr>
  </w:style>
  <w:style w:type="character" w:customStyle="1" w:styleId="c3">
    <w:name w:val="c3"/>
    <w:basedOn w:val="DefaultParagraphFont"/>
    <w:uiPriority w:val="99"/>
    <w:rsid w:val="00837BEC"/>
    <w:rPr>
      <w:rFonts w:cs="Times New Roman"/>
    </w:rPr>
  </w:style>
  <w:style w:type="paragraph" w:customStyle="1" w:styleId="jc">
    <w:name w:val="jc"/>
    <w:basedOn w:val="Normal"/>
    <w:uiPriority w:val="99"/>
    <w:rsid w:val="00837BEC"/>
    <w:pPr>
      <w:spacing w:before="100" w:beforeAutospacing="1" w:after="100" w:afterAutospacing="1"/>
    </w:pPr>
  </w:style>
  <w:style w:type="character" w:customStyle="1" w:styleId="orange1">
    <w:name w:val="orange1"/>
    <w:basedOn w:val="DefaultParagraphFont"/>
    <w:uiPriority w:val="99"/>
    <w:rsid w:val="00837B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7BEC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837B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EC"/>
    <w:rPr>
      <w:rFonts w:ascii="Tahoma" w:hAnsi="Tahoma" w:cs="Tahoma"/>
      <w:sz w:val="16"/>
      <w:szCs w:val="16"/>
      <w:lang w:eastAsia="ru-RU"/>
    </w:rPr>
  </w:style>
  <w:style w:type="paragraph" w:customStyle="1" w:styleId="a3">
    <w:name w:val="Без интервала"/>
    <w:uiPriority w:val="99"/>
    <w:rsid w:val="00A62595"/>
    <w:pPr>
      <w:jc w:val="both"/>
    </w:pPr>
    <w:rPr>
      <w:rFonts w:ascii="Times New Roman" w:hAnsi="Times New Roman"/>
      <w:bCs/>
      <w:color w:val="000000"/>
      <w:shd w:val="clear" w:color="auto" w:fill="FFFFFF"/>
    </w:rPr>
  </w:style>
  <w:style w:type="character" w:customStyle="1" w:styleId="c2c6">
    <w:name w:val="c2 c6"/>
    <w:basedOn w:val="DefaultParagraphFont"/>
    <w:uiPriority w:val="99"/>
    <w:rsid w:val="00D917E0"/>
    <w:rPr>
      <w:rFonts w:cs="Times New Roman"/>
    </w:rPr>
  </w:style>
  <w:style w:type="paragraph" w:customStyle="1" w:styleId="centr">
    <w:name w:val="centr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zagarial100">
    <w:name w:val="zag_arial_100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нак Знак3"/>
    <w:basedOn w:val="DefaultParagraphFont"/>
    <w:uiPriority w:val="99"/>
    <w:locked/>
    <w:rsid w:val="00F613C3"/>
    <w:rPr>
      <w:rFonts w:cs="Times New Roman"/>
      <w:spacing w:val="-10"/>
      <w:sz w:val="24"/>
      <w:szCs w:val="24"/>
      <w:shd w:val="clear" w:color="auto" w:fill="FFFFFF"/>
      <w:lang w:bidi="ar-SA"/>
    </w:rPr>
  </w:style>
  <w:style w:type="paragraph" w:customStyle="1" w:styleId="c0c8">
    <w:name w:val="c0 c8"/>
    <w:basedOn w:val="Normal"/>
    <w:uiPriority w:val="99"/>
    <w:rsid w:val="007202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uiPriority w:val="99"/>
    <w:rsid w:val="009F1828"/>
    <w:rPr>
      <w:rFonts w:ascii="Times New Roman" w:hAnsi="Times New Roman"/>
      <w:b/>
      <w:spacing w:val="-6"/>
      <w:sz w:val="19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9F1828"/>
    <w:rPr>
      <w:rFonts w:ascii="Times New Roman" w:hAnsi="Times New Roman"/>
      <w:i/>
      <w:spacing w:val="0"/>
      <w:sz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2189</TotalTime>
  <Pages>6</Pages>
  <Words>2505</Words>
  <Characters>14281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Елена</cp:lastModifiedBy>
  <cp:revision>281</cp:revision>
  <cp:lastPrinted>2021-09-29T18:41:00Z</cp:lastPrinted>
  <dcterms:created xsi:type="dcterms:W3CDTF">2016-09-01T14:47:00Z</dcterms:created>
  <dcterms:modified xsi:type="dcterms:W3CDTF">2021-12-10T15:30:00Z</dcterms:modified>
</cp:coreProperties>
</file>