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92" w:rsidRPr="00B341CE" w:rsidRDefault="00C14F92" w:rsidP="006B1E0E">
      <w:pPr>
        <w:jc w:val="center"/>
        <w:rPr>
          <w:b/>
        </w:rPr>
      </w:pPr>
      <w:r w:rsidRPr="00B341CE">
        <w:rPr>
          <w:b/>
        </w:rPr>
        <w:t>Муниципальное бюджетное общеобразовательное учреждение</w:t>
      </w:r>
    </w:p>
    <w:p w:rsidR="00C14F92" w:rsidRDefault="00C14F92" w:rsidP="006B1E0E">
      <w:pPr>
        <w:jc w:val="center"/>
        <w:rPr>
          <w:b/>
        </w:rPr>
      </w:pPr>
      <w:r w:rsidRPr="00B341CE">
        <w:rPr>
          <w:b/>
        </w:rPr>
        <w:t>Горицкая основная общеобразовательная школа</w:t>
      </w:r>
    </w:p>
    <w:p w:rsidR="00C14F92" w:rsidRPr="00B341CE" w:rsidRDefault="00C14F92" w:rsidP="006B1E0E">
      <w:pPr>
        <w:jc w:val="center"/>
      </w:pPr>
      <w:r>
        <w:rPr>
          <w:b/>
        </w:rPr>
        <w:t>Погарского района Брянской области</w:t>
      </w:r>
    </w:p>
    <w:p w:rsidR="00C14F92" w:rsidRPr="00B341CE" w:rsidRDefault="00C14F92" w:rsidP="006B1E0E">
      <w:pPr>
        <w:jc w:val="center"/>
      </w:pPr>
    </w:p>
    <w:p w:rsidR="00C14F92" w:rsidRPr="00B341CE" w:rsidRDefault="00C14F92" w:rsidP="006B1E0E">
      <w:pPr>
        <w:jc w:val="center"/>
      </w:pPr>
    </w:p>
    <w:p w:rsidR="00C14F92" w:rsidRPr="00C45915" w:rsidRDefault="00C14F92" w:rsidP="006B1E0E">
      <w:pPr>
        <w:jc w:val="center"/>
        <w:rPr>
          <w:b/>
        </w:rPr>
      </w:pPr>
    </w:p>
    <w:p w:rsidR="00C14F92" w:rsidRPr="00C45915" w:rsidRDefault="00C14F92" w:rsidP="006B1E0E">
      <w:pPr>
        <w:jc w:val="center"/>
        <w:rPr>
          <w:b/>
        </w:rPr>
      </w:pPr>
    </w:p>
    <w:p w:rsidR="00C14F92" w:rsidRPr="00A228DB" w:rsidRDefault="00C14F92" w:rsidP="006B1E0E">
      <w:pPr>
        <w:rPr>
          <w:b/>
          <w:sz w:val="22"/>
          <w:szCs w:val="22"/>
        </w:rPr>
      </w:pPr>
      <w:r w:rsidRPr="00A228DB">
        <w:rPr>
          <w:b/>
          <w:sz w:val="22"/>
          <w:szCs w:val="22"/>
        </w:rPr>
        <w:t>«Рассмотрено»</w:t>
      </w:r>
      <w:r w:rsidRPr="00A228DB">
        <w:rPr>
          <w:b/>
          <w:sz w:val="22"/>
          <w:szCs w:val="22"/>
        </w:rPr>
        <w:tab/>
      </w:r>
      <w:r w:rsidRPr="00A228DB"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 xml:space="preserve"> </w:t>
      </w:r>
      <w:r w:rsidRPr="00A228DB">
        <w:rPr>
          <w:b/>
          <w:sz w:val="22"/>
          <w:szCs w:val="22"/>
        </w:rPr>
        <w:t>«Принято»</w:t>
      </w:r>
      <w:r w:rsidRPr="00A228DB">
        <w:rPr>
          <w:b/>
          <w:sz w:val="22"/>
          <w:szCs w:val="22"/>
        </w:rPr>
        <w:tab/>
      </w:r>
      <w:r w:rsidRPr="00A228DB">
        <w:rPr>
          <w:b/>
          <w:sz w:val="22"/>
          <w:szCs w:val="22"/>
        </w:rPr>
        <w:tab/>
      </w:r>
      <w:r w:rsidRPr="00A228D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</w:t>
      </w:r>
      <w:r w:rsidRPr="00A228DB">
        <w:rPr>
          <w:b/>
          <w:sz w:val="22"/>
          <w:szCs w:val="22"/>
        </w:rPr>
        <w:t>«Утверждено»</w:t>
      </w:r>
    </w:p>
    <w:p w:rsidR="00C14F92" w:rsidRPr="00A228DB" w:rsidRDefault="00C14F92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>на  заседании  МО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 xml:space="preserve">     на  педагогическом  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>Директор  МБОУ  Горицкая  ООШ</w:t>
      </w:r>
    </w:p>
    <w:p w:rsidR="00C14F92" w:rsidRPr="00A228DB" w:rsidRDefault="00C14F92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>______/__________</w:t>
      </w:r>
      <w:r w:rsidRPr="00A228DB">
        <w:rPr>
          <w:sz w:val="22"/>
          <w:szCs w:val="22"/>
        </w:rPr>
        <w:tab/>
        <w:t xml:space="preserve">                 </w:t>
      </w:r>
      <w:r>
        <w:rPr>
          <w:sz w:val="22"/>
          <w:szCs w:val="22"/>
        </w:rPr>
        <w:t xml:space="preserve"> </w:t>
      </w:r>
      <w:r w:rsidRPr="00A228DB">
        <w:rPr>
          <w:sz w:val="22"/>
          <w:szCs w:val="22"/>
        </w:rPr>
        <w:t>совете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 xml:space="preserve">                       </w:t>
      </w:r>
      <w:r>
        <w:rPr>
          <w:sz w:val="22"/>
          <w:szCs w:val="22"/>
        </w:rPr>
        <w:t xml:space="preserve">  </w:t>
      </w:r>
      <w:r w:rsidRPr="00A228DB">
        <w:rPr>
          <w:sz w:val="22"/>
          <w:szCs w:val="22"/>
        </w:rPr>
        <w:t xml:space="preserve"> ___________  /Полищук Н.Ф./</w:t>
      </w:r>
    </w:p>
    <w:p w:rsidR="00C14F92" w:rsidRPr="00A228DB" w:rsidRDefault="00C14F92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 xml:space="preserve">от «___»  ____ </w:t>
      </w:r>
      <w:smartTag w:uri="urn:schemas-microsoft-com:office:smarttags" w:element="metricconverter">
        <w:smartTagPr>
          <w:attr w:name="ProductID" w:val="2021 г"/>
        </w:smartTagPr>
        <w:r w:rsidRPr="00A228DB">
          <w:rPr>
            <w:sz w:val="22"/>
            <w:szCs w:val="22"/>
          </w:rPr>
          <w:t>2021 г</w:t>
        </w:r>
      </w:smartTag>
      <w:r w:rsidRPr="00A228DB">
        <w:rPr>
          <w:sz w:val="22"/>
          <w:szCs w:val="22"/>
        </w:rPr>
        <w:t>.</w:t>
      </w:r>
      <w:r w:rsidRPr="00A228DB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         </w:t>
      </w:r>
      <w:r w:rsidRPr="00A228DB">
        <w:rPr>
          <w:sz w:val="22"/>
          <w:szCs w:val="22"/>
        </w:rPr>
        <w:t xml:space="preserve">от «___»  ______ </w:t>
      </w:r>
      <w:smartTag w:uri="urn:schemas-microsoft-com:office:smarttags" w:element="metricconverter">
        <w:smartTagPr>
          <w:attr w:name="ProductID" w:val="2021 г"/>
        </w:smartTagPr>
        <w:r w:rsidRPr="00A228DB">
          <w:rPr>
            <w:sz w:val="22"/>
            <w:szCs w:val="22"/>
          </w:rPr>
          <w:t>2021 г</w:t>
        </w:r>
      </w:smartTag>
      <w:r w:rsidRPr="00A228DB">
        <w:rPr>
          <w:sz w:val="22"/>
          <w:szCs w:val="22"/>
        </w:rPr>
        <w:t>.</w:t>
      </w:r>
      <w:r w:rsidRPr="00A228DB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</w:t>
      </w:r>
      <w:r w:rsidRPr="00A228DB">
        <w:rPr>
          <w:sz w:val="22"/>
          <w:szCs w:val="22"/>
        </w:rPr>
        <w:t xml:space="preserve">от  «____»  __________ </w:t>
      </w:r>
      <w:smartTag w:uri="urn:schemas-microsoft-com:office:smarttags" w:element="metricconverter">
        <w:smartTagPr>
          <w:attr w:name="ProductID" w:val="2021 г"/>
        </w:smartTagPr>
        <w:r w:rsidRPr="00A228DB">
          <w:rPr>
            <w:sz w:val="22"/>
            <w:szCs w:val="22"/>
          </w:rPr>
          <w:t>2021 г</w:t>
        </w:r>
      </w:smartTag>
      <w:r w:rsidRPr="00A228DB">
        <w:rPr>
          <w:sz w:val="22"/>
          <w:szCs w:val="22"/>
        </w:rPr>
        <w:t>.</w:t>
      </w:r>
    </w:p>
    <w:p w:rsidR="00C14F92" w:rsidRPr="00A228DB" w:rsidRDefault="00C14F92" w:rsidP="006B1E0E">
      <w:pPr>
        <w:rPr>
          <w:sz w:val="22"/>
          <w:szCs w:val="22"/>
        </w:rPr>
      </w:pPr>
      <w:r w:rsidRPr="00A228DB">
        <w:rPr>
          <w:sz w:val="22"/>
          <w:szCs w:val="22"/>
        </w:rPr>
        <w:t>Протокол  №____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 xml:space="preserve">     Протокол  №____</w:t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</w:r>
      <w:r w:rsidRPr="00A228DB">
        <w:rPr>
          <w:sz w:val="22"/>
          <w:szCs w:val="22"/>
        </w:rPr>
        <w:tab/>
        <w:t>Приказ №____________</w:t>
      </w:r>
    </w:p>
    <w:p w:rsidR="00C14F92" w:rsidRPr="00B341CE" w:rsidRDefault="00C14F92" w:rsidP="006B1E0E"/>
    <w:p w:rsidR="00C14F92" w:rsidRPr="00B341CE" w:rsidRDefault="00C14F92" w:rsidP="006B1E0E"/>
    <w:p w:rsidR="00C14F92" w:rsidRPr="00B341CE" w:rsidRDefault="00C14F92" w:rsidP="006B1E0E"/>
    <w:p w:rsidR="00C14F92" w:rsidRPr="00B341CE" w:rsidRDefault="00C14F92" w:rsidP="006B1E0E"/>
    <w:p w:rsidR="00C14F92" w:rsidRPr="00B341CE" w:rsidRDefault="00C14F92" w:rsidP="006B1E0E">
      <w:pPr>
        <w:jc w:val="center"/>
      </w:pPr>
    </w:p>
    <w:p w:rsidR="00C14F92" w:rsidRPr="00B341CE" w:rsidRDefault="00C14F92" w:rsidP="006B1E0E"/>
    <w:p w:rsidR="00C14F92" w:rsidRPr="00B341CE" w:rsidRDefault="00C14F92" w:rsidP="006B1E0E">
      <w:pPr>
        <w:jc w:val="center"/>
      </w:pPr>
    </w:p>
    <w:p w:rsidR="00C14F92" w:rsidRPr="00B341CE" w:rsidRDefault="00C14F92" w:rsidP="006B1E0E">
      <w:pPr>
        <w:jc w:val="center"/>
      </w:pPr>
    </w:p>
    <w:p w:rsidR="00C14F92" w:rsidRPr="00B341CE" w:rsidRDefault="00C14F92" w:rsidP="006B1E0E">
      <w:pPr>
        <w:jc w:val="center"/>
        <w:rPr>
          <w:b/>
          <w:sz w:val="32"/>
          <w:szCs w:val="32"/>
        </w:rPr>
      </w:pPr>
      <w:r w:rsidRPr="00B341CE">
        <w:rPr>
          <w:b/>
          <w:sz w:val="32"/>
          <w:szCs w:val="32"/>
        </w:rPr>
        <w:t xml:space="preserve">РАБОЧАЯ ПРОГРАММА </w:t>
      </w:r>
    </w:p>
    <w:p w:rsidR="00C14F92" w:rsidRPr="00B341CE" w:rsidRDefault="00C14F92" w:rsidP="006B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окружающему миру</w:t>
      </w:r>
    </w:p>
    <w:p w:rsidR="00C14F92" w:rsidRDefault="00C14F92" w:rsidP="006B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4</w:t>
      </w:r>
      <w:r w:rsidRPr="00B341CE">
        <w:rPr>
          <w:b/>
          <w:sz w:val="32"/>
          <w:szCs w:val="32"/>
        </w:rPr>
        <w:t xml:space="preserve"> класс</w:t>
      </w:r>
    </w:p>
    <w:p w:rsidR="00C14F92" w:rsidRPr="00B341CE" w:rsidRDefault="00C14F92" w:rsidP="006B1E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(базовый уровень)</w:t>
      </w:r>
    </w:p>
    <w:p w:rsidR="00C14F92" w:rsidRPr="00B341CE" w:rsidRDefault="00C14F92" w:rsidP="006B1E0E">
      <w:pPr>
        <w:ind w:left="360"/>
        <w:jc w:val="center"/>
      </w:pPr>
    </w:p>
    <w:p w:rsidR="00C14F92" w:rsidRPr="00B341CE" w:rsidRDefault="00C14F92" w:rsidP="006B1E0E">
      <w:pPr>
        <w:ind w:left="360"/>
        <w:jc w:val="center"/>
      </w:pPr>
    </w:p>
    <w:p w:rsidR="00C14F92" w:rsidRPr="00B341CE" w:rsidRDefault="00C14F92" w:rsidP="006B1E0E">
      <w:pPr>
        <w:ind w:left="360"/>
        <w:jc w:val="center"/>
      </w:pPr>
    </w:p>
    <w:p w:rsidR="00C14F92" w:rsidRPr="00B341CE" w:rsidRDefault="00C14F92" w:rsidP="006B1E0E">
      <w:pPr>
        <w:ind w:left="360"/>
        <w:jc w:val="center"/>
      </w:pPr>
    </w:p>
    <w:p w:rsidR="00C14F92" w:rsidRPr="00B341CE" w:rsidRDefault="00C14F92" w:rsidP="006B1E0E">
      <w:pPr>
        <w:ind w:left="360"/>
        <w:jc w:val="center"/>
      </w:pPr>
    </w:p>
    <w:p w:rsidR="00C14F92" w:rsidRPr="00B341CE" w:rsidRDefault="00C14F92" w:rsidP="006B1E0E"/>
    <w:p w:rsidR="00C14F92" w:rsidRPr="00B341CE" w:rsidRDefault="00C14F92" w:rsidP="006B1E0E">
      <w:pPr>
        <w:ind w:left="360"/>
        <w:jc w:val="center"/>
      </w:pPr>
    </w:p>
    <w:p w:rsidR="00C14F92" w:rsidRPr="00B341CE" w:rsidRDefault="00C14F92" w:rsidP="006B1E0E">
      <w:pPr>
        <w:ind w:left="360"/>
        <w:jc w:val="center"/>
      </w:pPr>
    </w:p>
    <w:p w:rsidR="00C14F92" w:rsidRPr="00B341CE" w:rsidRDefault="00C14F92" w:rsidP="006B1E0E">
      <w:pPr>
        <w:jc w:val="both"/>
      </w:pPr>
      <w:r w:rsidRPr="00B341CE">
        <w:t xml:space="preserve">                                                                                                 </w:t>
      </w:r>
    </w:p>
    <w:p w:rsidR="00C14F92" w:rsidRPr="00B341CE" w:rsidRDefault="00C14F92" w:rsidP="006B1E0E">
      <w:pPr>
        <w:jc w:val="both"/>
      </w:pPr>
      <w:r w:rsidRPr="00B341CE">
        <w:t xml:space="preserve">                                                                             </w:t>
      </w:r>
      <w:r>
        <w:t xml:space="preserve">                     Составила</w:t>
      </w:r>
      <w:r w:rsidRPr="00B341CE">
        <w:t>:</w:t>
      </w:r>
    </w:p>
    <w:p w:rsidR="00C14F92" w:rsidRPr="00B341CE" w:rsidRDefault="00C14F92" w:rsidP="006B1E0E">
      <w:pPr>
        <w:jc w:val="both"/>
      </w:pPr>
      <w:r w:rsidRPr="00B341CE">
        <w:t xml:space="preserve">                                                                                          </w:t>
      </w:r>
      <w:r>
        <w:t xml:space="preserve">        Шапорева Елена Алексее</w:t>
      </w:r>
      <w:r w:rsidRPr="00B341CE">
        <w:t>вна</w:t>
      </w:r>
      <w:r>
        <w:t>,</w:t>
      </w:r>
    </w:p>
    <w:p w:rsidR="00C14F92" w:rsidRPr="00B341CE" w:rsidRDefault="00C14F92" w:rsidP="006B1E0E">
      <w:pPr>
        <w:jc w:val="both"/>
      </w:pPr>
      <w:r w:rsidRPr="00B341CE">
        <w:t xml:space="preserve">                                                                                                  учитель начальных классов</w:t>
      </w:r>
      <w:r>
        <w:t>,</w:t>
      </w:r>
    </w:p>
    <w:p w:rsidR="00C14F92" w:rsidRPr="00B341CE" w:rsidRDefault="00C14F92" w:rsidP="006B1E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B341CE">
        <w:rPr>
          <w:lang w:val="en-US"/>
        </w:rPr>
        <w:t>I</w:t>
      </w:r>
      <w:r w:rsidRPr="00B341CE">
        <w:t xml:space="preserve">  квалификационная  категория</w:t>
      </w:r>
      <w:r>
        <w:t>,</w:t>
      </w:r>
      <w:r w:rsidRPr="00B341CE">
        <w:t xml:space="preserve"> </w:t>
      </w:r>
    </w:p>
    <w:p w:rsidR="00C14F92" w:rsidRPr="00B341CE" w:rsidRDefault="00C14F92" w:rsidP="006B1E0E">
      <w:pPr>
        <w:ind w:left="360"/>
        <w:rPr>
          <w:color w:val="000000"/>
        </w:rPr>
      </w:pPr>
    </w:p>
    <w:p w:rsidR="00C14F92" w:rsidRPr="00B341CE" w:rsidRDefault="00C14F92" w:rsidP="006B1E0E">
      <w:pPr>
        <w:ind w:left="360"/>
      </w:pPr>
    </w:p>
    <w:p w:rsidR="00C14F92" w:rsidRPr="00B341CE" w:rsidRDefault="00C14F92" w:rsidP="006B1E0E">
      <w:pPr>
        <w:jc w:val="center"/>
        <w:rPr>
          <w:color w:val="FF0000"/>
        </w:rPr>
      </w:pPr>
      <w:r w:rsidRPr="00B341CE">
        <w:rPr>
          <w:color w:val="FF0000"/>
        </w:rPr>
        <w:t xml:space="preserve">                                                                               </w:t>
      </w:r>
    </w:p>
    <w:p w:rsidR="00C14F92" w:rsidRDefault="00C14F92" w:rsidP="006B1E0E"/>
    <w:p w:rsidR="00C14F92" w:rsidRDefault="00C14F92" w:rsidP="006B1E0E"/>
    <w:p w:rsidR="00C14F92" w:rsidRPr="00B341CE" w:rsidRDefault="00C14F92" w:rsidP="006B1E0E"/>
    <w:p w:rsidR="00C14F92" w:rsidRPr="00B341CE" w:rsidRDefault="00C14F92" w:rsidP="006B1E0E">
      <w:pPr>
        <w:jc w:val="center"/>
      </w:pPr>
    </w:p>
    <w:p w:rsidR="00C14F92" w:rsidRPr="00B341CE" w:rsidRDefault="00C14F92" w:rsidP="006B1E0E">
      <w:pPr>
        <w:jc w:val="center"/>
      </w:pPr>
    </w:p>
    <w:p w:rsidR="00C14F92" w:rsidRPr="00B341CE" w:rsidRDefault="00C14F92" w:rsidP="006B1E0E">
      <w:pPr>
        <w:jc w:val="center"/>
      </w:pPr>
    </w:p>
    <w:p w:rsidR="00C14F92" w:rsidRDefault="00C14F92" w:rsidP="006B1E0E">
      <w:pPr>
        <w:jc w:val="center"/>
      </w:pPr>
    </w:p>
    <w:p w:rsidR="00C14F92" w:rsidRPr="00B341CE" w:rsidRDefault="00C14F92" w:rsidP="006B1E0E">
      <w:pPr>
        <w:jc w:val="center"/>
      </w:pPr>
    </w:p>
    <w:p w:rsidR="00C14F92" w:rsidRDefault="00C14F92" w:rsidP="006B1E0E">
      <w:pPr>
        <w:jc w:val="center"/>
      </w:pPr>
    </w:p>
    <w:p w:rsidR="00C14F92" w:rsidRPr="00D05869" w:rsidRDefault="00C14F92" w:rsidP="006B1E0E">
      <w:pPr>
        <w:jc w:val="center"/>
        <w:rPr>
          <w:b/>
        </w:rPr>
      </w:pPr>
      <w:r w:rsidRPr="00D05869">
        <w:rPr>
          <w:b/>
        </w:rPr>
        <w:t>д. Горицы</w:t>
      </w:r>
    </w:p>
    <w:p w:rsidR="00C14F92" w:rsidRPr="00D05869" w:rsidRDefault="00C14F92" w:rsidP="006B1E0E">
      <w:pPr>
        <w:jc w:val="center"/>
        <w:rPr>
          <w:b/>
        </w:rPr>
      </w:pPr>
      <w:r w:rsidRPr="00D05869">
        <w:rPr>
          <w:b/>
        </w:rPr>
        <w:t>2021 – 2022 учебный год</w:t>
      </w:r>
    </w:p>
    <w:p w:rsidR="00C14F92" w:rsidRDefault="00C14F92" w:rsidP="00B60C20">
      <w:pPr>
        <w:rPr>
          <w:b/>
        </w:rPr>
      </w:pPr>
    </w:p>
    <w:p w:rsidR="00C14F92" w:rsidRDefault="00C14F92" w:rsidP="00B60C20">
      <w:pPr>
        <w:rPr>
          <w:b/>
        </w:rPr>
      </w:pPr>
    </w:p>
    <w:p w:rsidR="00C14F92" w:rsidRDefault="00C14F92" w:rsidP="00B60C20">
      <w:pPr>
        <w:rPr>
          <w:b/>
          <w:sz w:val="22"/>
          <w:szCs w:val="22"/>
        </w:rPr>
      </w:pPr>
    </w:p>
    <w:p w:rsidR="00C14F92" w:rsidRPr="008466F7" w:rsidRDefault="00C14F92" w:rsidP="00B60C20">
      <w:pPr>
        <w:jc w:val="center"/>
        <w:rPr>
          <w:sz w:val="22"/>
          <w:szCs w:val="22"/>
        </w:rPr>
      </w:pPr>
      <w:r w:rsidRPr="008466F7">
        <w:rPr>
          <w:b/>
          <w:sz w:val="22"/>
          <w:szCs w:val="22"/>
        </w:rPr>
        <w:t>Пояснительная записка</w:t>
      </w:r>
    </w:p>
    <w:p w:rsidR="00C14F92" w:rsidRPr="008466F7" w:rsidRDefault="00C14F92" w:rsidP="00A228DB">
      <w:pPr>
        <w:pStyle w:val="a3"/>
      </w:pPr>
      <w:r w:rsidRPr="008466F7">
        <w:t>Данная  рабочая  программа  по  окружающему миру  для  4 класса  разработана  на  основании  следующих  нормативно-правовых  документов:</w:t>
      </w:r>
    </w:p>
    <w:p w:rsidR="00C14F92" w:rsidRPr="008466F7" w:rsidRDefault="00C14F92" w:rsidP="00A228DB">
      <w:pPr>
        <w:pStyle w:val="a3"/>
      </w:pPr>
      <w:r w:rsidRPr="008466F7">
        <w:t xml:space="preserve">1.   Федерального  закона  от 29  декабря 20212  г. №273-ФЗ  «Об  образовании  в  Российской         </w:t>
      </w:r>
      <w:r w:rsidRPr="008466F7">
        <w:tab/>
        <w:t xml:space="preserve">    Федерации.</w:t>
      </w:r>
    </w:p>
    <w:p w:rsidR="00C14F92" w:rsidRPr="008466F7" w:rsidRDefault="00C14F92" w:rsidP="00A228DB">
      <w:pPr>
        <w:pStyle w:val="a3"/>
      </w:pPr>
      <w:r w:rsidRPr="008466F7">
        <w:t>2.   Федерального  Государственного  стандарта  основного  общего  образования,  утвержденного  приказом  №1897  Министерства  образования  и  науки  РФ  от 17.12.2010 г.</w:t>
      </w:r>
    </w:p>
    <w:p w:rsidR="00C14F92" w:rsidRPr="008466F7" w:rsidRDefault="00C14F92" w:rsidP="00A228DB">
      <w:pPr>
        <w:pStyle w:val="a3"/>
      </w:pPr>
      <w:r w:rsidRPr="008466F7">
        <w:t xml:space="preserve">3.   Приказом  Министерства  образования  и  науки  Российской  Федерации  от 17  декабря </w:t>
      </w:r>
      <w:smartTag w:uri="urn:schemas-microsoft-com:office:smarttags" w:element="metricconverter">
        <w:smartTagPr>
          <w:attr w:name="ProductID" w:val="2010 г"/>
        </w:smartTagPr>
        <w:r w:rsidRPr="008466F7">
          <w:t>2010 г</w:t>
        </w:r>
      </w:smartTag>
      <w:r w:rsidRPr="008466F7">
        <w:t>. №1897  «Об  утверждении  федерального  государственного  об</w:t>
      </w:r>
      <w:r>
        <w:t>разовательного  стандарта  основ</w:t>
      </w:r>
      <w:r w:rsidRPr="008466F7">
        <w:t>ного  общего  образования»  (в  редакции  приказа  Минобрнауки  России  от  31  декабря  2015  г.  №1577).</w:t>
      </w:r>
    </w:p>
    <w:p w:rsidR="00C14F92" w:rsidRPr="008466F7" w:rsidRDefault="00C14F92" w:rsidP="00A228DB">
      <w:pPr>
        <w:pStyle w:val="a3"/>
      </w:pPr>
      <w:r w:rsidRPr="008466F7">
        <w:t>4.   Положение  о  рабочей  программе.</w:t>
      </w:r>
    </w:p>
    <w:p w:rsidR="00C14F92" w:rsidRPr="008466F7" w:rsidRDefault="00C14F92" w:rsidP="00A228DB">
      <w:pPr>
        <w:pStyle w:val="a3"/>
      </w:pPr>
      <w:r w:rsidRPr="008466F7">
        <w:tab/>
        <w:t xml:space="preserve">Предмет  реализуется  в  учебном  плане  школы  исходя  из  Федерального  базисного  учебного  плана  для  общеобразовательных  учреждений  Российской  Федерации,  учебного  плана  МБОУ  Горицкая  основная  общеобразовательная  школа  на  2021-2022  учебный  год  который  отводит  на  изучение  предмета  68  часов  за  один  год  обучения  в 4 классе,  в  неделю – 2  часа. </w:t>
      </w:r>
    </w:p>
    <w:p w:rsidR="00C14F92" w:rsidRPr="008466F7" w:rsidRDefault="00C14F92" w:rsidP="00A228DB">
      <w:pPr>
        <w:pStyle w:val="a3"/>
      </w:pPr>
      <w:r w:rsidRPr="008466F7">
        <w:tab/>
        <w:t xml:space="preserve">Для  достижения  планируемых  результатов  освоения  учебного    предмета  «Окружающий мир  4 класс» используется  учебник  по  окружающему миру  для  4 класса  автора: А.А. Плешакова.  Москва:  «Просвещение», </w:t>
      </w:r>
      <w:smartTag w:uri="urn:schemas-microsoft-com:office:smarttags" w:element="metricconverter">
        <w:smartTagPr>
          <w:attr w:name="ProductID" w:val="2014 г"/>
        </w:smartTagPr>
        <w:r w:rsidRPr="008466F7">
          <w:t>2014 г</w:t>
        </w:r>
      </w:smartTag>
      <w:r w:rsidRPr="008466F7">
        <w:t>.,  рекомендован  Министерством  образования  и  науки  Российской  Федерации;  рабочие  программы  1-4 классы: пособие  для  учителей  общеобразовательных  организаций/ А.А. Плешаков. – Москва:  «Просвещение», 2014.</w:t>
      </w:r>
    </w:p>
    <w:p w:rsidR="00C14F92" w:rsidRPr="008466F7" w:rsidRDefault="00C14F92" w:rsidP="00A228DB">
      <w:pPr>
        <w:pStyle w:val="a3"/>
      </w:pPr>
      <w:r w:rsidRPr="008466F7">
        <w:t xml:space="preserve">Основные </w:t>
      </w:r>
      <w:r w:rsidRPr="008466F7">
        <w:rPr>
          <w:b/>
        </w:rPr>
        <w:t xml:space="preserve">цели </w:t>
      </w:r>
      <w:r w:rsidRPr="008466F7">
        <w:t>программы:</w:t>
      </w:r>
    </w:p>
    <w:p w:rsidR="00C14F92" w:rsidRPr="008466F7" w:rsidRDefault="00C14F92" w:rsidP="00A228DB">
      <w:pPr>
        <w:pStyle w:val="a3"/>
      </w:pPr>
      <w:r w:rsidRPr="008466F7">
        <w:t>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14F92" w:rsidRPr="008466F7" w:rsidRDefault="00C14F92" w:rsidP="00A228DB">
      <w:pPr>
        <w:pStyle w:val="a3"/>
      </w:pPr>
      <w:r w:rsidRPr="008466F7">
        <w:t>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C14F92" w:rsidRPr="008466F7" w:rsidRDefault="00C14F92" w:rsidP="00A228DB">
      <w:pPr>
        <w:pStyle w:val="a3"/>
      </w:pPr>
      <w:r w:rsidRPr="008466F7">
        <w:rPr>
          <w:b/>
        </w:rPr>
        <w:t>Задачи</w:t>
      </w:r>
      <w:r w:rsidRPr="008466F7">
        <w:t xml:space="preserve"> освоения программы «окружающий мир»:</w:t>
      </w:r>
    </w:p>
    <w:p w:rsidR="00C14F92" w:rsidRPr="008466F7" w:rsidRDefault="00C14F92" w:rsidP="00A228DB">
      <w:pPr>
        <w:pStyle w:val="a3"/>
      </w:pPr>
      <w:r w:rsidRPr="008466F7">
        <w:t> формирование уважительного отношения к семье, населенному пункту, региону, России, истории, культуре, природе нашей страны, ее современной жизни.</w:t>
      </w:r>
    </w:p>
    <w:p w:rsidR="00C14F92" w:rsidRPr="008466F7" w:rsidRDefault="00C14F92" w:rsidP="00A228DB">
      <w:pPr>
        <w:pStyle w:val="a3"/>
      </w:pPr>
      <w:r w:rsidRPr="008466F7">
        <w:t>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</w:t>
      </w:r>
    </w:p>
    <w:p w:rsidR="00C14F92" w:rsidRPr="008466F7" w:rsidRDefault="00C14F92" w:rsidP="00A228DB">
      <w:pPr>
        <w:pStyle w:val="a3"/>
      </w:pPr>
      <w:r w:rsidRPr="008466F7">
        <w:t> формирование психологической культуры и компетенции для обеспечения эффективного и безопасного взаимодействия в социуме.</w:t>
      </w:r>
    </w:p>
    <w:p w:rsidR="00C14F92" w:rsidRPr="008466F7" w:rsidRDefault="00C14F92" w:rsidP="00B60C20">
      <w:pPr>
        <w:pStyle w:val="NoSpacing"/>
        <w:jc w:val="center"/>
        <w:rPr>
          <w:rFonts w:ascii="Times New Roman" w:hAnsi="Times New Roman"/>
          <w:b/>
        </w:rPr>
      </w:pPr>
      <w:r w:rsidRPr="008466F7">
        <w:rPr>
          <w:rFonts w:ascii="Times New Roman" w:hAnsi="Times New Roman"/>
          <w:b/>
        </w:rPr>
        <w:t>Планируемые результаты освоения учебного предмета, курса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466F7">
        <w:rPr>
          <w:b/>
          <w:bCs/>
          <w:color w:val="000000"/>
          <w:sz w:val="22"/>
          <w:szCs w:val="22"/>
        </w:rPr>
        <w:t>ЛИЧНОСТНЫЕ РЕЗУЛЬТАТЫ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8466F7">
        <w:rPr>
          <w:i/>
          <w:iCs/>
          <w:color w:val="000000"/>
          <w:sz w:val="22"/>
          <w:szCs w:val="22"/>
        </w:rPr>
        <w:t>У обучающегося будут сформированы: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осознание своей этнической принадлежности в контексте принципа российской гражданственности «Единство в многообразии»;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sz w:val="22"/>
          <w:szCs w:val="22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«Всемирное культурное наследие»*;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участия в построении её будущего*;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самостоятельность и личностная ответственность за свои поступки, сохранность объектов природы, будущее России*;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навыки сотрудничества со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других видах внеурочной деятельности*;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установка на безопасный, здоровый образ жизни на основе знаний о природном разнообразии России и зависимости труда и быта людей от природных условий;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sz w:val="22"/>
          <w:szCs w:val="22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466F7">
        <w:rPr>
          <w:b/>
          <w:bCs/>
          <w:color w:val="000000"/>
          <w:sz w:val="22"/>
          <w:szCs w:val="22"/>
        </w:rPr>
        <w:t>МЕТАПРЕДМЕТНЫЕ РЕЗУЛЬТАТЫ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466F7">
        <w:rPr>
          <w:b/>
          <w:bCs/>
          <w:color w:val="000000"/>
          <w:sz w:val="22"/>
          <w:szCs w:val="22"/>
        </w:rPr>
        <w:t>Регулятивные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8466F7">
        <w:rPr>
          <w:i/>
          <w:iCs/>
          <w:color w:val="000000"/>
          <w:sz w:val="22"/>
          <w:szCs w:val="22"/>
        </w:rPr>
        <w:t>Обучающийся научится: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понимать и самостоятельно формулировать учебную задачу;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сохранять учебную задачу в течение всего урока;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ставить цели изучения темы, толковать их в соответствии с изучаемым материалом урока;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выделять из темы урока известные знания и умения, определять круг неизвестного по изучаемой теме;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планировать свои действия;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осуществлять итоговый и пошаговый контроль по результату;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контролировать и корректировать свои действия в учебном сотрудничестве;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в сотрудничестве с учителем ставить новые учебные задачи;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использовать внешнюю и внутреннюю речь для целеполагания, планирования и регуляции своей деятельности.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466F7">
        <w:rPr>
          <w:b/>
          <w:bCs/>
          <w:color w:val="000000"/>
          <w:sz w:val="22"/>
          <w:szCs w:val="22"/>
        </w:rPr>
        <w:t>Познавательные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8466F7">
        <w:rPr>
          <w:i/>
          <w:iCs/>
          <w:color w:val="000000"/>
          <w:sz w:val="22"/>
          <w:szCs w:val="22"/>
        </w:rPr>
        <w:t>Обучающийся научится: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color w:val="000000"/>
          <w:sz w:val="22"/>
          <w:szCs w:val="22"/>
        </w:rPr>
        <w:t>передачи информации;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sz w:val="22"/>
          <w:szCs w:val="22"/>
        </w:rPr>
        <w:t>использовать знаково-символические средства, в том числе модели и схемы для решения учебных задач;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осуществлять анализ объектов с выделением существенных и несущественных признаков;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осуществлять сравнение и классификацию по заданным критериям;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устанавливать причинно-следственные связи;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строить рассуждения об объекте, его строении, свойствах и связях;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строить доказательство своей точки зрения по теме урока в соответствии с возрастными нормами;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моделировать экологические связи в природных сообществах.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466F7">
        <w:rPr>
          <w:b/>
          <w:bCs/>
          <w:color w:val="000000"/>
          <w:sz w:val="22"/>
          <w:szCs w:val="22"/>
        </w:rPr>
        <w:t>Коммуникативные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8466F7">
        <w:rPr>
          <w:i/>
          <w:iCs/>
          <w:color w:val="000000"/>
          <w:sz w:val="22"/>
          <w:szCs w:val="22"/>
        </w:rPr>
        <w:t>Обучающийся научится: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формулировать ответы на вопросы;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формулировать собственное мнение и позицию в устной и письменной форме;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аргументировать свою позицию;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понимать различные позиции других людей, отличные от собственной и ориентироваться на позицию партнера в общении;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признавать свои ошибки, озвучивать их;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sz w:val="22"/>
          <w:szCs w:val="22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понимать и принимать задачу совместной работы, распределять роли при выполнении заданий;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готовить сообщения, выполнять проекты по теме;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составлять рассказ на заданную тему;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осуществлять взаимный контроль и оказывать в сотрудничестве необходимую взаимопомощь;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продуктивно разрешать конфликты на основе учёта интересов и позиций всех его участников;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строить понятные для партнёра высказывания, учитывающие, что он знает и видит, а что нет;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использовать речь для регуляции своего действия;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адекватно использовать речевые средства для решения различных коммуникативных задач;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достаточно точно, последовательно и полно передавать информацию, необходимую партнёру.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466F7">
        <w:rPr>
          <w:b/>
          <w:bCs/>
          <w:color w:val="000000"/>
          <w:sz w:val="22"/>
          <w:szCs w:val="22"/>
        </w:rPr>
        <w:t>ПРЕДМЕТНЫЕ РЕЗУЛЬТАТЫ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8466F7">
        <w:rPr>
          <w:i/>
          <w:iCs/>
          <w:color w:val="000000"/>
          <w:sz w:val="22"/>
          <w:szCs w:val="22"/>
        </w:rPr>
        <w:t>Обучающийся научится: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называть элементы государственного устройства России, объяснять их роль в жизни страны;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называть имя действующего Президента Российской Федерации и его полномочия как главы государства;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sz w:val="22"/>
          <w:szCs w:val="22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рассказывать о мире с точки зрения астронома, географа, историка, эколога;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проводить несложные астрономические наблюдения;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изготавливать модели планет и созвездий;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использовать глобус и карту мира для получения информации о Земле;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анализировать экологические проблемы планеты и предлагать способы их решения;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приводить примеры объектов Всемирного наследия и животных из международной Красной книги;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приводить примеры растений и животных разных природных зон, в том числе внесённых в Красную книгу России;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выявлять экологические связи в разных природных зонах, изображать эти связи с помощью моделей;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давать краткую характеристику своего края;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давать краткую характеристику природных сообществ своего края;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выявлять экологические связи в природных сообществах, изображать эти связи с помощью моделей;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оценивать своё поведение в природе, правильно вести себя в разных природных сообществах;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рассказывать об охране природы в своём крае;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различать отрасли растениеводства и животноводства, представленные в экономике своего края;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приводить примеры исторических источников, различать и сравнивать источники информации о прошлом;</w:t>
      </w:r>
    </w:p>
    <w:p w:rsidR="00C14F92" w:rsidRPr="008466F7" w:rsidRDefault="00C14F92" w:rsidP="006F227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sz w:val="22"/>
          <w:szCs w:val="22"/>
        </w:rPr>
        <w:t>соотносить дату исторического события с веком, находить место события на «ленте времени»;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читать историческую карту;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с помощью глобуса рассказывать, как человек открывал планету Земля;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рассказывать по исторической карте, иллюстрациям учебника об изученных событиях истории России;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составлять исторические портреты выдающихся людей прошлого, высказывать суждения о них;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описывать облик Москвы и Санкт-Петербурга в разные века, узнавать их достопримечательности;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называть и описывать некоторые выдающиеся памятники истории и культуры России;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находить в домашнем архиве исторические свидетельства;</w:t>
      </w:r>
    </w:p>
    <w:p w:rsidR="00C14F92" w:rsidRPr="008466F7" w:rsidRDefault="00C14F92" w:rsidP="00B63BAA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color w:val="000000"/>
          <w:sz w:val="22"/>
          <w:szCs w:val="22"/>
        </w:rPr>
        <w:t>раскрывать связь современной России с её историей;</w:t>
      </w:r>
    </w:p>
    <w:p w:rsidR="00C14F92" w:rsidRPr="008466F7" w:rsidRDefault="00C14F92" w:rsidP="006F227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8466F7">
        <w:rPr>
          <w:b/>
          <w:bCs/>
          <w:color w:val="666666"/>
          <w:sz w:val="22"/>
          <w:szCs w:val="22"/>
        </w:rPr>
        <w:t xml:space="preserve">• </w:t>
      </w:r>
      <w:r w:rsidRPr="008466F7">
        <w:rPr>
          <w:sz w:val="22"/>
          <w:szCs w:val="22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C14F92" w:rsidRPr="008466F7" w:rsidRDefault="00C14F92" w:rsidP="00B60C20">
      <w:pPr>
        <w:pStyle w:val="NoSpacing"/>
        <w:jc w:val="center"/>
        <w:rPr>
          <w:rFonts w:ascii="Times New Roman" w:hAnsi="Times New Roman"/>
          <w:b/>
        </w:rPr>
      </w:pPr>
      <w:r w:rsidRPr="008466F7">
        <w:rPr>
          <w:rFonts w:ascii="Times New Roman" w:hAnsi="Times New Roman"/>
          <w:b/>
        </w:rPr>
        <w:t>Содержание тем учебного предмета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  <w:b/>
        </w:rPr>
      </w:pPr>
      <w:r w:rsidRPr="008466F7">
        <w:rPr>
          <w:rFonts w:ascii="Times New Roman" w:hAnsi="Times New Roman"/>
          <w:b/>
        </w:rPr>
        <w:t>Земля и человечество (9 ч)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Великая«книга» природы.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Мир глазами географа. Что изучает география. Изображение Земли с помощью глобуса игеографической карты. Распределение солнечного тепла на земле и его влияние наживую природу.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Миг глазами историка. Что изучает история. Исторические источники. Счет лет в истории. Историческая карта.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Практические работы: Отчего на земле сменяется день, ночь, времена года. Знакомство с картой звездного неба. Глобус и географическая карта. Пояса Земли. Знакомство с историческими картами.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  <w:b/>
        </w:rPr>
      </w:pPr>
      <w:r w:rsidRPr="008466F7">
        <w:rPr>
          <w:rFonts w:ascii="Times New Roman" w:hAnsi="Times New Roman"/>
          <w:b/>
        </w:rPr>
        <w:t>Природа России (10 ч)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Природные зоны  нашей  страны: 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 Представление об экологическом равновесии и необходимости его учета в процессе хозяйственной деятельности людей.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  <w:b/>
        </w:rPr>
      </w:pPr>
      <w:r w:rsidRPr="008466F7">
        <w:rPr>
          <w:rFonts w:ascii="Times New Roman" w:hAnsi="Times New Roman"/>
          <w:b/>
        </w:rPr>
        <w:t>Родной край – часть большой страны (15 ч)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Наш край на карте Родины. Карта родного края.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Ознакомление с важнейшими видами почв края (подзолистые, черноземные и т. д.). Охрана почв в нашем крае.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Экскурсии: Поверхность нашего края. Водоёмы родного края. Природное сообщество луга.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Практические работы: Рассматривание образцов полезных ископаемых своего края. Знакомство с полевыми  культурными растениями нашего края.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  <w:b/>
        </w:rPr>
      </w:pPr>
      <w:r w:rsidRPr="008466F7">
        <w:rPr>
          <w:rFonts w:ascii="Times New Roman" w:hAnsi="Times New Roman"/>
          <w:b/>
        </w:rPr>
        <w:t>Страницы всемирной истории (5 ч)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Новое время; достижения науки и техники, объединившие весь мир: пароход, паровоз, железные дороги, электричество, телеграф.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  <w:b/>
        </w:rPr>
      </w:pPr>
      <w:r w:rsidRPr="008466F7">
        <w:rPr>
          <w:rFonts w:ascii="Times New Roman" w:hAnsi="Times New Roman"/>
          <w:b/>
        </w:rPr>
        <w:t>Страницы истории Отечества (20 ч)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Кто такие славяне. Восточные славяне. Природные условия жизни восточных славян, их быт, нравы, верования.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Века Древней Руси. Территория и население Древней Руси. Княжеская власть .Крещение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Наше Отечество в XIII – XV вв.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Куликовская битва.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Иван Третий. Образование единого Русского государства. Культура, быт и нравы страны в XIII – XV вв.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Наше Отечество в XVI – 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– XVII вв. Россия в XVIII в. Петр Первый– царь-преобразователь. Новая столица России – Петербург. Провозглашение России империей. Россия при Екатерине Второй. Дворяне и крестьяне. Век русской славы: А. В. Суворов, Ф. ф. Ушаков. Культура, быт и нравы России в XVIII в.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Россия в XIX – начале XX в. Отечественная война 1812 г. Бородинское сражение. М. И. Кутузов. Царь-освободитель Александр Второй. Культура, быт и нравы России в XIX – начале XX в.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Россия в XX в. Участие России в Первой мировой войне. Николай Второй – последний император России. Революции 1917 г. Гражданская война. Образование СССР. Жизнь страны в 20 – 30-е гг. Великая Отечественная война 1941 – 1945 гг. Героизм и патриотизм народа. День Победы – всенародный праздник.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Наша страна в 1945 – 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Преобразования в России в 90-е гг. XX в. Культура России в XX в.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  <w:b/>
        </w:rPr>
      </w:pPr>
      <w:r w:rsidRPr="008466F7">
        <w:rPr>
          <w:rFonts w:ascii="Times New Roman" w:hAnsi="Times New Roman"/>
          <w:b/>
        </w:rPr>
        <w:t>Современная Россия (9 ч)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Государственное устройство России: Президент, Федеральное собрание, Правительство.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Государственная символика нашей страны (флаг, герб, гимн). Государственные праздники.</w:t>
      </w:r>
    </w:p>
    <w:p w:rsidR="00C14F92" w:rsidRPr="008466F7" w:rsidRDefault="00C14F92" w:rsidP="006F227C">
      <w:pPr>
        <w:pStyle w:val="NoSpacing"/>
        <w:jc w:val="both"/>
        <w:rPr>
          <w:rFonts w:ascii="Times New Roman" w:hAnsi="Times New Roman"/>
        </w:rPr>
      </w:pPr>
      <w:r w:rsidRPr="008466F7">
        <w:rPr>
          <w:rFonts w:ascii="Times New Roman" w:hAnsi="Times New Roman"/>
        </w:rPr>
        <w:t>Многонациональный состав населения России.</w:t>
      </w:r>
    </w:p>
    <w:p w:rsidR="00C14F92" w:rsidRPr="008466F7" w:rsidRDefault="00C14F92" w:rsidP="008466F7">
      <w:pPr>
        <w:jc w:val="both"/>
        <w:rPr>
          <w:sz w:val="22"/>
          <w:szCs w:val="22"/>
        </w:rPr>
      </w:pPr>
      <w:r w:rsidRPr="008466F7">
        <w:rPr>
          <w:sz w:val="22"/>
          <w:szCs w:val="22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C14F92" w:rsidRPr="008466F7" w:rsidRDefault="00C14F92" w:rsidP="00B60C20">
      <w:pPr>
        <w:jc w:val="center"/>
        <w:rPr>
          <w:b/>
          <w:sz w:val="22"/>
          <w:szCs w:val="22"/>
        </w:rPr>
      </w:pPr>
      <w:r w:rsidRPr="008466F7">
        <w:rPr>
          <w:b/>
          <w:sz w:val="22"/>
          <w:szCs w:val="22"/>
        </w:rPr>
        <w:t>Календарно-тематическое планирование</w:t>
      </w:r>
    </w:p>
    <w:p w:rsidR="00C14F92" w:rsidRPr="008466F7" w:rsidRDefault="00C14F92" w:rsidP="006B1E0E">
      <w:pPr>
        <w:jc w:val="both"/>
        <w:rPr>
          <w:sz w:val="22"/>
          <w:szCs w:val="22"/>
        </w:rPr>
      </w:pPr>
      <w:r w:rsidRPr="008466F7">
        <w:rPr>
          <w:sz w:val="22"/>
          <w:szCs w:val="22"/>
        </w:rPr>
        <w:t>В связи с тем, что проведение уроков по окружающему миру выпадает на праздничные дни (8 марта, 3 мая), тематическое планирование составлено на 66</w:t>
      </w:r>
      <w:r w:rsidRPr="008466F7">
        <w:rPr>
          <w:color w:val="C00000"/>
          <w:sz w:val="22"/>
          <w:szCs w:val="22"/>
        </w:rPr>
        <w:t xml:space="preserve"> </w:t>
      </w:r>
      <w:r w:rsidRPr="008466F7">
        <w:rPr>
          <w:sz w:val="22"/>
          <w:szCs w:val="22"/>
        </w:rPr>
        <w:t>часов.</w:t>
      </w:r>
    </w:p>
    <w:p w:rsidR="00C14F92" w:rsidRPr="008466F7" w:rsidRDefault="00C14F92" w:rsidP="006B1E0E">
      <w:pPr>
        <w:jc w:val="both"/>
        <w:rPr>
          <w:sz w:val="22"/>
          <w:szCs w:val="22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3"/>
        <w:gridCol w:w="4928"/>
        <w:gridCol w:w="1199"/>
        <w:gridCol w:w="1199"/>
        <w:gridCol w:w="1919"/>
      </w:tblGrid>
      <w:tr w:rsidR="00C14F92" w:rsidRPr="008466F7" w:rsidTr="005643C0">
        <w:tc>
          <w:tcPr>
            <w:tcW w:w="823" w:type="dxa"/>
            <w:vMerge w:val="restart"/>
          </w:tcPr>
          <w:p w:rsidR="00C14F92" w:rsidRPr="008466F7" w:rsidRDefault="00C14F92" w:rsidP="00E123B0">
            <w:pPr>
              <w:jc w:val="center"/>
              <w:rPr>
                <w:b/>
              </w:rPr>
            </w:pPr>
            <w:r w:rsidRPr="008466F7">
              <w:rPr>
                <w:b/>
                <w:sz w:val="22"/>
                <w:szCs w:val="22"/>
              </w:rPr>
              <w:t>№</w:t>
            </w:r>
          </w:p>
          <w:p w:rsidR="00C14F92" w:rsidRPr="008466F7" w:rsidRDefault="00C14F92" w:rsidP="00E123B0">
            <w:pPr>
              <w:jc w:val="center"/>
              <w:rPr>
                <w:b/>
              </w:rPr>
            </w:pPr>
            <w:r w:rsidRPr="008466F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928" w:type="dxa"/>
            <w:vMerge w:val="restart"/>
          </w:tcPr>
          <w:p w:rsidR="00C14F92" w:rsidRPr="008466F7" w:rsidRDefault="00C14F92" w:rsidP="00E123B0">
            <w:pPr>
              <w:jc w:val="center"/>
              <w:rPr>
                <w:b/>
              </w:rPr>
            </w:pPr>
            <w:r w:rsidRPr="008466F7">
              <w:rPr>
                <w:b/>
                <w:sz w:val="22"/>
                <w:szCs w:val="22"/>
              </w:rPr>
              <w:t>Название раздела, темы урока</w:t>
            </w:r>
          </w:p>
        </w:tc>
        <w:tc>
          <w:tcPr>
            <w:tcW w:w="2398" w:type="dxa"/>
            <w:gridSpan w:val="2"/>
          </w:tcPr>
          <w:p w:rsidR="00C14F92" w:rsidRPr="008466F7" w:rsidRDefault="00C14F92" w:rsidP="00E123B0">
            <w:pPr>
              <w:jc w:val="center"/>
              <w:rPr>
                <w:b/>
              </w:rPr>
            </w:pPr>
            <w:r w:rsidRPr="008466F7">
              <w:rPr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1919" w:type="dxa"/>
            <w:vMerge w:val="restart"/>
          </w:tcPr>
          <w:p w:rsidR="00C14F92" w:rsidRPr="008466F7" w:rsidRDefault="00C14F92" w:rsidP="00E123B0">
            <w:pPr>
              <w:jc w:val="center"/>
              <w:rPr>
                <w:b/>
              </w:rPr>
            </w:pPr>
            <w:r w:rsidRPr="008466F7">
              <w:rPr>
                <w:b/>
                <w:sz w:val="22"/>
                <w:szCs w:val="22"/>
              </w:rPr>
              <w:t>Примечание</w:t>
            </w:r>
          </w:p>
        </w:tc>
      </w:tr>
      <w:tr w:rsidR="00C14F92" w:rsidRPr="008466F7" w:rsidTr="005643C0">
        <w:tc>
          <w:tcPr>
            <w:tcW w:w="823" w:type="dxa"/>
            <w:vMerge/>
          </w:tcPr>
          <w:p w:rsidR="00C14F92" w:rsidRPr="008466F7" w:rsidRDefault="00C14F92" w:rsidP="006B1E0E">
            <w:pPr>
              <w:jc w:val="both"/>
              <w:rPr>
                <w:b/>
              </w:rPr>
            </w:pPr>
          </w:p>
        </w:tc>
        <w:tc>
          <w:tcPr>
            <w:tcW w:w="4928" w:type="dxa"/>
            <w:vMerge/>
          </w:tcPr>
          <w:p w:rsidR="00C14F92" w:rsidRPr="008466F7" w:rsidRDefault="00C14F92" w:rsidP="006B1E0E">
            <w:pPr>
              <w:jc w:val="both"/>
              <w:rPr>
                <w:b/>
              </w:rPr>
            </w:pPr>
          </w:p>
        </w:tc>
        <w:tc>
          <w:tcPr>
            <w:tcW w:w="1199" w:type="dxa"/>
          </w:tcPr>
          <w:p w:rsidR="00C14F92" w:rsidRPr="008466F7" w:rsidRDefault="00C14F92" w:rsidP="00E123B0">
            <w:pPr>
              <w:jc w:val="center"/>
              <w:rPr>
                <w:b/>
              </w:rPr>
            </w:pPr>
            <w:r w:rsidRPr="008466F7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1199" w:type="dxa"/>
          </w:tcPr>
          <w:p w:rsidR="00C14F92" w:rsidRPr="008466F7" w:rsidRDefault="00C14F92" w:rsidP="00E123B0">
            <w:pPr>
              <w:jc w:val="center"/>
              <w:rPr>
                <w:b/>
              </w:rPr>
            </w:pPr>
            <w:r w:rsidRPr="008466F7">
              <w:rPr>
                <w:b/>
                <w:sz w:val="22"/>
                <w:szCs w:val="22"/>
              </w:rPr>
              <w:t>по факту</w:t>
            </w:r>
          </w:p>
        </w:tc>
        <w:tc>
          <w:tcPr>
            <w:tcW w:w="1919" w:type="dxa"/>
            <w:vMerge/>
          </w:tcPr>
          <w:p w:rsidR="00C14F92" w:rsidRPr="008466F7" w:rsidRDefault="00C14F92" w:rsidP="006B1E0E">
            <w:pPr>
              <w:jc w:val="both"/>
              <w:rPr>
                <w:b/>
              </w:rPr>
            </w:pPr>
          </w:p>
        </w:tc>
      </w:tr>
      <w:tr w:rsidR="00C14F92" w:rsidRPr="008466F7" w:rsidTr="008D778A">
        <w:tc>
          <w:tcPr>
            <w:tcW w:w="10068" w:type="dxa"/>
            <w:gridSpan w:val="5"/>
          </w:tcPr>
          <w:p w:rsidR="00C14F92" w:rsidRPr="008466F7" w:rsidRDefault="00C14F92" w:rsidP="006F227C">
            <w:pPr>
              <w:pStyle w:val="NoSpacing"/>
              <w:rPr>
                <w:rFonts w:ascii="Times New Roman" w:hAnsi="Times New Roman"/>
                <w:b/>
              </w:rPr>
            </w:pPr>
            <w:r w:rsidRPr="008466F7">
              <w:rPr>
                <w:rFonts w:ascii="Times New Roman" w:hAnsi="Times New Roman"/>
                <w:b/>
              </w:rPr>
              <w:t xml:space="preserve">                            Земля и человечество  9 ч</w:t>
            </w:r>
          </w:p>
        </w:tc>
      </w:tr>
      <w:tr w:rsidR="00C14F92" w:rsidRPr="008466F7" w:rsidTr="005643C0">
        <w:tc>
          <w:tcPr>
            <w:tcW w:w="823" w:type="dxa"/>
          </w:tcPr>
          <w:p w:rsidR="00C14F92" w:rsidRPr="008466F7" w:rsidRDefault="00C14F92" w:rsidP="00FF27E2">
            <w:pPr>
              <w:jc w:val="center"/>
            </w:pPr>
            <w:r w:rsidRPr="008466F7">
              <w:rPr>
                <w:sz w:val="22"/>
                <w:szCs w:val="22"/>
              </w:rPr>
              <w:t>1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Мир глазами астронома.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E123B0">
            <w:pPr>
              <w:jc w:val="center"/>
              <w:rPr>
                <w:b/>
              </w:rPr>
            </w:pPr>
          </w:p>
        </w:tc>
        <w:tc>
          <w:tcPr>
            <w:tcW w:w="1919" w:type="dxa"/>
          </w:tcPr>
          <w:p w:rsidR="00C14F92" w:rsidRPr="008466F7" w:rsidRDefault="00C14F92" w:rsidP="006B1E0E">
            <w:pPr>
              <w:jc w:val="both"/>
              <w:rPr>
                <w:b/>
              </w:rPr>
            </w:pPr>
          </w:p>
        </w:tc>
      </w:tr>
      <w:tr w:rsidR="00C14F92" w:rsidRPr="008466F7" w:rsidTr="005643C0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2.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Планеты Солнечной системы. Практическая работа «Моделирование движения Земли вокруг своей оси и вокруг Солнца».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6B1E0E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6B1E0E">
            <w:pPr>
              <w:jc w:val="both"/>
            </w:pPr>
          </w:p>
        </w:tc>
      </w:tr>
      <w:tr w:rsidR="00C14F92" w:rsidRPr="008466F7" w:rsidTr="005643C0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3.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Звёздное небо – Великая книга Природы.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6B1E0E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6B1E0E">
            <w:pPr>
              <w:jc w:val="both"/>
            </w:pPr>
          </w:p>
        </w:tc>
      </w:tr>
      <w:tr w:rsidR="00C14F92" w:rsidRPr="008466F7" w:rsidTr="005643C0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4.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jc w:val="both"/>
            </w:pPr>
            <w:r w:rsidRPr="008466F7">
              <w:rPr>
                <w:sz w:val="22"/>
                <w:szCs w:val="22"/>
              </w:rPr>
              <w:t>Стартовая контрольная работа (тест).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6B1E0E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7735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4F92" w:rsidRPr="008466F7" w:rsidTr="005643C0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5.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Мир глазами географа.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6B1E0E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7735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4F92" w:rsidRPr="008466F7" w:rsidTr="005643C0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6.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Мир глазами историка.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6B1E0E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7735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4F92" w:rsidRPr="008466F7" w:rsidTr="005643C0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7.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Когда и где?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6B1E0E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7735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4F92" w:rsidRPr="008466F7" w:rsidTr="005643C0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8.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Мир глазами эколога.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6B1E0E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6B1E0E">
            <w:pPr>
              <w:jc w:val="both"/>
            </w:pPr>
          </w:p>
        </w:tc>
      </w:tr>
      <w:tr w:rsidR="00C14F92" w:rsidRPr="008466F7" w:rsidTr="005643C0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9.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8466F7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Сокровища Земли под охраной человечества.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6B1E0E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6B1E0E">
            <w:pPr>
              <w:jc w:val="both"/>
            </w:pPr>
          </w:p>
        </w:tc>
      </w:tr>
      <w:tr w:rsidR="00C14F92" w:rsidRPr="008466F7" w:rsidTr="009970F2">
        <w:tc>
          <w:tcPr>
            <w:tcW w:w="10068" w:type="dxa"/>
            <w:gridSpan w:val="5"/>
          </w:tcPr>
          <w:p w:rsidR="00C14F92" w:rsidRPr="008466F7" w:rsidRDefault="00C14F92" w:rsidP="00F43C39">
            <w:pPr>
              <w:pStyle w:val="NoSpacing"/>
              <w:rPr>
                <w:rFonts w:ascii="Times New Roman" w:hAnsi="Times New Roman"/>
                <w:b/>
              </w:rPr>
            </w:pPr>
            <w:r w:rsidRPr="008466F7">
              <w:rPr>
                <w:rFonts w:ascii="Times New Roman" w:hAnsi="Times New Roman"/>
                <w:b/>
              </w:rPr>
              <w:t xml:space="preserve">                                Природа России  10 ч</w:t>
            </w:r>
          </w:p>
        </w:tc>
      </w:tr>
      <w:tr w:rsidR="00C14F92" w:rsidRPr="008466F7" w:rsidTr="005643C0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10.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Равнины и горы России.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6B1E0E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6B1E0E">
            <w:pPr>
              <w:jc w:val="both"/>
            </w:pPr>
          </w:p>
        </w:tc>
      </w:tr>
      <w:tr w:rsidR="00C14F92" w:rsidRPr="008466F7" w:rsidTr="005643C0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11.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Моря, озера и реки России.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6B1E0E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5E1CC6"/>
        </w:tc>
      </w:tr>
      <w:tr w:rsidR="00C14F92" w:rsidRPr="008466F7" w:rsidTr="005643C0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12.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Природные зоны России.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6B1E0E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5E1CC6"/>
        </w:tc>
      </w:tr>
      <w:tr w:rsidR="00C14F92" w:rsidRPr="008466F7" w:rsidTr="005643C0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13.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Зона арктических пустынь.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6B1E0E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5E1CC6"/>
        </w:tc>
      </w:tr>
      <w:tr w:rsidR="00C14F92" w:rsidRPr="008466F7" w:rsidTr="005643C0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14.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Тундра.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6B1E0E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5E1CC6"/>
        </w:tc>
      </w:tr>
      <w:tr w:rsidR="00C14F92" w:rsidRPr="008466F7" w:rsidTr="005643C0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15.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8466F7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Леса России.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6B1E0E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5E1CC6"/>
        </w:tc>
      </w:tr>
      <w:tr w:rsidR="00C14F92" w:rsidRPr="008466F7" w:rsidTr="005643C0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16.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8466F7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Лес и человек.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6B1E0E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5E1CC6"/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17.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8466F7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Зона степей.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6B1E0E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5E1CC6"/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18.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8466F7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Пустыни.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6B1E0E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5E1CC6"/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19.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8466F7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У Чёрного моря.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6B1E0E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5E1CC6"/>
        </w:tc>
      </w:tr>
      <w:tr w:rsidR="00C14F92" w:rsidRPr="008466F7" w:rsidTr="000F602D">
        <w:tc>
          <w:tcPr>
            <w:tcW w:w="10068" w:type="dxa"/>
            <w:gridSpan w:val="5"/>
          </w:tcPr>
          <w:p w:rsidR="00C14F92" w:rsidRPr="008466F7" w:rsidRDefault="00C14F92" w:rsidP="00F43C39">
            <w:pPr>
              <w:pStyle w:val="NoSpacing"/>
              <w:rPr>
                <w:rFonts w:ascii="Times New Roman" w:hAnsi="Times New Roman"/>
                <w:b/>
              </w:rPr>
            </w:pPr>
            <w:r w:rsidRPr="008466F7">
              <w:rPr>
                <w:rFonts w:ascii="Times New Roman" w:hAnsi="Times New Roman"/>
                <w:b/>
              </w:rPr>
              <w:t xml:space="preserve">              Родной край – часть большой страны  14 ч</w:t>
            </w:r>
          </w:p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20.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Наш край.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6B1E0E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6B1E0E">
            <w:pPr>
              <w:jc w:val="both"/>
            </w:pPr>
          </w:p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21.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Поверхность нашего края.</w:t>
            </w:r>
          </w:p>
        </w:tc>
        <w:tc>
          <w:tcPr>
            <w:tcW w:w="1199" w:type="dxa"/>
          </w:tcPr>
          <w:p w:rsidR="00C14F92" w:rsidRPr="008466F7" w:rsidRDefault="00C14F92" w:rsidP="005E1CC6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6B1E0E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5E1CC6"/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22.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Экскурсия «Поверхность родного края».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6B1E0E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5E1CC6"/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23.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Водные богатства нашего края.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6B1E0E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5E1CC6"/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24.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Экскурсия «Водоёмы родного края».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6B1E0E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5E1CC6"/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25.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Наши подземные богатства. Практическая работа «Определение свойств полезных ископаемых родного края»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6B1E0E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5E1CC6"/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26.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Земля – кормилица.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6B1E0E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5E1CC6"/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27.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Растения и животные леса.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6B1E0E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5E1CC6"/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28.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Жизнь луга.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6B1E0E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5E1CC6"/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29.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Экскурсия «Природное сообщество луга».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6B1E0E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5E1CC6"/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30.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Жизнь в пресных водах.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6B1E0E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5E1CC6"/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31.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8466F7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Растениеводство в нашем крае.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6B1E0E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5E1CC6"/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32.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8466F7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Животноводство в нашем крае.</w:t>
            </w:r>
          </w:p>
        </w:tc>
        <w:tc>
          <w:tcPr>
            <w:tcW w:w="1199" w:type="dxa"/>
          </w:tcPr>
          <w:p w:rsidR="00C14F92" w:rsidRPr="008466F7" w:rsidRDefault="00C14F92" w:rsidP="005E1CC6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5E1CC6">
            <w:pPr>
              <w:jc w:val="both"/>
            </w:pPr>
          </w:p>
        </w:tc>
        <w:tc>
          <w:tcPr>
            <w:tcW w:w="1919" w:type="dxa"/>
          </w:tcPr>
          <w:p w:rsidR="00C14F92" w:rsidRPr="008466F7" w:rsidRDefault="00C14F92" w:rsidP="005E1CC6"/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33.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jc w:val="both"/>
            </w:pPr>
            <w:r w:rsidRPr="008466F7">
              <w:rPr>
                <w:sz w:val="22"/>
                <w:szCs w:val="22"/>
              </w:rPr>
              <w:t>Проверим себя и оценим свои достижения. Тест. Презентация проектов.</w:t>
            </w:r>
          </w:p>
        </w:tc>
        <w:tc>
          <w:tcPr>
            <w:tcW w:w="1199" w:type="dxa"/>
          </w:tcPr>
          <w:p w:rsidR="00C14F92" w:rsidRPr="008466F7" w:rsidRDefault="00C14F92" w:rsidP="005E1CC6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5E1CC6"/>
        </w:tc>
        <w:tc>
          <w:tcPr>
            <w:tcW w:w="1919" w:type="dxa"/>
          </w:tcPr>
          <w:p w:rsidR="00C14F92" w:rsidRPr="008466F7" w:rsidRDefault="00C14F92" w:rsidP="005E1CC6"/>
        </w:tc>
      </w:tr>
      <w:tr w:rsidR="00C14F92" w:rsidRPr="008466F7" w:rsidTr="0048029A">
        <w:tc>
          <w:tcPr>
            <w:tcW w:w="10068" w:type="dxa"/>
            <w:gridSpan w:val="5"/>
          </w:tcPr>
          <w:p w:rsidR="00C14F92" w:rsidRPr="008466F7" w:rsidRDefault="00C14F92" w:rsidP="00773531">
            <w:pPr>
              <w:pStyle w:val="NoSpacing"/>
              <w:rPr>
                <w:rFonts w:ascii="Times New Roman" w:hAnsi="Times New Roman"/>
                <w:b/>
              </w:rPr>
            </w:pPr>
            <w:r w:rsidRPr="008466F7">
              <w:rPr>
                <w:rFonts w:ascii="Times New Roman" w:hAnsi="Times New Roman"/>
                <w:b/>
              </w:rPr>
              <w:t xml:space="preserve">                      Страницы всемирной истории  5 ч</w:t>
            </w:r>
          </w:p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34.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Начало истории человечества.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5E1CC6"/>
        </w:tc>
        <w:tc>
          <w:tcPr>
            <w:tcW w:w="1919" w:type="dxa"/>
          </w:tcPr>
          <w:p w:rsidR="00C14F92" w:rsidRPr="008466F7" w:rsidRDefault="00C14F92" w:rsidP="007735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35.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Мир древности: далекий и близкий.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5E1CC6"/>
        </w:tc>
        <w:tc>
          <w:tcPr>
            <w:tcW w:w="1919" w:type="dxa"/>
          </w:tcPr>
          <w:p w:rsidR="00C14F92" w:rsidRPr="008466F7" w:rsidRDefault="00C14F92" w:rsidP="007735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36.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Средние века: время рыцарей и замков.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5E1CC6"/>
        </w:tc>
        <w:tc>
          <w:tcPr>
            <w:tcW w:w="1919" w:type="dxa"/>
          </w:tcPr>
          <w:p w:rsidR="00C14F92" w:rsidRPr="008466F7" w:rsidRDefault="00C14F92" w:rsidP="007735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37.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Новое время: встреча Европы и Америки.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5E1CC6"/>
        </w:tc>
        <w:tc>
          <w:tcPr>
            <w:tcW w:w="1919" w:type="dxa"/>
          </w:tcPr>
          <w:p w:rsidR="00C14F92" w:rsidRPr="008466F7" w:rsidRDefault="00C14F92" w:rsidP="007735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38.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8466F7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Новейшее время: история продолжается сегодня.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5E1CC6"/>
        </w:tc>
        <w:tc>
          <w:tcPr>
            <w:tcW w:w="1919" w:type="dxa"/>
          </w:tcPr>
          <w:p w:rsidR="00C14F92" w:rsidRPr="008466F7" w:rsidRDefault="00C14F92" w:rsidP="00773531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C14F92" w:rsidRPr="008466F7" w:rsidTr="00670B8B">
        <w:tc>
          <w:tcPr>
            <w:tcW w:w="10068" w:type="dxa"/>
            <w:gridSpan w:val="5"/>
          </w:tcPr>
          <w:p w:rsidR="00C14F92" w:rsidRPr="008466F7" w:rsidRDefault="00C14F92" w:rsidP="00773531">
            <w:pPr>
              <w:pStyle w:val="NoSpacing"/>
              <w:rPr>
                <w:rFonts w:ascii="Times New Roman" w:hAnsi="Times New Roman"/>
                <w:b/>
              </w:rPr>
            </w:pPr>
            <w:r w:rsidRPr="008466F7">
              <w:rPr>
                <w:rFonts w:ascii="Times New Roman" w:hAnsi="Times New Roman"/>
                <w:b/>
              </w:rPr>
              <w:t xml:space="preserve">                       Страницы истории России  19 ч</w:t>
            </w:r>
          </w:p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39.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Жизнь древних славян.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5E1CC6"/>
        </w:tc>
        <w:tc>
          <w:tcPr>
            <w:tcW w:w="1919" w:type="dxa"/>
          </w:tcPr>
          <w:p w:rsidR="00C14F92" w:rsidRPr="008466F7" w:rsidRDefault="00C14F92" w:rsidP="007735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773531">
            <w:pPr>
              <w:jc w:val="center"/>
            </w:pPr>
            <w:r w:rsidRPr="008466F7">
              <w:rPr>
                <w:sz w:val="22"/>
                <w:szCs w:val="22"/>
              </w:rPr>
              <w:t>40.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Во времена Древней Руси.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773531">
            <w:pPr>
              <w:jc w:val="center"/>
            </w:pPr>
          </w:p>
        </w:tc>
        <w:tc>
          <w:tcPr>
            <w:tcW w:w="1919" w:type="dxa"/>
          </w:tcPr>
          <w:p w:rsidR="00C14F92" w:rsidRPr="008466F7" w:rsidRDefault="00C14F92" w:rsidP="007735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773531">
            <w:pPr>
              <w:jc w:val="center"/>
            </w:pPr>
            <w:r w:rsidRPr="008466F7">
              <w:rPr>
                <w:sz w:val="22"/>
                <w:szCs w:val="22"/>
              </w:rPr>
              <w:t>41.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Страна городов.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773531">
            <w:pPr>
              <w:jc w:val="center"/>
            </w:pPr>
          </w:p>
        </w:tc>
        <w:tc>
          <w:tcPr>
            <w:tcW w:w="1919" w:type="dxa"/>
          </w:tcPr>
          <w:p w:rsidR="00C14F92" w:rsidRPr="008466F7" w:rsidRDefault="00C14F92" w:rsidP="007735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773531">
            <w:pPr>
              <w:jc w:val="center"/>
            </w:pPr>
            <w:r w:rsidRPr="008466F7">
              <w:rPr>
                <w:sz w:val="22"/>
                <w:szCs w:val="22"/>
              </w:rPr>
              <w:t>42.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Из книжной сокровищницы Древней Руси.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773531">
            <w:pPr>
              <w:jc w:val="center"/>
            </w:pPr>
          </w:p>
        </w:tc>
        <w:tc>
          <w:tcPr>
            <w:tcW w:w="1919" w:type="dxa"/>
          </w:tcPr>
          <w:p w:rsidR="00C14F92" w:rsidRPr="008466F7" w:rsidRDefault="00C14F92" w:rsidP="007735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773531">
            <w:pPr>
              <w:jc w:val="center"/>
            </w:pPr>
            <w:r w:rsidRPr="008466F7">
              <w:rPr>
                <w:sz w:val="22"/>
                <w:szCs w:val="22"/>
              </w:rPr>
              <w:t>43.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Трудные времена на Русской земле.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773531">
            <w:pPr>
              <w:jc w:val="center"/>
            </w:pPr>
          </w:p>
        </w:tc>
        <w:tc>
          <w:tcPr>
            <w:tcW w:w="1919" w:type="dxa"/>
          </w:tcPr>
          <w:p w:rsidR="00C14F92" w:rsidRPr="008466F7" w:rsidRDefault="00C14F92" w:rsidP="007735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773531">
            <w:pPr>
              <w:jc w:val="center"/>
            </w:pPr>
            <w:r w:rsidRPr="008466F7">
              <w:rPr>
                <w:sz w:val="22"/>
                <w:szCs w:val="22"/>
              </w:rPr>
              <w:t>44.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Русь расправляет крылья.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773531">
            <w:pPr>
              <w:jc w:val="center"/>
            </w:pPr>
          </w:p>
        </w:tc>
        <w:tc>
          <w:tcPr>
            <w:tcW w:w="1919" w:type="dxa"/>
          </w:tcPr>
          <w:p w:rsidR="00C14F92" w:rsidRPr="008466F7" w:rsidRDefault="00C14F92" w:rsidP="007735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773531">
            <w:pPr>
              <w:jc w:val="center"/>
            </w:pPr>
            <w:r w:rsidRPr="008466F7">
              <w:rPr>
                <w:sz w:val="22"/>
                <w:szCs w:val="22"/>
              </w:rPr>
              <w:t>45.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Куликовская битва.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773531">
            <w:pPr>
              <w:jc w:val="center"/>
            </w:pPr>
          </w:p>
        </w:tc>
        <w:tc>
          <w:tcPr>
            <w:tcW w:w="1919" w:type="dxa"/>
          </w:tcPr>
          <w:p w:rsidR="00C14F92" w:rsidRPr="008466F7" w:rsidRDefault="00C14F92" w:rsidP="007735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773531">
            <w:pPr>
              <w:jc w:val="center"/>
            </w:pPr>
            <w:r w:rsidRPr="008466F7">
              <w:rPr>
                <w:sz w:val="22"/>
                <w:szCs w:val="22"/>
              </w:rPr>
              <w:t>46.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Иван Третий.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773531">
            <w:pPr>
              <w:jc w:val="center"/>
            </w:pPr>
          </w:p>
        </w:tc>
        <w:tc>
          <w:tcPr>
            <w:tcW w:w="1919" w:type="dxa"/>
          </w:tcPr>
          <w:p w:rsidR="00C14F92" w:rsidRPr="008466F7" w:rsidRDefault="00C14F92" w:rsidP="007735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773531">
            <w:pPr>
              <w:jc w:val="center"/>
            </w:pPr>
            <w:r w:rsidRPr="008466F7">
              <w:rPr>
                <w:sz w:val="22"/>
                <w:szCs w:val="22"/>
              </w:rPr>
              <w:t>47.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Мастера печатных дел.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773531">
            <w:pPr>
              <w:jc w:val="center"/>
            </w:pPr>
          </w:p>
        </w:tc>
        <w:tc>
          <w:tcPr>
            <w:tcW w:w="1919" w:type="dxa"/>
          </w:tcPr>
          <w:p w:rsidR="00C14F92" w:rsidRPr="008466F7" w:rsidRDefault="00C14F92" w:rsidP="007735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773531">
            <w:pPr>
              <w:jc w:val="center"/>
            </w:pPr>
            <w:r w:rsidRPr="008466F7">
              <w:rPr>
                <w:sz w:val="22"/>
                <w:szCs w:val="22"/>
              </w:rPr>
              <w:t>48.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Патриоты России.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773531">
            <w:pPr>
              <w:jc w:val="center"/>
            </w:pPr>
          </w:p>
        </w:tc>
        <w:tc>
          <w:tcPr>
            <w:tcW w:w="1919" w:type="dxa"/>
          </w:tcPr>
          <w:p w:rsidR="00C14F92" w:rsidRPr="008466F7" w:rsidRDefault="00C14F92" w:rsidP="007735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773531">
            <w:pPr>
              <w:jc w:val="center"/>
            </w:pPr>
            <w:r w:rsidRPr="008466F7">
              <w:rPr>
                <w:sz w:val="22"/>
                <w:szCs w:val="22"/>
              </w:rPr>
              <w:t>49.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Петр Великий.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773531">
            <w:pPr>
              <w:jc w:val="center"/>
            </w:pPr>
          </w:p>
        </w:tc>
        <w:tc>
          <w:tcPr>
            <w:tcW w:w="1919" w:type="dxa"/>
          </w:tcPr>
          <w:p w:rsidR="00C14F92" w:rsidRPr="008466F7" w:rsidRDefault="00C14F92" w:rsidP="007735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773531">
            <w:pPr>
              <w:jc w:val="center"/>
            </w:pPr>
            <w:r w:rsidRPr="008466F7">
              <w:rPr>
                <w:sz w:val="22"/>
                <w:szCs w:val="22"/>
              </w:rPr>
              <w:t>50.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Михаил Васильевич Ломоносов.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773531">
            <w:pPr>
              <w:jc w:val="center"/>
            </w:pPr>
          </w:p>
        </w:tc>
        <w:tc>
          <w:tcPr>
            <w:tcW w:w="1919" w:type="dxa"/>
          </w:tcPr>
          <w:p w:rsidR="00C14F92" w:rsidRPr="008466F7" w:rsidRDefault="00C14F92" w:rsidP="007735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773531">
            <w:pPr>
              <w:jc w:val="center"/>
            </w:pPr>
            <w:r w:rsidRPr="008466F7">
              <w:rPr>
                <w:sz w:val="22"/>
                <w:szCs w:val="22"/>
              </w:rPr>
              <w:t>51.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Екатерина Великая.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773531">
            <w:pPr>
              <w:jc w:val="center"/>
            </w:pPr>
          </w:p>
        </w:tc>
        <w:tc>
          <w:tcPr>
            <w:tcW w:w="1919" w:type="dxa"/>
          </w:tcPr>
          <w:p w:rsidR="00C14F92" w:rsidRPr="008466F7" w:rsidRDefault="00C14F92" w:rsidP="007735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773531">
            <w:pPr>
              <w:jc w:val="center"/>
            </w:pPr>
            <w:r w:rsidRPr="008466F7">
              <w:rPr>
                <w:sz w:val="22"/>
                <w:szCs w:val="22"/>
              </w:rPr>
              <w:t>52.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Отечественная война 1812 года.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773531">
            <w:pPr>
              <w:jc w:val="center"/>
            </w:pPr>
          </w:p>
        </w:tc>
        <w:tc>
          <w:tcPr>
            <w:tcW w:w="1919" w:type="dxa"/>
          </w:tcPr>
          <w:p w:rsidR="00C14F92" w:rsidRPr="008466F7" w:rsidRDefault="00C14F92" w:rsidP="007735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773531">
            <w:pPr>
              <w:jc w:val="center"/>
            </w:pPr>
            <w:r w:rsidRPr="008466F7">
              <w:rPr>
                <w:sz w:val="22"/>
                <w:szCs w:val="22"/>
              </w:rPr>
              <w:t>53.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8466F7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Страницы истории </w:t>
            </w:r>
            <w:r w:rsidRPr="008466F7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XIX</w:t>
            </w:r>
            <w:r w:rsidRPr="008466F7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века.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773531">
            <w:pPr>
              <w:jc w:val="center"/>
            </w:pPr>
          </w:p>
        </w:tc>
        <w:tc>
          <w:tcPr>
            <w:tcW w:w="1919" w:type="dxa"/>
          </w:tcPr>
          <w:p w:rsidR="00C14F92" w:rsidRPr="008466F7" w:rsidRDefault="00C14F92" w:rsidP="00773531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773531">
            <w:pPr>
              <w:jc w:val="center"/>
            </w:pPr>
            <w:r w:rsidRPr="008466F7">
              <w:rPr>
                <w:sz w:val="22"/>
                <w:szCs w:val="22"/>
              </w:rPr>
              <w:t>54.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8466F7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Россия вступает в </w:t>
            </w:r>
            <w:r w:rsidRPr="008466F7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XX</w:t>
            </w:r>
            <w:r w:rsidRPr="008466F7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 век.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773531">
            <w:pPr>
              <w:jc w:val="center"/>
            </w:pPr>
          </w:p>
        </w:tc>
        <w:tc>
          <w:tcPr>
            <w:tcW w:w="1919" w:type="dxa"/>
          </w:tcPr>
          <w:p w:rsidR="00C14F92" w:rsidRPr="008466F7" w:rsidRDefault="00C14F92" w:rsidP="00773531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773531">
            <w:pPr>
              <w:jc w:val="center"/>
            </w:pPr>
            <w:r w:rsidRPr="008466F7">
              <w:rPr>
                <w:sz w:val="22"/>
                <w:szCs w:val="22"/>
              </w:rPr>
              <w:t>55.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8466F7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Страницы истории 1920-1930-х годов.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773531">
            <w:pPr>
              <w:jc w:val="center"/>
            </w:pPr>
          </w:p>
        </w:tc>
        <w:tc>
          <w:tcPr>
            <w:tcW w:w="1919" w:type="dxa"/>
          </w:tcPr>
          <w:p w:rsidR="00C14F92" w:rsidRPr="008466F7" w:rsidRDefault="00C14F92" w:rsidP="00773531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773531">
            <w:pPr>
              <w:jc w:val="center"/>
            </w:pPr>
            <w:r w:rsidRPr="008466F7">
              <w:rPr>
                <w:sz w:val="22"/>
                <w:szCs w:val="22"/>
              </w:rPr>
              <w:t>56.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8466F7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Великая война и великая Победа.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773531">
            <w:pPr>
              <w:jc w:val="center"/>
            </w:pPr>
          </w:p>
        </w:tc>
        <w:tc>
          <w:tcPr>
            <w:tcW w:w="1919" w:type="dxa"/>
          </w:tcPr>
          <w:p w:rsidR="00C14F92" w:rsidRPr="008466F7" w:rsidRDefault="00C14F92" w:rsidP="00773531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773531">
            <w:pPr>
              <w:jc w:val="center"/>
            </w:pPr>
            <w:r w:rsidRPr="008466F7">
              <w:rPr>
                <w:sz w:val="22"/>
                <w:szCs w:val="22"/>
              </w:rPr>
              <w:t>57.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8466F7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Страна, открывшая путь в космос.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773531">
            <w:pPr>
              <w:jc w:val="center"/>
            </w:pPr>
          </w:p>
        </w:tc>
        <w:tc>
          <w:tcPr>
            <w:tcW w:w="1919" w:type="dxa"/>
          </w:tcPr>
          <w:p w:rsidR="00C14F92" w:rsidRPr="008466F7" w:rsidRDefault="00C14F92" w:rsidP="00773531">
            <w:pPr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</w:p>
        </w:tc>
      </w:tr>
      <w:tr w:rsidR="00C14F92" w:rsidRPr="008466F7" w:rsidTr="00D87B7D">
        <w:tc>
          <w:tcPr>
            <w:tcW w:w="10068" w:type="dxa"/>
            <w:gridSpan w:val="5"/>
          </w:tcPr>
          <w:p w:rsidR="00C14F92" w:rsidRPr="008466F7" w:rsidRDefault="00C14F92" w:rsidP="00773531">
            <w:pPr>
              <w:pStyle w:val="NoSpacing"/>
              <w:rPr>
                <w:rFonts w:ascii="Times New Roman" w:hAnsi="Times New Roman"/>
                <w:b/>
              </w:rPr>
            </w:pPr>
            <w:r w:rsidRPr="008466F7">
              <w:rPr>
                <w:rFonts w:ascii="Times New Roman" w:hAnsi="Times New Roman"/>
                <w:b/>
              </w:rPr>
              <w:t xml:space="preserve">                               Современная Россия  9 ч</w:t>
            </w:r>
          </w:p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773531">
            <w:pPr>
              <w:jc w:val="center"/>
            </w:pPr>
            <w:r w:rsidRPr="008466F7">
              <w:rPr>
                <w:sz w:val="22"/>
                <w:szCs w:val="22"/>
              </w:rPr>
              <w:t>58.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Основной закон России и права человека.</w:t>
            </w:r>
          </w:p>
        </w:tc>
        <w:tc>
          <w:tcPr>
            <w:tcW w:w="1199" w:type="dxa"/>
          </w:tcPr>
          <w:p w:rsidR="00C14F92" w:rsidRPr="008466F7" w:rsidRDefault="00C14F92" w:rsidP="007D10E9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773531">
            <w:pPr>
              <w:jc w:val="center"/>
            </w:pPr>
          </w:p>
        </w:tc>
        <w:tc>
          <w:tcPr>
            <w:tcW w:w="1919" w:type="dxa"/>
          </w:tcPr>
          <w:p w:rsidR="00C14F92" w:rsidRPr="008466F7" w:rsidRDefault="00C14F92" w:rsidP="00773531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773531">
            <w:pPr>
              <w:jc w:val="center"/>
            </w:pPr>
            <w:r w:rsidRPr="008466F7">
              <w:rPr>
                <w:sz w:val="22"/>
                <w:szCs w:val="22"/>
              </w:rPr>
              <w:t>59.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Мы – граждане России.</w:t>
            </w:r>
          </w:p>
        </w:tc>
        <w:tc>
          <w:tcPr>
            <w:tcW w:w="1199" w:type="dxa"/>
          </w:tcPr>
          <w:p w:rsidR="00C14F92" w:rsidRPr="008466F7" w:rsidRDefault="00C14F92" w:rsidP="002F3E83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773531">
            <w:pPr>
              <w:jc w:val="center"/>
            </w:pPr>
          </w:p>
        </w:tc>
        <w:tc>
          <w:tcPr>
            <w:tcW w:w="1919" w:type="dxa"/>
          </w:tcPr>
          <w:p w:rsidR="00C14F92" w:rsidRPr="008466F7" w:rsidRDefault="00C14F92" w:rsidP="005E1CC6"/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773531">
            <w:pPr>
              <w:jc w:val="center"/>
            </w:pPr>
            <w:r w:rsidRPr="008466F7">
              <w:rPr>
                <w:sz w:val="22"/>
                <w:szCs w:val="22"/>
              </w:rPr>
              <w:t>60.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Славные символы России.</w:t>
            </w:r>
          </w:p>
        </w:tc>
        <w:tc>
          <w:tcPr>
            <w:tcW w:w="1199" w:type="dxa"/>
          </w:tcPr>
          <w:p w:rsidR="00C14F92" w:rsidRPr="008466F7" w:rsidRDefault="00C14F92" w:rsidP="002F3E83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773531">
            <w:pPr>
              <w:jc w:val="center"/>
            </w:pPr>
          </w:p>
        </w:tc>
        <w:tc>
          <w:tcPr>
            <w:tcW w:w="1919" w:type="dxa"/>
          </w:tcPr>
          <w:p w:rsidR="00C14F92" w:rsidRPr="008466F7" w:rsidRDefault="00C14F92" w:rsidP="005E1CC6"/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773531">
            <w:pPr>
              <w:jc w:val="center"/>
            </w:pPr>
            <w:r w:rsidRPr="008466F7">
              <w:rPr>
                <w:sz w:val="22"/>
                <w:szCs w:val="22"/>
              </w:rPr>
              <w:t>61.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8466F7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Такие разные праздники.</w:t>
            </w:r>
          </w:p>
        </w:tc>
        <w:tc>
          <w:tcPr>
            <w:tcW w:w="1199" w:type="dxa"/>
          </w:tcPr>
          <w:p w:rsidR="00C14F92" w:rsidRPr="008466F7" w:rsidRDefault="00C14F92" w:rsidP="002F3E83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773531">
            <w:pPr>
              <w:jc w:val="center"/>
            </w:pPr>
          </w:p>
        </w:tc>
        <w:tc>
          <w:tcPr>
            <w:tcW w:w="1919" w:type="dxa"/>
          </w:tcPr>
          <w:p w:rsidR="00C14F92" w:rsidRPr="008466F7" w:rsidRDefault="00C14F92" w:rsidP="005E1CC6"/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773531">
            <w:pPr>
              <w:jc w:val="center"/>
            </w:pPr>
            <w:r w:rsidRPr="008466F7">
              <w:rPr>
                <w:sz w:val="22"/>
                <w:szCs w:val="22"/>
              </w:rPr>
              <w:t>62.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jc w:val="both"/>
            </w:pPr>
            <w:r w:rsidRPr="008466F7">
              <w:rPr>
                <w:sz w:val="22"/>
                <w:szCs w:val="22"/>
              </w:rPr>
              <w:t>Путешествие по России.</w:t>
            </w:r>
          </w:p>
        </w:tc>
        <w:tc>
          <w:tcPr>
            <w:tcW w:w="1199" w:type="dxa"/>
          </w:tcPr>
          <w:p w:rsidR="00C14F92" w:rsidRPr="008466F7" w:rsidRDefault="00C14F92" w:rsidP="002F3E83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773531">
            <w:pPr>
              <w:jc w:val="center"/>
            </w:pPr>
          </w:p>
        </w:tc>
        <w:tc>
          <w:tcPr>
            <w:tcW w:w="1919" w:type="dxa"/>
          </w:tcPr>
          <w:p w:rsidR="00C14F92" w:rsidRPr="008466F7" w:rsidRDefault="00C14F92" w:rsidP="005E1CC6"/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773531">
            <w:pPr>
              <w:jc w:val="center"/>
            </w:pPr>
            <w:r w:rsidRPr="008466F7">
              <w:rPr>
                <w:sz w:val="22"/>
                <w:szCs w:val="22"/>
              </w:rPr>
              <w:t>63.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jc w:val="both"/>
            </w:pPr>
            <w:r w:rsidRPr="008466F7">
              <w:rPr>
                <w:sz w:val="22"/>
                <w:szCs w:val="22"/>
              </w:rPr>
              <w:t>Путешествие по России.</w:t>
            </w:r>
          </w:p>
        </w:tc>
        <w:tc>
          <w:tcPr>
            <w:tcW w:w="1199" w:type="dxa"/>
          </w:tcPr>
          <w:p w:rsidR="00C14F92" w:rsidRPr="008466F7" w:rsidRDefault="00C14F92" w:rsidP="002F3E83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773531">
            <w:pPr>
              <w:jc w:val="center"/>
            </w:pPr>
          </w:p>
        </w:tc>
        <w:tc>
          <w:tcPr>
            <w:tcW w:w="1919" w:type="dxa"/>
          </w:tcPr>
          <w:p w:rsidR="00C14F92" w:rsidRPr="008466F7" w:rsidRDefault="00C14F92" w:rsidP="005E1CC6"/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773531">
            <w:pPr>
              <w:jc w:val="center"/>
            </w:pPr>
            <w:r w:rsidRPr="008466F7">
              <w:rPr>
                <w:sz w:val="22"/>
                <w:szCs w:val="22"/>
              </w:rPr>
              <w:t>64.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jc w:val="both"/>
            </w:pPr>
            <w:r w:rsidRPr="008466F7">
              <w:rPr>
                <w:sz w:val="22"/>
                <w:szCs w:val="22"/>
              </w:rPr>
              <w:t>Проверим себя и оценим свои достижения. Тест. Презентация проектов.</w:t>
            </w:r>
          </w:p>
        </w:tc>
        <w:tc>
          <w:tcPr>
            <w:tcW w:w="1199" w:type="dxa"/>
          </w:tcPr>
          <w:p w:rsidR="00C14F92" w:rsidRPr="008466F7" w:rsidRDefault="00C14F92" w:rsidP="002F3E83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773531">
            <w:pPr>
              <w:jc w:val="center"/>
            </w:pPr>
          </w:p>
        </w:tc>
        <w:tc>
          <w:tcPr>
            <w:tcW w:w="1919" w:type="dxa"/>
          </w:tcPr>
          <w:p w:rsidR="00C14F92" w:rsidRPr="008466F7" w:rsidRDefault="00C14F92" w:rsidP="005E1CC6"/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65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pStyle w:val="NoSpacing"/>
              <w:jc w:val="both"/>
              <w:rPr>
                <w:rFonts w:ascii="Times New Roman" w:hAnsi="Times New Roman"/>
              </w:rPr>
            </w:pPr>
            <w:r w:rsidRPr="008466F7">
              <w:rPr>
                <w:rFonts w:ascii="Times New Roman" w:hAnsi="Times New Roman"/>
              </w:rPr>
              <w:t>Промежуточная аттестация.</w:t>
            </w:r>
          </w:p>
        </w:tc>
        <w:tc>
          <w:tcPr>
            <w:tcW w:w="1199" w:type="dxa"/>
          </w:tcPr>
          <w:p w:rsidR="00C14F92" w:rsidRPr="008466F7" w:rsidRDefault="00C14F92" w:rsidP="00450418">
            <w:pPr>
              <w:jc w:val="center"/>
            </w:pPr>
          </w:p>
        </w:tc>
        <w:tc>
          <w:tcPr>
            <w:tcW w:w="1199" w:type="dxa"/>
          </w:tcPr>
          <w:p w:rsidR="00C14F92" w:rsidRPr="008466F7" w:rsidRDefault="00C14F92" w:rsidP="00895643">
            <w:pPr>
              <w:jc w:val="center"/>
            </w:pPr>
          </w:p>
        </w:tc>
        <w:tc>
          <w:tcPr>
            <w:tcW w:w="1919" w:type="dxa"/>
          </w:tcPr>
          <w:p w:rsidR="00C14F92" w:rsidRPr="008466F7" w:rsidRDefault="00C14F92" w:rsidP="005E1CC6"/>
        </w:tc>
      </w:tr>
      <w:tr w:rsidR="00C14F92" w:rsidRPr="008466F7" w:rsidTr="009C7836">
        <w:tc>
          <w:tcPr>
            <w:tcW w:w="823" w:type="dxa"/>
          </w:tcPr>
          <w:p w:rsidR="00C14F92" w:rsidRPr="008466F7" w:rsidRDefault="00C14F92" w:rsidP="005E1CC6">
            <w:pPr>
              <w:jc w:val="center"/>
            </w:pPr>
            <w:r w:rsidRPr="008466F7">
              <w:rPr>
                <w:sz w:val="22"/>
                <w:szCs w:val="22"/>
              </w:rPr>
              <w:t>66</w:t>
            </w:r>
          </w:p>
        </w:tc>
        <w:tc>
          <w:tcPr>
            <w:tcW w:w="4928" w:type="dxa"/>
          </w:tcPr>
          <w:p w:rsidR="00C14F92" w:rsidRPr="008466F7" w:rsidRDefault="00C14F92" w:rsidP="00E85B45">
            <w:pPr>
              <w:jc w:val="both"/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8466F7">
              <w:rPr>
                <w:rStyle w:val="Heading2Char"/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Итоговая комплексная работа.</w:t>
            </w:r>
          </w:p>
        </w:tc>
        <w:tc>
          <w:tcPr>
            <w:tcW w:w="1199" w:type="dxa"/>
          </w:tcPr>
          <w:p w:rsidR="00C14F92" w:rsidRPr="008466F7" w:rsidRDefault="00C14F92" w:rsidP="005E1CC6"/>
        </w:tc>
        <w:tc>
          <w:tcPr>
            <w:tcW w:w="1199" w:type="dxa"/>
          </w:tcPr>
          <w:p w:rsidR="00C14F92" w:rsidRPr="008466F7" w:rsidRDefault="00C14F92" w:rsidP="00895643">
            <w:pPr>
              <w:jc w:val="center"/>
            </w:pPr>
          </w:p>
        </w:tc>
        <w:tc>
          <w:tcPr>
            <w:tcW w:w="1919" w:type="dxa"/>
          </w:tcPr>
          <w:p w:rsidR="00C14F92" w:rsidRPr="008466F7" w:rsidRDefault="00C14F92" w:rsidP="00EE79B1">
            <w:pPr>
              <w:pStyle w:val="NoSpacing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14F92" w:rsidRPr="008466F7" w:rsidRDefault="00C14F92" w:rsidP="0056751D">
      <w:pPr>
        <w:jc w:val="both"/>
        <w:rPr>
          <w:sz w:val="22"/>
          <w:szCs w:val="22"/>
        </w:rPr>
      </w:pPr>
    </w:p>
    <w:sectPr w:rsidR="00C14F92" w:rsidRPr="008466F7" w:rsidSect="00AF3B3D">
      <w:footerReference w:type="default" r:id="rId7"/>
      <w:type w:val="continuous"/>
      <w:pgSz w:w="11906" w:h="16838"/>
      <w:pgMar w:top="851" w:right="866" w:bottom="851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F92" w:rsidRDefault="00C14F92" w:rsidP="00C23213">
      <w:r>
        <w:separator/>
      </w:r>
    </w:p>
  </w:endnote>
  <w:endnote w:type="continuationSeparator" w:id="0">
    <w:p w:rsidR="00C14F92" w:rsidRDefault="00C14F92" w:rsidP="00C23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92" w:rsidRDefault="00C14F92">
    <w:pPr>
      <w:pStyle w:val="Footer"/>
      <w:jc w:val="right"/>
    </w:pPr>
    <w:fldSimple w:instr=" PAGE   \* MERGEFORMAT ">
      <w:r>
        <w:rPr>
          <w:noProof/>
        </w:rPr>
        <w:t>8</w:t>
      </w:r>
    </w:fldSimple>
  </w:p>
  <w:p w:rsidR="00C14F92" w:rsidRDefault="00C14F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F92" w:rsidRDefault="00C14F92" w:rsidP="00C23213">
      <w:r>
        <w:separator/>
      </w:r>
    </w:p>
  </w:footnote>
  <w:footnote w:type="continuationSeparator" w:id="0">
    <w:p w:rsidR="00C14F92" w:rsidRDefault="00C14F92" w:rsidP="00C23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9A08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A1C65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8786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29A56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8219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266D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6E14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382E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AE5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BED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</w:rPr>
    </w:lvl>
  </w:abstractNum>
  <w:abstractNum w:abstractNumId="11">
    <w:nsid w:val="0000000D"/>
    <w:multiLevelType w:val="multilevel"/>
    <w:tmpl w:val="280C99E2"/>
    <w:name w:val="WW8Num13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E"/>
    <w:multiLevelType w:val="multilevel"/>
    <w:tmpl w:val="412C81E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5">
    <w:nsid w:val="00000019"/>
    <w:multiLevelType w:val="multilevel"/>
    <w:tmpl w:val="00000019"/>
    <w:name w:val="WW8Num2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08A1395D"/>
    <w:multiLevelType w:val="hybridMultilevel"/>
    <w:tmpl w:val="E556A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8B5CB7"/>
    <w:multiLevelType w:val="hybridMultilevel"/>
    <w:tmpl w:val="42BC8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AB20BF1"/>
    <w:multiLevelType w:val="hybridMultilevel"/>
    <w:tmpl w:val="8A22A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0F6B22FC"/>
    <w:multiLevelType w:val="hybridMultilevel"/>
    <w:tmpl w:val="BE126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1133D00"/>
    <w:multiLevelType w:val="hybridMultilevel"/>
    <w:tmpl w:val="F5541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24D4E7A"/>
    <w:multiLevelType w:val="hybridMultilevel"/>
    <w:tmpl w:val="DA2AF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44808E7"/>
    <w:multiLevelType w:val="hybridMultilevel"/>
    <w:tmpl w:val="7F6E0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52C3086"/>
    <w:multiLevelType w:val="hybridMultilevel"/>
    <w:tmpl w:val="69147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58F1459"/>
    <w:multiLevelType w:val="hybridMultilevel"/>
    <w:tmpl w:val="46B01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5EC76AA"/>
    <w:multiLevelType w:val="hybridMultilevel"/>
    <w:tmpl w:val="31363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0E4009"/>
    <w:multiLevelType w:val="hybridMultilevel"/>
    <w:tmpl w:val="9ABC9B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4D0242"/>
    <w:multiLevelType w:val="hybridMultilevel"/>
    <w:tmpl w:val="91EA4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02F1D3F"/>
    <w:multiLevelType w:val="hybridMultilevel"/>
    <w:tmpl w:val="848EA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1A25C4"/>
    <w:multiLevelType w:val="hybridMultilevel"/>
    <w:tmpl w:val="EF7CF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5620EF0"/>
    <w:multiLevelType w:val="hybridMultilevel"/>
    <w:tmpl w:val="66D46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DE071D"/>
    <w:multiLevelType w:val="hybridMultilevel"/>
    <w:tmpl w:val="17707D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8D72762"/>
    <w:multiLevelType w:val="hybridMultilevel"/>
    <w:tmpl w:val="343A1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F600BC"/>
    <w:multiLevelType w:val="hybridMultilevel"/>
    <w:tmpl w:val="C9DCB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77D1672"/>
    <w:multiLevelType w:val="hybridMultilevel"/>
    <w:tmpl w:val="712C05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63197082"/>
    <w:multiLevelType w:val="hybridMultilevel"/>
    <w:tmpl w:val="02F004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44410F"/>
    <w:multiLevelType w:val="hybridMultilevel"/>
    <w:tmpl w:val="56FC68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F1665"/>
    <w:multiLevelType w:val="hybridMultilevel"/>
    <w:tmpl w:val="DF3C92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3F1771"/>
    <w:multiLevelType w:val="hybridMultilevel"/>
    <w:tmpl w:val="DD2A1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28"/>
  </w:num>
  <w:num w:numId="4">
    <w:abstractNumId w:val="25"/>
  </w:num>
  <w:num w:numId="5">
    <w:abstractNumId w:val="20"/>
  </w:num>
  <w:num w:numId="6">
    <w:abstractNumId w:val="17"/>
  </w:num>
  <w:num w:numId="7">
    <w:abstractNumId w:val="18"/>
  </w:num>
  <w:num w:numId="8">
    <w:abstractNumId w:val="21"/>
  </w:num>
  <w:num w:numId="9">
    <w:abstractNumId w:val="22"/>
  </w:num>
  <w:num w:numId="10">
    <w:abstractNumId w:val="27"/>
  </w:num>
  <w:num w:numId="11">
    <w:abstractNumId w:val="19"/>
  </w:num>
  <w:num w:numId="12">
    <w:abstractNumId w:val="16"/>
  </w:num>
  <w:num w:numId="13">
    <w:abstractNumId w:val="30"/>
  </w:num>
  <w:num w:numId="14">
    <w:abstractNumId w:val="31"/>
  </w:num>
  <w:num w:numId="15">
    <w:abstractNumId w:val="35"/>
  </w:num>
  <w:num w:numId="16">
    <w:abstractNumId w:val="37"/>
  </w:num>
  <w:num w:numId="17">
    <w:abstractNumId w:val="24"/>
  </w:num>
  <w:num w:numId="18">
    <w:abstractNumId w:val="2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3"/>
  </w:num>
  <w:num w:numId="30">
    <w:abstractNumId w:val="26"/>
  </w:num>
  <w:num w:numId="31">
    <w:abstractNumId w:val="29"/>
  </w:num>
  <w:num w:numId="32">
    <w:abstractNumId w:val="32"/>
  </w:num>
  <w:num w:numId="33">
    <w:abstractNumId w:val="3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470"/>
    <w:rsid w:val="000030B5"/>
    <w:rsid w:val="0001208E"/>
    <w:rsid w:val="00012EA8"/>
    <w:rsid w:val="000158CD"/>
    <w:rsid w:val="00022499"/>
    <w:rsid w:val="000239E5"/>
    <w:rsid w:val="0002548C"/>
    <w:rsid w:val="00030E9B"/>
    <w:rsid w:val="000323C1"/>
    <w:rsid w:val="00036EFA"/>
    <w:rsid w:val="00037AFA"/>
    <w:rsid w:val="00041264"/>
    <w:rsid w:val="00042A4A"/>
    <w:rsid w:val="00044347"/>
    <w:rsid w:val="000443FF"/>
    <w:rsid w:val="00044F8C"/>
    <w:rsid w:val="00052056"/>
    <w:rsid w:val="0005384F"/>
    <w:rsid w:val="000538A3"/>
    <w:rsid w:val="00054D3F"/>
    <w:rsid w:val="000630D8"/>
    <w:rsid w:val="00065327"/>
    <w:rsid w:val="00070375"/>
    <w:rsid w:val="0007123A"/>
    <w:rsid w:val="00073361"/>
    <w:rsid w:val="00073A43"/>
    <w:rsid w:val="00077700"/>
    <w:rsid w:val="00081BDB"/>
    <w:rsid w:val="000830F1"/>
    <w:rsid w:val="00084A47"/>
    <w:rsid w:val="00086A94"/>
    <w:rsid w:val="000878E0"/>
    <w:rsid w:val="000932C2"/>
    <w:rsid w:val="00094550"/>
    <w:rsid w:val="000973F0"/>
    <w:rsid w:val="000A0975"/>
    <w:rsid w:val="000A149A"/>
    <w:rsid w:val="000A330B"/>
    <w:rsid w:val="000A62B6"/>
    <w:rsid w:val="000A7B91"/>
    <w:rsid w:val="000B6EC7"/>
    <w:rsid w:val="000B78D2"/>
    <w:rsid w:val="000C07C8"/>
    <w:rsid w:val="000C227D"/>
    <w:rsid w:val="000D12C3"/>
    <w:rsid w:val="000D1D2C"/>
    <w:rsid w:val="000D2A53"/>
    <w:rsid w:val="000D391C"/>
    <w:rsid w:val="000D3E67"/>
    <w:rsid w:val="000D51FC"/>
    <w:rsid w:val="000D7D92"/>
    <w:rsid w:val="000E2170"/>
    <w:rsid w:val="000E2D40"/>
    <w:rsid w:val="000E3A32"/>
    <w:rsid w:val="000E7223"/>
    <w:rsid w:val="000F160D"/>
    <w:rsid w:val="000F1F1D"/>
    <w:rsid w:val="000F5D28"/>
    <w:rsid w:val="000F602D"/>
    <w:rsid w:val="000F615A"/>
    <w:rsid w:val="00107452"/>
    <w:rsid w:val="00116063"/>
    <w:rsid w:val="00120C67"/>
    <w:rsid w:val="00125BF0"/>
    <w:rsid w:val="00127423"/>
    <w:rsid w:val="001359D9"/>
    <w:rsid w:val="001506CF"/>
    <w:rsid w:val="00150C69"/>
    <w:rsid w:val="00151A18"/>
    <w:rsid w:val="00152F3D"/>
    <w:rsid w:val="0015643D"/>
    <w:rsid w:val="00160068"/>
    <w:rsid w:val="00161A3A"/>
    <w:rsid w:val="00161FF0"/>
    <w:rsid w:val="0016335F"/>
    <w:rsid w:val="00170320"/>
    <w:rsid w:val="00177216"/>
    <w:rsid w:val="00177897"/>
    <w:rsid w:val="00185E18"/>
    <w:rsid w:val="00186B1E"/>
    <w:rsid w:val="001977BC"/>
    <w:rsid w:val="001A5265"/>
    <w:rsid w:val="001A7A78"/>
    <w:rsid w:val="001B31A7"/>
    <w:rsid w:val="001B548A"/>
    <w:rsid w:val="001C5F0D"/>
    <w:rsid w:val="001C645C"/>
    <w:rsid w:val="001D08DE"/>
    <w:rsid w:val="001D49A9"/>
    <w:rsid w:val="001D4D69"/>
    <w:rsid w:val="001D5359"/>
    <w:rsid w:val="001E38AF"/>
    <w:rsid w:val="001F1A5E"/>
    <w:rsid w:val="001F4858"/>
    <w:rsid w:val="001F61A9"/>
    <w:rsid w:val="001F6EF4"/>
    <w:rsid w:val="001F7EF3"/>
    <w:rsid w:val="00206DBD"/>
    <w:rsid w:val="00211382"/>
    <w:rsid w:val="00211B90"/>
    <w:rsid w:val="00214C11"/>
    <w:rsid w:val="00222406"/>
    <w:rsid w:val="002326EB"/>
    <w:rsid w:val="00234936"/>
    <w:rsid w:val="00240006"/>
    <w:rsid w:val="00240C7B"/>
    <w:rsid w:val="00247185"/>
    <w:rsid w:val="002522E0"/>
    <w:rsid w:val="00256631"/>
    <w:rsid w:val="00257544"/>
    <w:rsid w:val="00267CB2"/>
    <w:rsid w:val="00281ED8"/>
    <w:rsid w:val="00283166"/>
    <w:rsid w:val="00283F53"/>
    <w:rsid w:val="00290588"/>
    <w:rsid w:val="002905C7"/>
    <w:rsid w:val="00293DF1"/>
    <w:rsid w:val="002943C7"/>
    <w:rsid w:val="00296B62"/>
    <w:rsid w:val="002A005F"/>
    <w:rsid w:val="002A467A"/>
    <w:rsid w:val="002A4CAE"/>
    <w:rsid w:val="002A7C58"/>
    <w:rsid w:val="002B0BA6"/>
    <w:rsid w:val="002B260F"/>
    <w:rsid w:val="002B2DBD"/>
    <w:rsid w:val="002B3B5F"/>
    <w:rsid w:val="002C1F89"/>
    <w:rsid w:val="002C417D"/>
    <w:rsid w:val="002C75ED"/>
    <w:rsid w:val="002D0365"/>
    <w:rsid w:val="002D21C8"/>
    <w:rsid w:val="002D55F3"/>
    <w:rsid w:val="002D5EDB"/>
    <w:rsid w:val="002E35C5"/>
    <w:rsid w:val="002F3E83"/>
    <w:rsid w:val="00302D11"/>
    <w:rsid w:val="00310427"/>
    <w:rsid w:val="003161C1"/>
    <w:rsid w:val="0032277B"/>
    <w:rsid w:val="00323794"/>
    <w:rsid w:val="00323E0B"/>
    <w:rsid w:val="00324B14"/>
    <w:rsid w:val="00326B83"/>
    <w:rsid w:val="0033210B"/>
    <w:rsid w:val="003321C5"/>
    <w:rsid w:val="003332CB"/>
    <w:rsid w:val="003333BA"/>
    <w:rsid w:val="00333564"/>
    <w:rsid w:val="003425AD"/>
    <w:rsid w:val="00342E8F"/>
    <w:rsid w:val="00350994"/>
    <w:rsid w:val="00353A98"/>
    <w:rsid w:val="00353F21"/>
    <w:rsid w:val="00354F7B"/>
    <w:rsid w:val="00356363"/>
    <w:rsid w:val="00362A8C"/>
    <w:rsid w:val="00366D4C"/>
    <w:rsid w:val="00374114"/>
    <w:rsid w:val="00375EA9"/>
    <w:rsid w:val="003768E9"/>
    <w:rsid w:val="00385249"/>
    <w:rsid w:val="00385764"/>
    <w:rsid w:val="00385B84"/>
    <w:rsid w:val="0039464F"/>
    <w:rsid w:val="003A622B"/>
    <w:rsid w:val="003B0D93"/>
    <w:rsid w:val="003B5E54"/>
    <w:rsid w:val="003C3181"/>
    <w:rsid w:val="003D107E"/>
    <w:rsid w:val="003D15D2"/>
    <w:rsid w:val="003D2675"/>
    <w:rsid w:val="003D3143"/>
    <w:rsid w:val="003D3353"/>
    <w:rsid w:val="003E091C"/>
    <w:rsid w:val="003E3D3D"/>
    <w:rsid w:val="003F0C2D"/>
    <w:rsid w:val="003F0F08"/>
    <w:rsid w:val="003F34AE"/>
    <w:rsid w:val="00407801"/>
    <w:rsid w:val="00411E61"/>
    <w:rsid w:val="00412CF3"/>
    <w:rsid w:val="004164D8"/>
    <w:rsid w:val="004166B2"/>
    <w:rsid w:val="00424105"/>
    <w:rsid w:val="00433C51"/>
    <w:rsid w:val="00437E0C"/>
    <w:rsid w:val="00440B0B"/>
    <w:rsid w:val="00442EF2"/>
    <w:rsid w:val="00450418"/>
    <w:rsid w:val="004522F1"/>
    <w:rsid w:val="0045598B"/>
    <w:rsid w:val="00456E95"/>
    <w:rsid w:val="00461B8A"/>
    <w:rsid w:val="00463AC8"/>
    <w:rsid w:val="00466B54"/>
    <w:rsid w:val="00474B34"/>
    <w:rsid w:val="004760E7"/>
    <w:rsid w:val="004778C4"/>
    <w:rsid w:val="0048029A"/>
    <w:rsid w:val="004842F2"/>
    <w:rsid w:val="00487A4F"/>
    <w:rsid w:val="00490098"/>
    <w:rsid w:val="0049352C"/>
    <w:rsid w:val="00493B94"/>
    <w:rsid w:val="00495B4F"/>
    <w:rsid w:val="00496D89"/>
    <w:rsid w:val="004A18C6"/>
    <w:rsid w:val="004A5863"/>
    <w:rsid w:val="004A68CE"/>
    <w:rsid w:val="004A703A"/>
    <w:rsid w:val="004B4DE0"/>
    <w:rsid w:val="004B6E87"/>
    <w:rsid w:val="004C68C4"/>
    <w:rsid w:val="004E1C74"/>
    <w:rsid w:val="004E1F74"/>
    <w:rsid w:val="004E6174"/>
    <w:rsid w:val="004F6232"/>
    <w:rsid w:val="004F7C3C"/>
    <w:rsid w:val="0050093E"/>
    <w:rsid w:val="005017C6"/>
    <w:rsid w:val="005033CB"/>
    <w:rsid w:val="0050454D"/>
    <w:rsid w:val="005065AB"/>
    <w:rsid w:val="00513711"/>
    <w:rsid w:val="005356BB"/>
    <w:rsid w:val="0054138F"/>
    <w:rsid w:val="00542730"/>
    <w:rsid w:val="00543F07"/>
    <w:rsid w:val="00544CA7"/>
    <w:rsid w:val="00550917"/>
    <w:rsid w:val="00553A77"/>
    <w:rsid w:val="00560314"/>
    <w:rsid w:val="00563720"/>
    <w:rsid w:val="005643C0"/>
    <w:rsid w:val="0056751D"/>
    <w:rsid w:val="005703A9"/>
    <w:rsid w:val="00570E8C"/>
    <w:rsid w:val="00571DD7"/>
    <w:rsid w:val="005750FC"/>
    <w:rsid w:val="00575EAF"/>
    <w:rsid w:val="0058202A"/>
    <w:rsid w:val="0058249C"/>
    <w:rsid w:val="00591325"/>
    <w:rsid w:val="00592C5A"/>
    <w:rsid w:val="00593660"/>
    <w:rsid w:val="005947EE"/>
    <w:rsid w:val="005973A3"/>
    <w:rsid w:val="00597FE7"/>
    <w:rsid w:val="005A162B"/>
    <w:rsid w:val="005A2F74"/>
    <w:rsid w:val="005B16AE"/>
    <w:rsid w:val="005B4189"/>
    <w:rsid w:val="005B441C"/>
    <w:rsid w:val="005B70D0"/>
    <w:rsid w:val="005B7201"/>
    <w:rsid w:val="005B7323"/>
    <w:rsid w:val="005C03F1"/>
    <w:rsid w:val="005C3106"/>
    <w:rsid w:val="005C32EF"/>
    <w:rsid w:val="005C4654"/>
    <w:rsid w:val="005C494B"/>
    <w:rsid w:val="005D233A"/>
    <w:rsid w:val="005D2C21"/>
    <w:rsid w:val="005E1CC6"/>
    <w:rsid w:val="005E3387"/>
    <w:rsid w:val="005E34D0"/>
    <w:rsid w:val="005E4F61"/>
    <w:rsid w:val="005F1192"/>
    <w:rsid w:val="005F1E11"/>
    <w:rsid w:val="0060407D"/>
    <w:rsid w:val="00605457"/>
    <w:rsid w:val="00607511"/>
    <w:rsid w:val="006078C4"/>
    <w:rsid w:val="006135B3"/>
    <w:rsid w:val="00616B3C"/>
    <w:rsid w:val="0062149B"/>
    <w:rsid w:val="0062157C"/>
    <w:rsid w:val="0062412B"/>
    <w:rsid w:val="00626B13"/>
    <w:rsid w:val="0065172E"/>
    <w:rsid w:val="006517CC"/>
    <w:rsid w:val="00652469"/>
    <w:rsid w:val="00653355"/>
    <w:rsid w:val="0065577E"/>
    <w:rsid w:val="00660B1E"/>
    <w:rsid w:val="00664CAB"/>
    <w:rsid w:val="00666EEC"/>
    <w:rsid w:val="00670B8B"/>
    <w:rsid w:val="006719CB"/>
    <w:rsid w:val="006725BD"/>
    <w:rsid w:val="00676A1F"/>
    <w:rsid w:val="006851ED"/>
    <w:rsid w:val="006859D3"/>
    <w:rsid w:val="006861D3"/>
    <w:rsid w:val="0069562E"/>
    <w:rsid w:val="00697AA4"/>
    <w:rsid w:val="006A0D0F"/>
    <w:rsid w:val="006A1FEF"/>
    <w:rsid w:val="006A627C"/>
    <w:rsid w:val="006B1E0E"/>
    <w:rsid w:val="006C09FB"/>
    <w:rsid w:val="006C47C7"/>
    <w:rsid w:val="006C74DF"/>
    <w:rsid w:val="006D094E"/>
    <w:rsid w:val="006D2F19"/>
    <w:rsid w:val="006E4C1C"/>
    <w:rsid w:val="006E562E"/>
    <w:rsid w:val="006F058D"/>
    <w:rsid w:val="006F227C"/>
    <w:rsid w:val="00703268"/>
    <w:rsid w:val="00707846"/>
    <w:rsid w:val="00710343"/>
    <w:rsid w:val="007126B8"/>
    <w:rsid w:val="007202D2"/>
    <w:rsid w:val="00720478"/>
    <w:rsid w:val="00724268"/>
    <w:rsid w:val="00731ECD"/>
    <w:rsid w:val="007424FB"/>
    <w:rsid w:val="007512E1"/>
    <w:rsid w:val="00757B8D"/>
    <w:rsid w:val="00761575"/>
    <w:rsid w:val="007620B2"/>
    <w:rsid w:val="0076364C"/>
    <w:rsid w:val="00773531"/>
    <w:rsid w:val="0077677C"/>
    <w:rsid w:val="00780802"/>
    <w:rsid w:val="00781EA3"/>
    <w:rsid w:val="007827F6"/>
    <w:rsid w:val="00783162"/>
    <w:rsid w:val="00785D46"/>
    <w:rsid w:val="0079062D"/>
    <w:rsid w:val="00794952"/>
    <w:rsid w:val="00794A40"/>
    <w:rsid w:val="007A1985"/>
    <w:rsid w:val="007A5FFD"/>
    <w:rsid w:val="007A6DFF"/>
    <w:rsid w:val="007B2432"/>
    <w:rsid w:val="007B68F0"/>
    <w:rsid w:val="007C1297"/>
    <w:rsid w:val="007C1B42"/>
    <w:rsid w:val="007C3AD3"/>
    <w:rsid w:val="007C5989"/>
    <w:rsid w:val="007C6140"/>
    <w:rsid w:val="007D10E9"/>
    <w:rsid w:val="007D190C"/>
    <w:rsid w:val="007D31D8"/>
    <w:rsid w:val="007E024B"/>
    <w:rsid w:val="007E509E"/>
    <w:rsid w:val="007F0CDB"/>
    <w:rsid w:val="007F16B8"/>
    <w:rsid w:val="00800A12"/>
    <w:rsid w:val="00801EC7"/>
    <w:rsid w:val="00804E62"/>
    <w:rsid w:val="008051DC"/>
    <w:rsid w:val="00807AB6"/>
    <w:rsid w:val="00814DBB"/>
    <w:rsid w:val="00815187"/>
    <w:rsid w:val="00821589"/>
    <w:rsid w:val="0082682A"/>
    <w:rsid w:val="00834554"/>
    <w:rsid w:val="008371ED"/>
    <w:rsid w:val="00837BEC"/>
    <w:rsid w:val="0084053D"/>
    <w:rsid w:val="008466F7"/>
    <w:rsid w:val="00856756"/>
    <w:rsid w:val="00863EBB"/>
    <w:rsid w:val="00864020"/>
    <w:rsid w:val="00864ACD"/>
    <w:rsid w:val="0087001B"/>
    <w:rsid w:val="0087186C"/>
    <w:rsid w:val="0087247B"/>
    <w:rsid w:val="0087523E"/>
    <w:rsid w:val="00880B6B"/>
    <w:rsid w:val="00881903"/>
    <w:rsid w:val="00883D2F"/>
    <w:rsid w:val="00884A72"/>
    <w:rsid w:val="00886FAF"/>
    <w:rsid w:val="008877FE"/>
    <w:rsid w:val="00887A6C"/>
    <w:rsid w:val="00893A6B"/>
    <w:rsid w:val="008943C4"/>
    <w:rsid w:val="00895643"/>
    <w:rsid w:val="0089668D"/>
    <w:rsid w:val="008A0E3F"/>
    <w:rsid w:val="008A1CB2"/>
    <w:rsid w:val="008A1DC6"/>
    <w:rsid w:val="008A2277"/>
    <w:rsid w:val="008A288B"/>
    <w:rsid w:val="008B0C6F"/>
    <w:rsid w:val="008B3643"/>
    <w:rsid w:val="008B4CC7"/>
    <w:rsid w:val="008B6520"/>
    <w:rsid w:val="008C1376"/>
    <w:rsid w:val="008D4F05"/>
    <w:rsid w:val="008D5CE6"/>
    <w:rsid w:val="008D778A"/>
    <w:rsid w:val="008E1ECB"/>
    <w:rsid w:val="008E2B2D"/>
    <w:rsid w:val="008E705D"/>
    <w:rsid w:val="008F460E"/>
    <w:rsid w:val="009077EE"/>
    <w:rsid w:val="0091387A"/>
    <w:rsid w:val="00916A1A"/>
    <w:rsid w:val="009265ED"/>
    <w:rsid w:val="00942FF9"/>
    <w:rsid w:val="009447DB"/>
    <w:rsid w:val="0095021E"/>
    <w:rsid w:val="009506F2"/>
    <w:rsid w:val="00950BFC"/>
    <w:rsid w:val="009555AF"/>
    <w:rsid w:val="00956F4E"/>
    <w:rsid w:val="00966BC4"/>
    <w:rsid w:val="009670B6"/>
    <w:rsid w:val="0096727C"/>
    <w:rsid w:val="009730AA"/>
    <w:rsid w:val="00973A48"/>
    <w:rsid w:val="009767CE"/>
    <w:rsid w:val="00982EE5"/>
    <w:rsid w:val="00986868"/>
    <w:rsid w:val="009868DB"/>
    <w:rsid w:val="00987713"/>
    <w:rsid w:val="009970F2"/>
    <w:rsid w:val="009A16E9"/>
    <w:rsid w:val="009A34CF"/>
    <w:rsid w:val="009A36EF"/>
    <w:rsid w:val="009B0941"/>
    <w:rsid w:val="009C6C1E"/>
    <w:rsid w:val="009C7836"/>
    <w:rsid w:val="009D3C9A"/>
    <w:rsid w:val="009D4FB9"/>
    <w:rsid w:val="009D7172"/>
    <w:rsid w:val="009D781F"/>
    <w:rsid w:val="009E1539"/>
    <w:rsid w:val="009F1828"/>
    <w:rsid w:val="009F3279"/>
    <w:rsid w:val="009F3AC6"/>
    <w:rsid w:val="009F5B26"/>
    <w:rsid w:val="00A01887"/>
    <w:rsid w:val="00A01AD1"/>
    <w:rsid w:val="00A0205A"/>
    <w:rsid w:val="00A02A51"/>
    <w:rsid w:val="00A03DB9"/>
    <w:rsid w:val="00A053A0"/>
    <w:rsid w:val="00A11511"/>
    <w:rsid w:val="00A14B12"/>
    <w:rsid w:val="00A16D28"/>
    <w:rsid w:val="00A173B5"/>
    <w:rsid w:val="00A17415"/>
    <w:rsid w:val="00A201C1"/>
    <w:rsid w:val="00A21A60"/>
    <w:rsid w:val="00A228DB"/>
    <w:rsid w:val="00A249A3"/>
    <w:rsid w:val="00A307D8"/>
    <w:rsid w:val="00A315D9"/>
    <w:rsid w:val="00A36E60"/>
    <w:rsid w:val="00A40164"/>
    <w:rsid w:val="00A43A56"/>
    <w:rsid w:val="00A4431B"/>
    <w:rsid w:val="00A45570"/>
    <w:rsid w:val="00A45C92"/>
    <w:rsid w:val="00A45E10"/>
    <w:rsid w:val="00A471BF"/>
    <w:rsid w:val="00A51CBA"/>
    <w:rsid w:val="00A544A7"/>
    <w:rsid w:val="00A60C01"/>
    <w:rsid w:val="00A62014"/>
    <w:rsid w:val="00A62595"/>
    <w:rsid w:val="00A63974"/>
    <w:rsid w:val="00A6530D"/>
    <w:rsid w:val="00A653A3"/>
    <w:rsid w:val="00A77A59"/>
    <w:rsid w:val="00A82305"/>
    <w:rsid w:val="00A84ED9"/>
    <w:rsid w:val="00A87C58"/>
    <w:rsid w:val="00A90A38"/>
    <w:rsid w:val="00A93AC4"/>
    <w:rsid w:val="00A95083"/>
    <w:rsid w:val="00AA3C45"/>
    <w:rsid w:val="00AA4427"/>
    <w:rsid w:val="00AB2705"/>
    <w:rsid w:val="00AB6DEA"/>
    <w:rsid w:val="00AC0A47"/>
    <w:rsid w:val="00AD185F"/>
    <w:rsid w:val="00AD2EA0"/>
    <w:rsid w:val="00AD3916"/>
    <w:rsid w:val="00AE3F09"/>
    <w:rsid w:val="00AE6137"/>
    <w:rsid w:val="00AF10C3"/>
    <w:rsid w:val="00AF2B7B"/>
    <w:rsid w:val="00AF3B3D"/>
    <w:rsid w:val="00AF5E83"/>
    <w:rsid w:val="00B02FDA"/>
    <w:rsid w:val="00B0381F"/>
    <w:rsid w:val="00B07010"/>
    <w:rsid w:val="00B11866"/>
    <w:rsid w:val="00B12864"/>
    <w:rsid w:val="00B14EF8"/>
    <w:rsid w:val="00B16CC0"/>
    <w:rsid w:val="00B209D6"/>
    <w:rsid w:val="00B27490"/>
    <w:rsid w:val="00B336ED"/>
    <w:rsid w:val="00B341CE"/>
    <w:rsid w:val="00B35471"/>
    <w:rsid w:val="00B36ED5"/>
    <w:rsid w:val="00B4250F"/>
    <w:rsid w:val="00B4265B"/>
    <w:rsid w:val="00B50DB9"/>
    <w:rsid w:val="00B50F97"/>
    <w:rsid w:val="00B57CD2"/>
    <w:rsid w:val="00B606AE"/>
    <w:rsid w:val="00B60C20"/>
    <w:rsid w:val="00B617C5"/>
    <w:rsid w:val="00B62D0B"/>
    <w:rsid w:val="00B63BAA"/>
    <w:rsid w:val="00B75806"/>
    <w:rsid w:val="00B77085"/>
    <w:rsid w:val="00B944CE"/>
    <w:rsid w:val="00B94D6C"/>
    <w:rsid w:val="00BA4134"/>
    <w:rsid w:val="00BA42D6"/>
    <w:rsid w:val="00BB46FA"/>
    <w:rsid w:val="00BB4EE2"/>
    <w:rsid w:val="00BC25BC"/>
    <w:rsid w:val="00BD17A0"/>
    <w:rsid w:val="00BD6E97"/>
    <w:rsid w:val="00BE03CE"/>
    <w:rsid w:val="00BE1617"/>
    <w:rsid w:val="00BF110A"/>
    <w:rsid w:val="00BF2578"/>
    <w:rsid w:val="00C036D6"/>
    <w:rsid w:val="00C059DE"/>
    <w:rsid w:val="00C1178D"/>
    <w:rsid w:val="00C14F92"/>
    <w:rsid w:val="00C15AB0"/>
    <w:rsid w:val="00C217E2"/>
    <w:rsid w:val="00C23213"/>
    <w:rsid w:val="00C3204A"/>
    <w:rsid w:val="00C32B55"/>
    <w:rsid w:val="00C34C60"/>
    <w:rsid w:val="00C41901"/>
    <w:rsid w:val="00C44FF7"/>
    <w:rsid w:val="00C45915"/>
    <w:rsid w:val="00C545CB"/>
    <w:rsid w:val="00C55329"/>
    <w:rsid w:val="00C55654"/>
    <w:rsid w:val="00C611F6"/>
    <w:rsid w:val="00C6542F"/>
    <w:rsid w:val="00C65D77"/>
    <w:rsid w:val="00C81448"/>
    <w:rsid w:val="00C823AB"/>
    <w:rsid w:val="00C860A9"/>
    <w:rsid w:val="00C91AD9"/>
    <w:rsid w:val="00C9249C"/>
    <w:rsid w:val="00C932F4"/>
    <w:rsid w:val="00C940A1"/>
    <w:rsid w:val="00C94C45"/>
    <w:rsid w:val="00CA0B25"/>
    <w:rsid w:val="00CA3AAB"/>
    <w:rsid w:val="00CB2B8C"/>
    <w:rsid w:val="00CC2192"/>
    <w:rsid w:val="00CC780B"/>
    <w:rsid w:val="00CD4230"/>
    <w:rsid w:val="00CD5AD4"/>
    <w:rsid w:val="00CD65B6"/>
    <w:rsid w:val="00CE3854"/>
    <w:rsid w:val="00CE38CB"/>
    <w:rsid w:val="00CE60EA"/>
    <w:rsid w:val="00CE6145"/>
    <w:rsid w:val="00CF0800"/>
    <w:rsid w:val="00CF112B"/>
    <w:rsid w:val="00CF5EF9"/>
    <w:rsid w:val="00D05869"/>
    <w:rsid w:val="00D06165"/>
    <w:rsid w:val="00D07497"/>
    <w:rsid w:val="00D11515"/>
    <w:rsid w:val="00D152C8"/>
    <w:rsid w:val="00D15F5F"/>
    <w:rsid w:val="00D223DF"/>
    <w:rsid w:val="00D2598B"/>
    <w:rsid w:val="00D33740"/>
    <w:rsid w:val="00D34E19"/>
    <w:rsid w:val="00D36726"/>
    <w:rsid w:val="00D36BF7"/>
    <w:rsid w:val="00D36F62"/>
    <w:rsid w:val="00D473AD"/>
    <w:rsid w:val="00D52156"/>
    <w:rsid w:val="00D52C03"/>
    <w:rsid w:val="00D559DD"/>
    <w:rsid w:val="00D560F5"/>
    <w:rsid w:val="00D5745E"/>
    <w:rsid w:val="00D67762"/>
    <w:rsid w:val="00D717DB"/>
    <w:rsid w:val="00D75B50"/>
    <w:rsid w:val="00D825D4"/>
    <w:rsid w:val="00D8447E"/>
    <w:rsid w:val="00D87B7D"/>
    <w:rsid w:val="00D917E0"/>
    <w:rsid w:val="00D93209"/>
    <w:rsid w:val="00D96974"/>
    <w:rsid w:val="00D96B2A"/>
    <w:rsid w:val="00DA16FE"/>
    <w:rsid w:val="00DA55BF"/>
    <w:rsid w:val="00DA6D36"/>
    <w:rsid w:val="00DC0A92"/>
    <w:rsid w:val="00DC0ABA"/>
    <w:rsid w:val="00DC4343"/>
    <w:rsid w:val="00DC468E"/>
    <w:rsid w:val="00DC5B27"/>
    <w:rsid w:val="00DC7E75"/>
    <w:rsid w:val="00DD7D4A"/>
    <w:rsid w:val="00DE1BC4"/>
    <w:rsid w:val="00DE2F81"/>
    <w:rsid w:val="00DE6190"/>
    <w:rsid w:val="00DF0DB8"/>
    <w:rsid w:val="00DF3438"/>
    <w:rsid w:val="00DF5C85"/>
    <w:rsid w:val="00DF73E1"/>
    <w:rsid w:val="00E002B5"/>
    <w:rsid w:val="00E00951"/>
    <w:rsid w:val="00E00C54"/>
    <w:rsid w:val="00E0352D"/>
    <w:rsid w:val="00E064EF"/>
    <w:rsid w:val="00E123B0"/>
    <w:rsid w:val="00E15E8A"/>
    <w:rsid w:val="00E25EE6"/>
    <w:rsid w:val="00E30660"/>
    <w:rsid w:val="00E31833"/>
    <w:rsid w:val="00E31F93"/>
    <w:rsid w:val="00E40404"/>
    <w:rsid w:val="00E4264E"/>
    <w:rsid w:val="00E44A11"/>
    <w:rsid w:val="00E500FA"/>
    <w:rsid w:val="00E5130E"/>
    <w:rsid w:val="00E530EF"/>
    <w:rsid w:val="00E55F25"/>
    <w:rsid w:val="00E664EF"/>
    <w:rsid w:val="00E75F67"/>
    <w:rsid w:val="00E77354"/>
    <w:rsid w:val="00E819D0"/>
    <w:rsid w:val="00E822CA"/>
    <w:rsid w:val="00E826D1"/>
    <w:rsid w:val="00E85B45"/>
    <w:rsid w:val="00E85E24"/>
    <w:rsid w:val="00E86470"/>
    <w:rsid w:val="00E92D61"/>
    <w:rsid w:val="00E93220"/>
    <w:rsid w:val="00EA4A29"/>
    <w:rsid w:val="00EA699E"/>
    <w:rsid w:val="00EA7891"/>
    <w:rsid w:val="00EB2B53"/>
    <w:rsid w:val="00EB4311"/>
    <w:rsid w:val="00EC2B23"/>
    <w:rsid w:val="00EC3598"/>
    <w:rsid w:val="00EC511F"/>
    <w:rsid w:val="00ED50A1"/>
    <w:rsid w:val="00ED63F4"/>
    <w:rsid w:val="00ED7FED"/>
    <w:rsid w:val="00EE07FC"/>
    <w:rsid w:val="00EE5657"/>
    <w:rsid w:val="00EE5CE1"/>
    <w:rsid w:val="00EE79B1"/>
    <w:rsid w:val="00EF337B"/>
    <w:rsid w:val="00EF5621"/>
    <w:rsid w:val="00EF64D9"/>
    <w:rsid w:val="00EF6721"/>
    <w:rsid w:val="00F0042E"/>
    <w:rsid w:val="00F10AAF"/>
    <w:rsid w:val="00F13403"/>
    <w:rsid w:val="00F155E1"/>
    <w:rsid w:val="00F23AEF"/>
    <w:rsid w:val="00F25408"/>
    <w:rsid w:val="00F25C12"/>
    <w:rsid w:val="00F27AB5"/>
    <w:rsid w:val="00F323D4"/>
    <w:rsid w:val="00F3607C"/>
    <w:rsid w:val="00F370BE"/>
    <w:rsid w:val="00F41FAA"/>
    <w:rsid w:val="00F43C39"/>
    <w:rsid w:val="00F546D9"/>
    <w:rsid w:val="00F57CFD"/>
    <w:rsid w:val="00F613C3"/>
    <w:rsid w:val="00F63785"/>
    <w:rsid w:val="00F64F3B"/>
    <w:rsid w:val="00F70284"/>
    <w:rsid w:val="00F71C5F"/>
    <w:rsid w:val="00F768A0"/>
    <w:rsid w:val="00F85009"/>
    <w:rsid w:val="00F8506D"/>
    <w:rsid w:val="00F91396"/>
    <w:rsid w:val="00F95A9A"/>
    <w:rsid w:val="00F9733A"/>
    <w:rsid w:val="00FA012A"/>
    <w:rsid w:val="00FA0354"/>
    <w:rsid w:val="00FA07A0"/>
    <w:rsid w:val="00FA32E7"/>
    <w:rsid w:val="00FB029C"/>
    <w:rsid w:val="00FC3858"/>
    <w:rsid w:val="00FC3E7C"/>
    <w:rsid w:val="00FD2EF5"/>
    <w:rsid w:val="00FE258E"/>
    <w:rsid w:val="00FE6C83"/>
    <w:rsid w:val="00FF034D"/>
    <w:rsid w:val="00FF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70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7B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6719CB"/>
    <w:pPr>
      <w:outlineLvl w:val="2"/>
    </w:pPr>
    <w:rPr>
      <w:rFonts w:eastAsia="SimSu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37BEC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719CB"/>
    <w:rPr>
      <w:rFonts w:ascii="Times New Roman" w:eastAsia="SimSun" w:hAnsi="Times New Roman" w:cs="Times New Roman"/>
      <w:b/>
      <w:bCs/>
      <w:sz w:val="27"/>
      <w:szCs w:val="27"/>
      <w:lang w:eastAsia="ru-RU"/>
    </w:rPr>
  </w:style>
  <w:style w:type="paragraph" w:styleId="NoSpacing">
    <w:name w:val="No Spacing"/>
    <w:link w:val="NoSpacingChar"/>
    <w:uiPriority w:val="99"/>
    <w:qFormat/>
    <w:rsid w:val="00E86470"/>
    <w:rPr>
      <w:rFonts w:eastAsia="Times New Roman"/>
    </w:rPr>
  </w:style>
  <w:style w:type="paragraph" w:styleId="NormalWeb">
    <w:name w:val="Normal (Web)"/>
    <w:basedOn w:val="Normal"/>
    <w:uiPriority w:val="99"/>
    <w:rsid w:val="00E86470"/>
    <w:pPr>
      <w:spacing w:before="100" w:beforeAutospacing="1" w:after="100" w:afterAutospacing="1"/>
    </w:pPr>
    <w:rPr>
      <w:rFonts w:eastAsia="SimSun"/>
      <w:lang w:eastAsia="zh-CN"/>
    </w:rPr>
  </w:style>
  <w:style w:type="paragraph" w:styleId="ListParagraph">
    <w:name w:val="List Paragraph"/>
    <w:basedOn w:val="Normal"/>
    <w:uiPriority w:val="99"/>
    <w:qFormat/>
    <w:rsid w:val="00887A6C"/>
    <w:pPr>
      <w:tabs>
        <w:tab w:val="left" w:pos="708"/>
      </w:tabs>
      <w:suppressAutoHyphens/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87A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87A6C"/>
    <w:rPr>
      <w:rFonts w:ascii="Courier New" w:hAnsi="Courier New" w:cs="Courier New"/>
      <w:sz w:val="20"/>
      <w:szCs w:val="20"/>
      <w:lang w:eastAsia="ru-RU"/>
    </w:rPr>
  </w:style>
  <w:style w:type="character" w:customStyle="1" w:styleId="FontStyle31">
    <w:name w:val="Font Style31"/>
    <w:basedOn w:val="DefaultParagraphFont"/>
    <w:uiPriority w:val="99"/>
    <w:rsid w:val="00887A6C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Normal"/>
    <w:uiPriority w:val="99"/>
    <w:rsid w:val="00887A6C"/>
    <w:pPr>
      <w:widowControl w:val="0"/>
      <w:autoSpaceDE w:val="0"/>
      <w:autoSpaceDN w:val="0"/>
      <w:adjustRightInd w:val="0"/>
      <w:spacing w:line="321" w:lineRule="exact"/>
      <w:ind w:firstLine="715"/>
      <w:jc w:val="both"/>
    </w:pPr>
  </w:style>
  <w:style w:type="paragraph" w:styleId="Header">
    <w:name w:val="header"/>
    <w:basedOn w:val="Normal"/>
    <w:link w:val="HeaderChar"/>
    <w:uiPriority w:val="99"/>
    <w:rsid w:val="00887A6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87A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7A6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7A6C"/>
    <w:rPr>
      <w:rFonts w:cs="Times New Roman"/>
    </w:rPr>
  </w:style>
  <w:style w:type="character" w:styleId="Hyperlink">
    <w:name w:val="Hyperlink"/>
    <w:basedOn w:val="DefaultParagraphFont"/>
    <w:uiPriority w:val="99"/>
    <w:rsid w:val="00887A6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7A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uiPriority w:val="99"/>
    <w:semiHidden/>
    <w:locked/>
    <w:rsid w:val="00887A6C"/>
    <w:rPr>
      <w:rFonts w:eastAsia="Times New Roman"/>
      <w:lang w:eastAsia="ru-RU"/>
    </w:rPr>
  </w:style>
  <w:style w:type="paragraph" w:styleId="BodyText2">
    <w:name w:val="Body Text 2"/>
    <w:basedOn w:val="Normal"/>
    <w:link w:val="BodyText2Char1"/>
    <w:uiPriority w:val="99"/>
    <w:semiHidden/>
    <w:rsid w:val="00887A6C"/>
    <w:pPr>
      <w:spacing w:after="120" w:line="480" w:lineRule="auto"/>
    </w:pPr>
    <w:rPr>
      <w:rFonts w:ascii="Calibri" w:hAnsi="Calibri"/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0D3E67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DefaultParagraphFont"/>
    <w:uiPriority w:val="99"/>
    <w:semiHidden/>
    <w:rsid w:val="00887A6C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87A6C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87A6C"/>
    <w:rPr>
      <w:rFonts w:eastAsia="Times New Roman" w:cs="Times New Roman"/>
      <w:lang w:eastAsia="ru-RU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87A6C"/>
    <w:rPr>
      <w:rFonts w:eastAsia="Times New Roman" w:cs="Times New Roman"/>
      <w:sz w:val="22"/>
      <w:szCs w:val="22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324B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24B1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456">
    <w:name w:val="Основной текст (14)56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character" w:customStyle="1" w:styleId="1454">
    <w:name w:val="Основной текст (14)54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character" w:customStyle="1" w:styleId="2">
    <w:name w:val="Заголовок №2"/>
    <w:uiPriority w:val="99"/>
    <w:rsid w:val="00324B14"/>
    <w:rPr>
      <w:rFonts w:ascii="Times New Roman" w:hAnsi="Times New Roman"/>
      <w:b/>
      <w:spacing w:val="0"/>
      <w:sz w:val="22"/>
      <w:lang w:val="ru-RU" w:eastAsia="ar-SA" w:bidi="ar-SA"/>
    </w:rPr>
  </w:style>
  <w:style w:type="character" w:customStyle="1" w:styleId="1452">
    <w:name w:val="Основной текст (14)52"/>
    <w:uiPriority w:val="99"/>
    <w:rsid w:val="00324B14"/>
    <w:rPr>
      <w:rFonts w:ascii="Times New Roman" w:hAnsi="Times New Roman"/>
      <w:spacing w:val="0"/>
      <w:sz w:val="22"/>
      <w:shd w:val="clear" w:color="auto" w:fill="FFFFFF"/>
      <w:lang w:val="ru-RU"/>
    </w:rPr>
  </w:style>
  <w:style w:type="paragraph" w:customStyle="1" w:styleId="Style68">
    <w:name w:val="Style68"/>
    <w:basedOn w:val="Normal"/>
    <w:uiPriority w:val="99"/>
    <w:rsid w:val="00324B14"/>
    <w:pPr>
      <w:widowControl w:val="0"/>
      <w:autoSpaceDE w:val="0"/>
      <w:spacing w:line="274" w:lineRule="exact"/>
      <w:ind w:firstLine="701"/>
    </w:pPr>
    <w:rPr>
      <w:lang w:eastAsia="ar-SA"/>
    </w:rPr>
  </w:style>
  <w:style w:type="paragraph" w:customStyle="1" w:styleId="141">
    <w:name w:val="Основной текст (14)1"/>
    <w:basedOn w:val="Normal"/>
    <w:link w:val="14"/>
    <w:uiPriority w:val="99"/>
    <w:rsid w:val="00324B14"/>
    <w:pPr>
      <w:shd w:val="clear" w:color="auto" w:fill="FFFFFF"/>
      <w:spacing w:line="211" w:lineRule="exact"/>
      <w:ind w:firstLine="400"/>
      <w:jc w:val="both"/>
    </w:pPr>
    <w:rPr>
      <w:rFonts w:eastAsia="SimSun"/>
      <w:i/>
      <w:sz w:val="20"/>
      <w:szCs w:val="20"/>
      <w:lang w:eastAsia="ar-SA"/>
    </w:rPr>
  </w:style>
  <w:style w:type="character" w:customStyle="1" w:styleId="dash041e0431044b0447043d044b0439char1">
    <w:name w:val="dash041e_0431_044b_0447_043d_044b_0439__char1"/>
    <w:uiPriority w:val="99"/>
    <w:rsid w:val="00324B14"/>
    <w:rPr>
      <w:rFonts w:ascii="Times New Roman" w:hAnsi="Times New Roman"/>
      <w:dstrike/>
      <w:sz w:val="24"/>
      <w:u w:val="none"/>
    </w:rPr>
  </w:style>
  <w:style w:type="paragraph" w:customStyle="1" w:styleId="c15">
    <w:name w:val="c15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5">
    <w:name w:val="c5"/>
    <w:basedOn w:val="DefaultParagraphFont"/>
    <w:uiPriority w:val="99"/>
    <w:rsid w:val="00BF2578"/>
    <w:rPr>
      <w:rFonts w:cs="Times New Roman"/>
    </w:rPr>
  </w:style>
  <w:style w:type="character" w:customStyle="1" w:styleId="c9">
    <w:name w:val="c9"/>
    <w:basedOn w:val="DefaultParagraphFont"/>
    <w:uiPriority w:val="99"/>
    <w:rsid w:val="00BF2578"/>
    <w:rPr>
      <w:rFonts w:cs="Times New Roman"/>
    </w:rPr>
  </w:style>
  <w:style w:type="paragraph" w:customStyle="1" w:styleId="c10">
    <w:name w:val="c10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6">
    <w:name w:val="c6"/>
    <w:basedOn w:val="DefaultParagraphFont"/>
    <w:uiPriority w:val="99"/>
    <w:rsid w:val="00BF2578"/>
    <w:rPr>
      <w:rFonts w:cs="Times New Roman"/>
    </w:rPr>
  </w:style>
  <w:style w:type="paragraph" w:customStyle="1" w:styleId="c1">
    <w:name w:val="c1"/>
    <w:basedOn w:val="Normal"/>
    <w:uiPriority w:val="99"/>
    <w:rsid w:val="00BF2578"/>
    <w:pPr>
      <w:spacing w:before="100" w:beforeAutospacing="1" w:after="100" w:afterAutospacing="1"/>
    </w:pPr>
  </w:style>
  <w:style w:type="paragraph" w:customStyle="1" w:styleId="c48">
    <w:name w:val="c48"/>
    <w:basedOn w:val="Normal"/>
    <w:uiPriority w:val="99"/>
    <w:rsid w:val="00BF2578"/>
    <w:pPr>
      <w:spacing w:before="100" w:beforeAutospacing="1" w:after="100" w:afterAutospacing="1"/>
    </w:pPr>
  </w:style>
  <w:style w:type="character" w:customStyle="1" w:styleId="c4">
    <w:name w:val="c4"/>
    <w:basedOn w:val="DefaultParagraphFont"/>
    <w:uiPriority w:val="99"/>
    <w:rsid w:val="00BF2578"/>
    <w:rPr>
      <w:rFonts w:cs="Times New Roman"/>
    </w:rPr>
  </w:style>
  <w:style w:type="character" w:customStyle="1" w:styleId="c42">
    <w:name w:val="c42"/>
    <w:basedOn w:val="DefaultParagraphFont"/>
    <w:uiPriority w:val="99"/>
    <w:rsid w:val="00BF2578"/>
    <w:rPr>
      <w:rFonts w:cs="Times New Roman"/>
    </w:rPr>
  </w:style>
  <w:style w:type="paragraph" w:customStyle="1" w:styleId="a">
    <w:name w:val="Содержимое таблицы"/>
    <w:basedOn w:val="Normal"/>
    <w:uiPriority w:val="99"/>
    <w:rsid w:val="00BF2578"/>
    <w:pPr>
      <w:suppressLineNumbers/>
      <w:suppressAutoHyphens/>
    </w:pPr>
    <w:rPr>
      <w:lang w:eastAsia="ar-SA"/>
    </w:rPr>
  </w:style>
  <w:style w:type="paragraph" w:customStyle="1" w:styleId="1">
    <w:name w:val="Без интервала1"/>
    <w:uiPriority w:val="99"/>
    <w:rsid w:val="00BF2578"/>
    <w:pPr>
      <w:suppressAutoHyphens/>
    </w:pPr>
    <w:rPr>
      <w:rFonts w:cs="Calibri"/>
      <w:kern w:val="1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CE38CB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E38C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CE38CB"/>
    <w:rPr>
      <w:rFonts w:cs="Times New Roman"/>
      <w:vertAlign w:val="superscript"/>
    </w:rPr>
  </w:style>
  <w:style w:type="character" w:customStyle="1" w:styleId="apple-converted-space">
    <w:name w:val="apple-converted-space"/>
    <w:basedOn w:val="DefaultParagraphFont"/>
    <w:uiPriority w:val="99"/>
    <w:rsid w:val="00CE38CB"/>
    <w:rPr>
      <w:rFonts w:cs="Times New Roman"/>
    </w:rPr>
  </w:style>
  <w:style w:type="paragraph" w:customStyle="1" w:styleId="FR2">
    <w:name w:val="FR2"/>
    <w:uiPriority w:val="99"/>
    <w:rsid w:val="00DF3438"/>
    <w:pPr>
      <w:widowControl w:val="0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DefaultParagraphFont"/>
    <w:uiPriority w:val="99"/>
    <w:rsid w:val="00E002B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20">
    <w:name w:val="Основной текст (2)_"/>
    <w:basedOn w:val="DefaultParagraphFont"/>
    <w:link w:val="210"/>
    <w:uiPriority w:val="99"/>
    <w:locked/>
    <w:rsid w:val="00837BEC"/>
    <w:rPr>
      <w:rFonts w:cs="Times New Roman"/>
      <w:b/>
      <w:bCs/>
      <w:spacing w:val="3"/>
      <w:shd w:val="clear" w:color="auto" w:fill="FFFFFF"/>
    </w:rPr>
  </w:style>
  <w:style w:type="paragraph" w:customStyle="1" w:styleId="210">
    <w:name w:val="Основной текст (2)1"/>
    <w:basedOn w:val="Normal"/>
    <w:link w:val="20"/>
    <w:uiPriority w:val="99"/>
    <w:rsid w:val="00837BEC"/>
    <w:pPr>
      <w:shd w:val="clear" w:color="auto" w:fill="FFFFFF"/>
      <w:spacing w:line="240" w:lineRule="atLeast"/>
      <w:jc w:val="both"/>
    </w:pPr>
    <w:rPr>
      <w:rFonts w:ascii="Calibri" w:eastAsia="Calibri" w:hAnsi="Calibri"/>
      <w:b/>
      <w:bCs/>
      <w:spacing w:val="3"/>
      <w:sz w:val="22"/>
      <w:szCs w:val="22"/>
      <w:lang w:eastAsia="en-US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837BEC"/>
    <w:rPr>
      <w:rFonts w:cs="Times New Roman"/>
      <w:b/>
      <w:bCs/>
      <w:spacing w:val="3"/>
      <w:shd w:val="clear" w:color="auto" w:fill="FFFFFF"/>
    </w:rPr>
  </w:style>
  <w:style w:type="paragraph" w:customStyle="1" w:styleId="a1">
    <w:name w:val="Подпись к таблице"/>
    <w:basedOn w:val="Normal"/>
    <w:link w:val="a0"/>
    <w:uiPriority w:val="99"/>
    <w:rsid w:val="00837BEC"/>
    <w:pPr>
      <w:shd w:val="clear" w:color="auto" w:fill="FFFFFF"/>
      <w:spacing w:line="283" w:lineRule="exact"/>
      <w:jc w:val="both"/>
    </w:pPr>
    <w:rPr>
      <w:rFonts w:ascii="Calibri" w:eastAsia="Calibri" w:hAnsi="Calibri"/>
      <w:b/>
      <w:bCs/>
      <w:spacing w:val="3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837BEC"/>
    <w:rPr>
      <w:rFonts w:ascii="Courier New" w:eastAsia="MS Mincho" w:hAnsi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37BEC"/>
    <w:rPr>
      <w:rFonts w:ascii="Courier New" w:eastAsia="MS Mincho" w:hAnsi="Courier New" w:cs="Times New Roman"/>
      <w:sz w:val="20"/>
      <w:szCs w:val="20"/>
      <w:lang w:eastAsia="ja-JP"/>
    </w:rPr>
  </w:style>
  <w:style w:type="paragraph" w:customStyle="1" w:styleId="Style10">
    <w:name w:val="Style10"/>
    <w:basedOn w:val="Normal"/>
    <w:uiPriority w:val="99"/>
    <w:rsid w:val="00837BEC"/>
    <w:pPr>
      <w:widowControl w:val="0"/>
      <w:autoSpaceDE w:val="0"/>
      <w:autoSpaceDN w:val="0"/>
      <w:adjustRightInd w:val="0"/>
      <w:spacing w:line="262" w:lineRule="exact"/>
    </w:pPr>
  </w:style>
  <w:style w:type="character" w:styleId="Strong">
    <w:name w:val="Strong"/>
    <w:basedOn w:val="DefaultParagraphFont"/>
    <w:uiPriority w:val="99"/>
    <w:qFormat/>
    <w:rsid w:val="00837BEC"/>
    <w:rPr>
      <w:rFonts w:cs="Times New Roman"/>
      <w:b/>
      <w:bCs/>
    </w:rPr>
  </w:style>
  <w:style w:type="character" w:customStyle="1" w:styleId="c11c25">
    <w:name w:val="c11 c25"/>
    <w:basedOn w:val="DefaultParagraphFont"/>
    <w:uiPriority w:val="99"/>
    <w:rsid w:val="00837BEC"/>
    <w:rPr>
      <w:rFonts w:cs="Times New Roman"/>
    </w:rPr>
  </w:style>
  <w:style w:type="paragraph" w:customStyle="1" w:styleId="211">
    <w:name w:val="Основной текст 21"/>
    <w:basedOn w:val="Normal"/>
    <w:uiPriority w:val="99"/>
    <w:rsid w:val="00837BEC"/>
    <w:pPr>
      <w:suppressAutoHyphens/>
      <w:spacing w:line="100" w:lineRule="atLeast"/>
    </w:pPr>
    <w:rPr>
      <w:rFonts w:eastAsia="Calibri" w:cs="Tahoma"/>
      <w:kern w:val="2"/>
      <w:lang w:eastAsia="hi-IN" w:bidi="hi-IN"/>
    </w:rPr>
  </w:style>
  <w:style w:type="paragraph" w:customStyle="1" w:styleId="c2">
    <w:name w:val="c2"/>
    <w:basedOn w:val="Normal"/>
    <w:uiPriority w:val="99"/>
    <w:rsid w:val="00837BEC"/>
    <w:pPr>
      <w:spacing w:before="90" w:after="90"/>
    </w:pPr>
  </w:style>
  <w:style w:type="paragraph" w:customStyle="1" w:styleId="a2">
    <w:name w:val="Новый"/>
    <w:basedOn w:val="Normal"/>
    <w:uiPriority w:val="99"/>
    <w:rsid w:val="00837BEC"/>
    <w:pPr>
      <w:spacing w:line="360" w:lineRule="auto"/>
      <w:ind w:firstLine="454"/>
      <w:jc w:val="both"/>
    </w:pPr>
    <w:rPr>
      <w:sz w:val="28"/>
    </w:rPr>
  </w:style>
  <w:style w:type="character" w:customStyle="1" w:styleId="6">
    <w:name w:val="Основной текст (6)_"/>
    <w:link w:val="60"/>
    <w:uiPriority w:val="99"/>
    <w:locked/>
    <w:rsid w:val="00837BEC"/>
    <w:rPr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837BEC"/>
    <w:pPr>
      <w:shd w:val="clear" w:color="auto" w:fill="FFFFFF"/>
      <w:spacing w:before="1320" w:line="240" w:lineRule="atLeast"/>
    </w:pPr>
    <w:rPr>
      <w:rFonts w:ascii="Calibri" w:eastAsia="Calibri" w:hAnsi="Calibri"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837BEC"/>
    <w:rPr>
      <w:b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837BEC"/>
    <w:pPr>
      <w:shd w:val="clear" w:color="auto" w:fill="FFFFFF"/>
      <w:spacing w:after="600" w:line="211" w:lineRule="exact"/>
      <w:jc w:val="right"/>
      <w:outlineLvl w:val="3"/>
    </w:pPr>
    <w:rPr>
      <w:rFonts w:ascii="Calibri" w:eastAsia="Calibri" w:hAnsi="Calibri"/>
      <w:b/>
      <w:sz w:val="20"/>
      <w:szCs w:val="20"/>
    </w:rPr>
  </w:style>
  <w:style w:type="character" w:customStyle="1" w:styleId="52">
    <w:name w:val="Заголовок №5 (2)_"/>
    <w:link w:val="520"/>
    <w:uiPriority w:val="99"/>
    <w:locked/>
    <w:rsid w:val="00837BEC"/>
    <w:rPr>
      <w:b/>
      <w:shd w:val="clear" w:color="auto" w:fill="FFFFFF"/>
    </w:rPr>
  </w:style>
  <w:style w:type="paragraph" w:customStyle="1" w:styleId="520">
    <w:name w:val="Заголовок №5 (2)"/>
    <w:basedOn w:val="Normal"/>
    <w:link w:val="52"/>
    <w:uiPriority w:val="99"/>
    <w:rsid w:val="00837BEC"/>
    <w:pPr>
      <w:shd w:val="clear" w:color="auto" w:fill="FFFFFF"/>
      <w:spacing w:before="120" w:line="211" w:lineRule="exact"/>
      <w:ind w:firstLine="400"/>
      <w:jc w:val="both"/>
      <w:outlineLvl w:val="4"/>
    </w:pPr>
    <w:rPr>
      <w:rFonts w:ascii="Calibri" w:eastAsia="Calibri" w:hAnsi="Calibri"/>
      <w:b/>
      <w:sz w:val="20"/>
      <w:szCs w:val="20"/>
    </w:rPr>
  </w:style>
  <w:style w:type="character" w:customStyle="1" w:styleId="42">
    <w:name w:val="Заголовок №4 (2)_"/>
    <w:link w:val="420"/>
    <w:uiPriority w:val="99"/>
    <w:locked/>
    <w:rsid w:val="00837BEC"/>
    <w:rPr>
      <w:i/>
      <w:shd w:val="clear" w:color="auto" w:fill="FFFFFF"/>
    </w:rPr>
  </w:style>
  <w:style w:type="paragraph" w:customStyle="1" w:styleId="420">
    <w:name w:val="Заголовок №4 (2)"/>
    <w:basedOn w:val="Normal"/>
    <w:link w:val="42"/>
    <w:uiPriority w:val="99"/>
    <w:rsid w:val="00837BEC"/>
    <w:pPr>
      <w:shd w:val="clear" w:color="auto" w:fill="FFFFFF"/>
      <w:spacing w:before="120" w:after="120" w:line="216" w:lineRule="exact"/>
      <w:ind w:firstLine="420"/>
      <w:outlineLvl w:val="3"/>
    </w:pPr>
    <w:rPr>
      <w:rFonts w:ascii="Calibri" w:eastAsia="Calibri" w:hAnsi="Calibri"/>
      <w:i/>
      <w:sz w:val="20"/>
      <w:szCs w:val="20"/>
    </w:rPr>
  </w:style>
  <w:style w:type="character" w:customStyle="1" w:styleId="3">
    <w:name w:val="Заголовок №3_"/>
    <w:link w:val="31"/>
    <w:uiPriority w:val="99"/>
    <w:locked/>
    <w:rsid w:val="00837BEC"/>
    <w:rPr>
      <w:b/>
      <w:sz w:val="26"/>
      <w:shd w:val="clear" w:color="auto" w:fill="FFFFFF"/>
    </w:rPr>
  </w:style>
  <w:style w:type="paragraph" w:customStyle="1" w:styleId="31">
    <w:name w:val="Заголовок №31"/>
    <w:basedOn w:val="Normal"/>
    <w:link w:val="3"/>
    <w:uiPriority w:val="99"/>
    <w:rsid w:val="00837BEC"/>
    <w:pPr>
      <w:shd w:val="clear" w:color="auto" w:fill="FFFFFF"/>
      <w:spacing w:before="720" w:after="300" w:line="216" w:lineRule="exact"/>
      <w:outlineLvl w:val="2"/>
    </w:pPr>
    <w:rPr>
      <w:rFonts w:ascii="Calibri" w:eastAsia="Calibri" w:hAnsi="Calibri"/>
      <w:b/>
      <w:sz w:val="26"/>
      <w:szCs w:val="20"/>
    </w:rPr>
  </w:style>
  <w:style w:type="character" w:customStyle="1" w:styleId="14">
    <w:name w:val="Основной текст (14)_"/>
    <w:link w:val="141"/>
    <w:uiPriority w:val="99"/>
    <w:locked/>
    <w:rsid w:val="00837BEC"/>
    <w:rPr>
      <w:rFonts w:ascii="Times New Roman" w:eastAsia="SimSun" w:hAnsi="Times New Roman"/>
      <w:i/>
      <w:shd w:val="clear" w:color="auto" w:fill="FFFFFF"/>
      <w:lang w:eastAsia="ar-SA" w:bidi="ar-SA"/>
    </w:rPr>
  </w:style>
  <w:style w:type="character" w:customStyle="1" w:styleId="16">
    <w:name w:val="Основной текст + Полужирный16"/>
    <w:uiPriority w:val="99"/>
    <w:rsid w:val="00837BEC"/>
    <w:rPr>
      <w:rFonts w:ascii="Times New Roman" w:eastAsia="SimSun" w:hAnsi="Times New Roman"/>
      <w:b/>
      <w:noProof/>
      <w:spacing w:val="0"/>
      <w:sz w:val="22"/>
      <w:shd w:val="clear" w:color="auto" w:fill="FFFFFF"/>
    </w:rPr>
  </w:style>
  <w:style w:type="character" w:customStyle="1" w:styleId="17">
    <w:name w:val="Основной текст (17)_"/>
    <w:link w:val="171"/>
    <w:uiPriority w:val="99"/>
    <w:locked/>
    <w:rsid w:val="00837BEC"/>
    <w:rPr>
      <w:b/>
      <w:shd w:val="clear" w:color="auto" w:fill="FFFFFF"/>
    </w:rPr>
  </w:style>
  <w:style w:type="paragraph" w:customStyle="1" w:styleId="171">
    <w:name w:val="Основной текст (17)1"/>
    <w:basedOn w:val="Normal"/>
    <w:link w:val="17"/>
    <w:uiPriority w:val="99"/>
    <w:rsid w:val="00837BEC"/>
    <w:pPr>
      <w:shd w:val="clear" w:color="auto" w:fill="FFFFFF"/>
      <w:spacing w:after="60" w:line="211" w:lineRule="exact"/>
      <w:ind w:firstLine="400"/>
      <w:jc w:val="both"/>
    </w:pPr>
    <w:rPr>
      <w:rFonts w:ascii="Calibri" w:eastAsia="Calibri" w:hAnsi="Calibri"/>
      <w:b/>
      <w:sz w:val="20"/>
      <w:szCs w:val="20"/>
    </w:rPr>
  </w:style>
  <w:style w:type="character" w:customStyle="1" w:styleId="170">
    <w:name w:val="Основной текст (17) + Не полужирный"/>
    <w:basedOn w:val="17"/>
    <w:uiPriority w:val="99"/>
    <w:rsid w:val="00837BEC"/>
    <w:rPr>
      <w:rFonts w:cs="Times New Roman"/>
      <w:bCs/>
    </w:rPr>
  </w:style>
  <w:style w:type="character" w:customStyle="1" w:styleId="172">
    <w:name w:val="Основной текст (17)"/>
    <w:uiPriority w:val="99"/>
    <w:rsid w:val="00837BEC"/>
    <w:rPr>
      <w:b/>
      <w:noProof/>
      <w:sz w:val="22"/>
    </w:rPr>
  </w:style>
  <w:style w:type="character" w:customStyle="1" w:styleId="35">
    <w:name w:val="Заголовок №3 + Не полужирный5"/>
    <w:uiPriority w:val="99"/>
    <w:rsid w:val="00837BEC"/>
    <w:rPr>
      <w:rFonts w:ascii="Times New Roman" w:hAnsi="Times New Roman"/>
      <w:b/>
      <w:spacing w:val="0"/>
      <w:sz w:val="22"/>
    </w:rPr>
  </w:style>
  <w:style w:type="character" w:customStyle="1" w:styleId="314">
    <w:name w:val="Заголовок №314"/>
    <w:uiPriority w:val="99"/>
    <w:rsid w:val="00837BEC"/>
    <w:rPr>
      <w:rFonts w:ascii="Times New Roman" w:hAnsi="Times New Roman"/>
      <w:b/>
      <w:noProof/>
      <w:spacing w:val="0"/>
      <w:sz w:val="22"/>
    </w:rPr>
  </w:style>
  <w:style w:type="character" w:customStyle="1" w:styleId="14105">
    <w:name w:val="Основной текст (14)10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103">
    <w:name w:val="Основной текст (14)10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101">
    <w:name w:val="Основной текст (14)10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9">
    <w:name w:val="Основной текст (14)9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7">
    <w:name w:val="Основной текст (14)9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91">
    <w:name w:val="Основной текст (14)9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9">
    <w:name w:val="Основной текст (14)8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3">
    <w:name w:val="Основной текст (14)8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81">
    <w:name w:val="Основной текст (14)8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9">
    <w:name w:val="Основной текст (14)7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7">
    <w:name w:val="Основной текст (14)7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5">
    <w:name w:val="Основной текст (14)7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3">
    <w:name w:val="Основной текст (14)7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71">
    <w:name w:val="Основной текст (14)71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9">
    <w:name w:val="Основной текст (14)69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7">
    <w:name w:val="Основной текст (14)67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5">
    <w:name w:val="Основной текст (14)65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3">
    <w:name w:val="Основной текст (14)63"/>
    <w:uiPriority w:val="99"/>
    <w:rsid w:val="00837BEC"/>
    <w:rPr>
      <w:rFonts w:ascii="Times New Roman" w:hAnsi="Times New Roman"/>
      <w:i/>
      <w:noProof/>
      <w:spacing w:val="0"/>
      <w:sz w:val="22"/>
    </w:rPr>
  </w:style>
  <w:style w:type="character" w:customStyle="1" w:styleId="1462">
    <w:name w:val="Основной текст (14)62"/>
    <w:uiPriority w:val="99"/>
    <w:rsid w:val="00837BEC"/>
    <w:rPr>
      <w:rFonts w:ascii="Times New Roman" w:hAnsi="Times New Roman"/>
      <w:i/>
      <w:spacing w:val="0"/>
      <w:sz w:val="22"/>
    </w:rPr>
  </w:style>
  <w:style w:type="character" w:customStyle="1" w:styleId="b-serp-urlitem1">
    <w:name w:val="b-serp-url__item1"/>
    <w:basedOn w:val="DefaultParagraphFont"/>
    <w:uiPriority w:val="99"/>
    <w:rsid w:val="00837BEC"/>
    <w:rPr>
      <w:rFonts w:cs="Times New Roman"/>
    </w:rPr>
  </w:style>
  <w:style w:type="character" w:customStyle="1" w:styleId="b-serp-urlmark1">
    <w:name w:val="b-serp-url__mark1"/>
    <w:basedOn w:val="DefaultParagraphFont"/>
    <w:uiPriority w:val="99"/>
    <w:rsid w:val="00837BEC"/>
    <w:rPr>
      <w:rFonts w:cs="Times New Roman"/>
    </w:rPr>
  </w:style>
  <w:style w:type="character" w:customStyle="1" w:styleId="c3">
    <w:name w:val="c3"/>
    <w:basedOn w:val="DefaultParagraphFont"/>
    <w:uiPriority w:val="99"/>
    <w:rsid w:val="00837BEC"/>
    <w:rPr>
      <w:rFonts w:cs="Times New Roman"/>
    </w:rPr>
  </w:style>
  <w:style w:type="paragraph" w:customStyle="1" w:styleId="jc">
    <w:name w:val="jc"/>
    <w:basedOn w:val="Normal"/>
    <w:uiPriority w:val="99"/>
    <w:rsid w:val="00837BEC"/>
    <w:pPr>
      <w:spacing w:before="100" w:beforeAutospacing="1" w:after="100" w:afterAutospacing="1"/>
    </w:pPr>
  </w:style>
  <w:style w:type="character" w:customStyle="1" w:styleId="orange1">
    <w:name w:val="orange1"/>
    <w:basedOn w:val="DefaultParagraphFont"/>
    <w:uiPriority w:val="99"/>
    <w:rsid w:val="00837BEC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837BEC"/>
    <w:rPr>
      <w:rFonts w:cs="Times New Roman"/>
      <w:i/>
      <w:iCs/>
    </w:rPr>
  </w:style>
  <w:style w:type="paragraph" w:customStyle="1" w:styleId="c0">
    <w:name w:val="c0"/>
    <w:basedOn w:val="Normal"/>
    <w:uiPriority w:val="99"/>
    <w:rsid w:val="00837BE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837B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7BEC"/>
    <w:rPr>
      <w:rFonts w:ascii="Tahoma" w:hAnsi="Tahoma" w:cs="Tahoma"/>
      <w:sz w:val="16"/>
      <w:szCs w:val="16"/>
      <w:lang w:eastAsia="ru-RU"/>
    </w:rPr>
  </w:style>
  <w:style w:type="paragraph" w:customStyle="1" w:styleId="a3">
    <w:name w:val="Без интервала"/>
    <w:uiPriority w:val="99"/>
    <w:rsid w:val="00A62595"/>
    <w:pPr>
      <w:jc w:val="both"/>
    </w:pPr>
    <w:rPr>
      <w:rFonts w:ascii="Times New Roman" w:hAnsi="Times New Roman"/>
      <w:bCs/>
      <w:color w:val="000000"/>
      <w:shd w:val="clear" w:color="auto" w:fill="FFFFFF"/>
    </w:rPr>
  </w:style>
  <w:style w:type="character" w:customStyle="1" w:styleId="c2c6">
    <w:name w:val="c2 c6"/>
    <w:basedOn w:val="DefaultParagraphFont"/>
    <w:uiPriority w:val="99"/>
    <w:rsid w:val="00D917E0"/>
    <w:rPr>
      <w:rFonts w:cs="Times New Roman"/>
    </w:rPr>
  </w:style>
  <w:style w:type="paragraph" w:customStyle="1" w:styleId="centr">
    <w:name w:val="centr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paragraph" w:customStyle="1" w:styleId="body">
    <w:name w:val="body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paragraph" w:customStyle="1" w:styleId="zagarial100">
    <w:name w:val="zag_arial_100"/>
    <w:basedOn w:val="Normal"/>
    <w:uiPriority w:val="99"/>
    <w:rsid w:val="00BE1617"/>
    <w:pPr>
      <w:spacing w:before="100" w:beforeAutospacing="1" w:after="100" w:afterAutospacing="1"/>
    </w:pPr>
    <w:rPr>
      <w:rFonts w:eastAsia="Calibri"/>
    </w:rPr>
  </w:style>
  <w:style w:type="character" w:customStyle="1" w:styleId="30">
    <w:name w:val="Знак Знак3"/>
    <w:basedOn w:val="DefaultParagraphFont"/>
    <w:uiPriority w:val="99"/>
    <w:locked/>
    <w:rsid w:val="00F613C3"/>
    <w:rPr>
      <w:rFonts w:cs="Times New Roman"/>
      <w:spacing w:val="-10"/>
      <w:sz w:val="24"/>
      <w:szCs w:val="24"/>
      <w:shd w:val="clear" w:color="auto" w:fill="FFFFFF"/>
      <w:lang w:bidi="ar-SA"/>
    </w:rPr>
  </w:style>
  <w:style w:type="paragraph" w:customStyle="1" w:styleId="c0c8">
    <w:name w:val="c0 c8"/>
    <w:basedOn w:val="Normal"/>
    <w:uiPriority w:val="99"/>
    <w:rsid w:val="007202D2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сновной текст + Полужирный"/>
    <w:uiPriority w:val="99"/>
    <w:rsid w:val="009F1828"/>
    <w:rPr>
      <w:rFonts w:ascii="Times New Roman" w:hAnsi="Times New Roman"/>
      <w:b/>
      <w:spacing w:val="-6"/>
      <w:sz w:val="19"/>
      <w:shd w:val="clear" w:color="auto" w:fill="FFFFFF"/>
    </w:rPr>
  </w:style>
  <w:style w:type="character" w:customStyle="1" w:styleId="22">
    <w:name w:val="Основной текст (2) + Не курсив"/>
    <w:uiPriority w:val="99"/>
    <w:rsid w:val="009F1828"/>
    <w:rPr>
      <w:rFonts w:ascii="Times New Roman" w:hAnsi="Times New Roman"/>
      <w:i/>
      <w:spacing w:val="0"/>
      <w:sz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3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2083</TotalTime>
  <Pages>8</Pages>
  <Words>3796</Words>
  <Characters>21641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Кочковые</dc:creator>
  <cp:keywords/>
  <dc:description/>
  <cp:lastModifiedBy>Елена</cp:lastModifiedBy>
  <cp:revision>281</cp:revision>
  <cp:lastPrinted>2021-09-20T19:10:00Z</cp:lastPrinted>
  <dcterms:created xsi:type="dcterms:W3CDTF">2016-09-01T14:47:00Z</dcterms:created>
  <dcterms:modified xsi:type="dcterms:W3CDTF">2021-12-10T15:22:00Z</dcterms:modified>
</cp:coreProperties>
</file>