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83" w:rsidRPr="00B341CE" w:rsidRDefault="000B3D83" w:rsidP="006B1E0E">
      <w:pPr>
        <w:jc w:val="center"/>
        <w:rPr>
          <w:b/>
        </w:rPr>
      </w:pPr>
      <w:r w:rsidRPr="00B341CE">
        <w:rPr>
          <w:b/>
        </w:rPr>
        <w:t>Муниципальное бюджетное общеобразовательное учреждение</w:t>
      </w:r>
    </w:p>
    <w:p w:rsidR="000B3D83" w:rsidRDefault="000B3D83" w:rsidP="006B1E0E">
      <w:pPr>
        <w:jc w:val="center"/>
        <w:rPr>
          <w:b/>
        </w:rPr>
      </w:pPr>
      <w:r w:rsidRPr="00B341CE">
        <w:rPr>
          <w:b/>
        </w:rPr>
        <w:t>Горицкая основная общеобразовательная школа</w:t>
      </w:r>
    </w:p>
    <w:p w:rsidR="000B3D83" w:rsidRPr="00B341CE" w:rsidRDefault="000B3D83" w:rsidP="006B1E0E">
      <w:pPr>
        <w:jc w:val="center"/>
      </w:pPr>
      <w:r>
        <w:rPr>
          <w:b/>
        </w:rPr>
        <w:t>Погарского района Брянской области</w:t>
      </w:r>
    </w:p>
    <w:p w:rsidR="000B3D83" w:rsidRPr="00B341CE" w:rsidRDefault="000B3D83" w:rsidP="006B1E0E">
      <w:pPr>
        <w:jc w:val="center"/>
      </w:pPr>
    </w:p>
    <w:p w:rsidR="000B3D83" w:rsidRPr="00B341CE" w:rsidRDefault="000B3D83" w:rsidP="006B1E0E">
      <w:pPr>
        <w:jc w:val="center"/>
      </w:pPr>
    </w:p>
    <w:p w:rsidR="000B3D83" w:rsidRPr="00C45915" w:rsidRDefault="000B3D83" w:rsidP="006B1E0E">
      <w:pPr>
        <w:jc w:val="center"/>
        <w:rPr>
          <w:b/>
        </w:rPr>
      </w:pPr>
    </w:p>
    <w:p w:rsidR="000B3D83" w:rsidRPr="00C45915" w:rsidRDefault="000B3D83" w:rsidP="006B1E0E">
      <w:pPr>
        <w:jc w:val="center"/>
        <w:rPr>
          <w:b/>
        </w:rPr>
      </w:pPr>
    </w:p>
    <w:p w:rsidR="000B3D83" w:rsidRPr="00A228DB" w:rsidRDefault="000B3D83" w:rsidP="006B1E0E">
      <w:pPr>
        <w:rPr>
          <w:b/>
          <w:sz w:val="22"/>
          <w:szCs w:val="22"/>
        </w:rPr>
      </w:pPr>
      <w:r w:rsidRPr="00A228DB">
        <w:rPr>
          <w:b/>
          <w:sz w:val="22"/>
          <w:szCs w:val="22"/>
        </w:rPr>
        <w:t>«Рассмотрено»</w:t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</w:t>
      </w:r>
      <w:r w:rsidRPr="00A228DB">
        <w:rPr>
          <w:b/>
          <w:sz w:val="22"/>
          <w:szCs w:val="22"/>
        </w:rPr>
        <w:t>«Принято»</w:t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A228DB">
        <w:rPr>
          <w:b/>
          <w:sz w:val="22"/>
          <w:szCs w:val="22"/>
        </w:rPr>
        <w:t>«Утверждено»</w:t>
      </w:r>
    </w:p>
    <w:p w:rsidR="000B3D83" w:rsidRPr="00A228DB" w:rsidRDefault="000B3D83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на  заседании  МО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на  педагогическом  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>Директор  МБОУ  Горицкая  ООШ</w:t>
      </w:r>
    </w:p>
    <w:p w:rsidR="000B3D83" w:rsidRPr="00A228DB" w:rsidRDefault="000B3D83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______/__________</w:t>
      </w:r>
      <w:r w:rsidRPr="00A228DB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</w:t>
      </w:r>
      <w:r w:rsidRPr="00A228DB">
        <w:rPr>
          <w:sz w:val="22"/>
          <w:szCs w:val="22"/>
        </w:rPr>
        <w:t>совете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</w:t>
      </w:r>
      <w:r w:rsidRPr="00A228DB">
        <w:rPr>
          <w:sz w:val="22"/>
          <w:szCs w:val="22"/>
        </w:rPr>
        <w:t xml:space="preserve"> ___________  /Полищук Н.Ф./</w:t>
      </w:r>
    </w:p>
    <w:p w:rsidR="000B3D83" w:rsidRPr="00A228DB" w:rsidRDefault="000B3D83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 xml:space="preserve">от «___»  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  <w:r w:rsidRPr="00A228D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</w:t>
      </w:r>
      <w:r w:rsidRPr="00A228DB">
        <w:rPr>
          <w:sz w:val="22"/>
          <w:szCs w:val="22"/>
        </w:rPr>
        <w:t xml:space="preserve">от «___»  ______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  <w:r w:rsidRPr="00A228D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</w:t>
      </w:r>
      <w:r w:rsidRPr="00A228DB">
        <w:rPr>
          <w:sz w:val="22"/>
          <w:szCs w:val="22"/>
        </w:rPr>
        <w:t xml:space="preserve">от  «____»  __________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</w:p>
    <w:p w:rsidR="000B3D83" w:rsidRPr="00A228DB" w:rsidRDefault="000B3D83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Протокол  №____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Протокол  №____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>Приказ №____________</w:t>
      </w:r>
    </w:p>
    <w:p w:rsidR="000B3D83" w:rsidRPr="00B341CE" w:rsidRDefault="000B3D83" w:rsidP="006B1E0E"/>
    <w:p w:rsidR="000B3D83" w:rsidRPr="00B341CE" w:rsidRDefault="000B3D83" w:rsidP="006B1E0E"/>
    <w:p w:rsidR="000B3D83" w:rsidRPr="00B341CE" w:rsidRDefault="000B3D83" w:rsidP="006B1E0E"/>
    <w:p w:rsidR="000B3D83" w:rsidRPr="00B341CE" w:rsidRDefault="000B3D83" w:rsidP="006B1E0E"/>
    <w:p w:rsidR="000B3D83" w:rsidRPr="00B341CE" w:rsidRDefault="000B3D83" w:rsidP="006B1E0E">
      <w:pPr>
        <w:jc w:val="center"/>
      </w:pPr>
    </w:p>
    <w:p w:rsidR="000B3D83" w:rsidRPr="00B341CE" w:rsidRDefault="000B3D83" w:rsidP="006B1E0E"/>
    <w:p w:rsidR="000B3D83" w:rsidRPr="00B341CE" w:rsidRDefault="000B3D83" w:rsidP="006B1E0E">
      <w:pPr>
        <w:jc w:val="center"/>
      </w:pPr>
    </w:p>
    <w:p w:rsidR="000B3D83" w:rsidRPr="00B341CE" w:rsidRDefault="000B3D83" w:rsidP="006B1E0E">
      <w:pPr>
        <w:jc w:val="center"/>
      </w:pPr>
    </w:p>
    <w:p w:rsidR="000B3D83" w:rsidRPr="00B341CE" w:rsidRDefault="000B3D83" w:rsidP="006B1E0E">
      <w:pPr>
        <w:jc w:val="center"/>
        <w:rPr>
          <w:b/>
          <w:sz w:val="32"/>
          <w:szCs w:val="32"/>
        </w:rPr>
      </w:pPr>
      <w:r w:rsidRPr="00B341CE">
        <w:rPr>
          <w:b/>
          <w:sz w:val="32"/>
          <w:szCs w:val="32"/>
        </w:rPr>
        <w:t xml:space="preserve">РАБОЧАЯ ПРОГРАММА </w:t>
      </w:r>
    </w:p>
    <w:p w:rsidR="000B3D83" w:rsidRPr="00B341CE" w:rsidRDefault="000B3D83" w:rsidP="000058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Pr="00677811">
        <w:rPr>
          <w:b/>
          <w:sz w:val="28"/>
          <w:szCs w:val="28"/>
        </w:rPr>
        <w:t>основам религиозных культур и светской этике</w:t>
      </w:r>
    </w:p>
    <w:p w:rsidR="000B3D83" w:rsidRDefault="000B3D83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</w:t>
      </w:r>
      <w:r w:rsidRPr="00B341CE">
        <w:rPr>
          <w:b/>
          <w:sz w:val="32"/>
          <w:szCs w:val="32"/>
        </w:rPr>
        <w:t xml:space="preserve"> класс</w:t>
      </w:r>
    </w:p>
    <w:p w:rsidR="000B3D83" w:rsidRPr="00B341CE" w:rsidRDefault="000B3D83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0B3D83" w:rsidRPr="00B341CE" w:rsidRDefault="000B3D83" w:rsidP="006B1E0E">
      <w:pPr>
        <w:ind w:left="360"/>
        <w:jc w:val="center"/>
      </w:pPr>
    </w:p>
    <w:p w:rsidR="000B3D83" w:rsidRPr="00B341CE" w:rsidRDefault="000B3D83" w:rsidP="006B1E0E">
      <w:pPr>
        <w:ind w:left="360"/>
        <w:jc w:val="center"/>
      </w:pPr>
    </w:p>
    <w:p w:rsidR="000B3D83" w:rsidRPr="00B341CE" w:rsidRDefault="000B3D83" w:rsidP="006B1E0E">
      <w:pPr>
        <w:ind w:left="360"/>
        <w:jc w:val="center"/>
      </w:pPr>
    </w:p>
    <w:p w:rsidR="000B3D83" w:rsidRPr="00B341CE" w:rsidRDefault="000B3D83" w:rsidP="006B1E0E">
      <w:pPr>
        <w:ind w:left="360"/>
        <w:jc w:val="center"/>
      </w:pPr>
    </w:p>
    <w:p w:rsidR="000B3D83" w:rsidRPr="00B341CE" w:rsidRDefault="000B3D83" w:rsidP="006B1E0E">
      <w:pPr>
        <w:ind w:left="360"/>
        <w:jc w:val="center"/>
      </w:pPr>
    </w:p>
    <w:p w:rsidR="000B3D83" w:rsidRPr="00B341CE" w:rsidRDefault="000B3D83" w:rsidP="006B1E0E"/>
    <w:p w:rsidR="000B3D83" w:rsidRPr="00B341CE" w:rsidRDefault="000B3D83" w:rsidP="006B1E0E">
      <w:pPr>
        <w:ind w:left="360"/>
        <w:jc w:val="center"/>
      </w:pPr>
    </w:p>
    <w:p w:rsidR="000B3D83" w:rsidRPr="00B341CE" w:rsidRDefault="000B3D83" w:rsidP="006B1E0E">
      <w:pPr>
        <w:ind w:left="360"/>
        <w:jc w:val="center"/>
      </w:pPr>
    </w:p>
    <w:p w:rsidR="000B3D83" w:rsidRPr="00B341CE" w:rsidRDefault="000B3D83" w:rsidP="006B1E0E">
      <w:pPr>
        <w:jc w:val="both"/>
      </w:pPr>
      <w:r w:rsidRPr="00B341CE">
        <w:t xml:space="preserve">                                                                                                 </w:t>
      </w:r>
    </w:p>
    <w:p w:rsidR="000B3D83" w:rsidRPr="00B341CE" w:rsidRDefault="000B3D83" w:rsidP="006B1E0E">
      <w:pPr>
        <w:jc w:val="both"/>
      </w:pPr>
      <w:r w:rsidRPr="00B341CE">
        <w:t xml:space="preserve">                                                                             </w:t>
      </w:r>
      <w:r>
        <w:t xml:space="preserve">                     Составила</w:t>
      </w:r>
      <w:r w:rsidRPr="00B341CE">
        <w:t>:</w:t>
      </w:r>
    </w:p>
    <w:p w:rsidR="000B3D83" w:rsidRPr="00B341CE" w:rsidRDefault="000B3D83" w:rsidP="006B1E0E">
      <w:pPr>
        <w:jc w:val="both"/>
      </w:pPr>
      <w:r w:rsidRPr="00B341CE">
        <w:t xml:space="preserve">                                                                                          </w:t>
      </w:r>
      <w:r>
        <w:t xml:space="preserve">        Шапорева Елена Алексее</w:t>
      </w:r>
      <w:r w:rsidRPr="00B341CE">
        <w:t>вна</w:t>
      </w:r>
      <w:r>
        <w:t>,</w:t>
      </w:r>
    </w:p>
    <w:p w:rsidR="000B3D83" w:rsidRPr="00B341CE" w:rsidRDefault="000B3D83" w:rsidP="006B1E0E">
      <w:pPr>
        <w:jc w:val="both"/>
      </w:pPr>
      <w:r w:rsidRPr="00B341CE">
        <w:t xml:space="preserve">                                                                                                  учитель начальных классов</w:t>
      </w:r>
      <w:r>
        <w:t>,</w:t>
      </w:r>
    </w:p>
    <w:p w:rsidR="000B3D83" w:rsidRPr="00B341CE" w:rsidRDefault="000B3D83" w:rsidP="006B1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341CE">
        <w:rPr>
          <w:lang w:val="en-US"/>
        </w:rPr>
        <w:t>I</w:t>
      </w:r>
      <w:r w:rsidRPr="00B341CE">
        <w:t xml:space="preserve">  квалификационная  категория</w:t>
      </w:r>
      <w:r>
        <w:t>,</w:t>
      </w:r>
      <w:r w:rsidRPr="00B341CE">
        <w:t xml:space="preserve"> </w:t>
      </w:r>
    </w:p>
    <w:p w:rsidR="000B3D83" w:rsidRPr="00B341CE" w:rsidRDefault="000B3D83" w:rsidP="006B1E0E">
      <w:pPr>
        <w:ind w:left="360"/>
        <w:rPr>
          <w:color w:val="000000"/>
        </w:rPr>
      </w:pPr>
    </w:p>
    <w:p w:rsidR="000B3D83" w:rsidRPr="00B341CE" w:rsidRDefault="000B3D83" w:rsidP="006B1E0E">
      <w:pPr>
        <w:ind w:left="360"/>
      </w:pPr>
    </w:p>
    <w:p w:rsidR="000B3D83" w:rsidRPr="00B341CE" w:rsidRDefault="000B3D83" w:rsidP="006B1E0E">
      <w:pPr>
        <w:jc w:val="center"/>
        <w:rPr>
          <w:color w:val="FF0000"/>
        </w:rPr>
      </w:pPr>
      <w:r w:rsidRPr="00B341CE">
        <w:rPr>
          <w:color w:val="FF0000"/>
        </w:rPr>
        <w:t xml:space="preserve">                                                                               </w:t>
      </w:r>
    </w:p>
    <w:p w:rsidR="000B3D83" w:rsidRDefault="000B3D83" w:rsidP="006B1E0E"/>
    <w:p w:rsidR="000B3D83" w:rsidRDefault="000B3D83" w:rsidP="006B1E0E"/>
    <w:p w:rsidR="000B3D83" w:rsidRPr="00B341CE" w:rsidRDefault="000B3D83" w:rsidP="006B1E0E"/>
    <w:p w:rsidR="000B3D83" w:rsidRPr="00B341CE" w:rsidRDefault="000B3D83" w:rsidP="006B1E0E">
      <w:pPr>
        <w:jc w:val="center"/>
      </w:pPr>
    </w:p>
    <w:p w:rsidR="000B3D83" w:rsidRPr="00B341CE" w:rsidRDefault="000B3D83" w:rsidP="006B1E0E">
      <w:pPr>
        <w:jc w:val="center"/>
      </w:pPr>
    </w:p>
    <w:p w:rsidR="000B3D83" w:rsidRPr="00B341CE" w:rsidRDefault="000B3D83" w:rsidP="006B1E0E">
      <w:pPr>
        <w:jc w:val="center"/>
      </w:pPr>
    </w:p>
    <w:p w:rsidR="000B3D83" w:rsidRDefault="000B3D83" w:rsidP="006B1E0E">
      <w:pPr>
        <w:jc w:val="center"/>
      </w:pPr>
    </w:p>
    <w:p w:rsidR="000B3D83" w:rsidRPr="00B341CE" w:rsidRDefault="000B3D83" w:rsidP="006B1E0E">
      <w:pPr>
        <w:jc w:val="center"/>
      </w:pPr>
    </w:p>
    <w:p w:rsidR="000B3D83" w:rsidRDefault="000B3D83" w:rsidP="006B1E0E">
      <w:pPr>
        <w:jc w:val="center"/>
      </w:pPr>
    </w:p>
    <w:p w:rsidR="000B3D83" w:rsidRDefault="000B3D83" w:rsidP="006B1E0E">
      <w:pPr>
        <w:jc w:val="center"/>
      </w:pPr>
    </w:p>
    <w:p w:rsidR="000B3D83" w:rsidRPr="00D05869" w:rsidRDefault="000B3D83" w:rsidP="006B1E0E">
      <w:pPr>
        <w:jc w:val="center"/>
        <w:rPr>
          <w:b/>
        </w:rPr>
      </w:pPr>
      <w:r w:rsidRPr="00D05869">
        <w:rPr>
          <w:b/>
        </w:rPr>
        <w:t>д. Горицы</w:t>
      </w:r>
    </w:p>
    <w:p w:rsidR="000B3D83" w:rsidRPr="00D05869" w:rsidRDefault="000B3D83" w:rsidP="006B1E0E">
      <w:pPr>
        <w:jc w:val="center"/>
        <w:rPr>
          <w:b/>
        </w:rPr>
      </w:pPr>
      <w:r w:rsidRPr="00D05869">
        <w:rPr>
          <w:b/>
        </w:rPr>
        <w:t>2021 – 2022 учебный год</w:t>
      </w:r>
    </w:p>
    <w:p w:rsidR="000B3D83" w:rsidRDefault="000B3D83" w:rsidP="006B1E0E">
      <w:pPr>
        <w:jc w:val="center"/>
        <w:rPr>
          <w:b/>
        </w:rPr>
      </w:pPr>
    </w:p>
    <w:p w:rsidR="000B3D83" w:rsidRDefault="000B3D83" w:rsidP="006B1E0E">
      <w:pPr>
        <w:jc w:val="center"/>
        <w:rPr>
          <w:b/>
          <w:sz w:val="22"/>
          <w:szCs w:val="22"/>
        </w:rPr>
      </w:pPr>
    </w:p>
    <w:p w:rsidR="000B3D83" w:rsidRDefault="000B3D83" w:rsidP="006B1E0E">
      <w:pPr>
        <w:jc w:val="center"/>
        <w:rPr>
          <w:b/>
          <w:sz w:val="22"/>
          <w:szCs w:val="22"/>
        </w:rPr>
      </w:pPr>
    </w:p>
    <w:p w:rsidR="000B3D83" w:rsidRPr="006D7363" w:rsidRDefault="000B3D83" w:rsidP="006B1E0E">
      <w:pPr>
        <w:jc w:val="center"/>
        <w:rPr>
          <w:sz w:val="22"/>
          <w:szCs w:val="22"/>
        </w:rPr>
      </w:pPr>
      <w:r w:rsidRPr="006D7363">
        <w:rPr>
          <w:b/>
          <w:sz w:val="22"/>
          <w:szCs w:val="22"/>
        </w:rPr>
        <w:t>Пояснительная записка</w:t>
      </w:r>
    </w:p>
    <w:p w:rsidR="000B3D83" w:rsidRPr="006D7363" w:rsidRDefault="000B3D83" w:rsidP="00392A72">
      <w:pPr>
        <w:pStyle w:val="a3"/>
      </w:pPr>
      <w:r w:rsidRPr="006D7363">
        <w:t>Данная  рабочая  программа  по  основам религиозных культур и светской этике  для  4 класса  разработана  на  основании  следующих  нормативно-правовых  документов:</w:t>
      </w:r>
    </w:p>
    <w:p w:rsidR="000B3D83" w:rsidRPr="006D7363" w:rsidRDefault="000B3D83" w:rsidP="00392A72">
      <w:pPr>
        <w:pStyle w:val="a3"/>
      </w:pPr>
      <w:r w:rsidRPr="006D7363">
        <w:t>1.   Федерального  закона  от 29  декабря 20212  г. №273-ФЗ  «Об  образовании  в  Российской         Федерации.</w:t>
      </w:r>
    </w:p>
    <w:p w:rsidR="000B3D83" w:rsidRPr="006D7363" w:rsidRDefault="000B3D83" w:rsidP="00392A72">
      <w:pPr>
        <w:pStyle w:val="a3"/>
      </w:pPr>
      <w:r w:rsidRPr="006D7363">
        <w:t>2.   Федерального  Государственного  стандарта  основного  общего  образования,  утвержденного  приказом  №1897  Министерства  образования  и  науки  РФ  от 17.12.2010 г.</w:t>
      </w:r>
    </w:p>
    <w:p w:rsidR="000B3D83" w:rsidRPr="006D7363" w:rsidRDefault="000B3D83" w:rsidP="00392A72">
      <w:pPr>
        <w:pStyle w:val="a3"/>
      </w:pPr>
      <w:r w:rsidRPr="006D7363">
        <w:t xml:space="preserve">3.   Приказом  Министерства  образования  и  науки  Российской  Федерации  от 17  декабря </w:t>
      </w:r>
      <w:smartTag w:uri="urn:schemas-microsoft-com:office:smarttags" w:element="metricconverter">
        <w:smartTagPr>
          <w:attr w:name="ProductID" w:val="2010 г"/>
        </w:smartTagPr>
        <w:r w:rsidRPr="006D7363">
          <w:t>2010 г</w:t>
        </w:r>
      </w:smartTag>
      <w:r w:rsidRPr="006D7363">
        <w:t>. №1897  «Об  утверждении  федерального  государственного  об</w:t>
      </w:r>
      <w:r>
        <w:t>разовательного  стандарта  основ</w:t>
      </w:r>
      <w:r w:rsidRPr="006D7363">
        <w:t>ного  общего  образования»  (в  редакции  приказа  Минобрнауки  России  от  31  декабря  2015  г.  №1577).</w:t>
      </w:r>
    </w:p>
    <w:p w:rsidR="000B3D83" w:rsidRPr="006D7363" w:rsidRDefault="000B3D83" w:rsidP="00392A72">
      <w:pPr>
        <w:pStyle w:val="a3"/>
      </w:pPr>
      <w:r w:rsidRPr="006D7363">
        <w:t>4.   Положение  о  рабочей  программе.</w:t>
      </w:r>
    </w:p>
    <w:p w:rsidR="000B3D83" w:rsidRPr="006D7363" w:rsidRDefault="000B3D83" w:rsidP="00392A72">
      <w:pPr>
        <w:pStyle w:val="a3"/>
      </w:pPr>
      <w:r w:rsidRPr="006D7363">
        <w:tab/>
        <w:t>Предмет  реализуется  в  учебном  плане  школы  исходя  из  Федерального  базисного  учебного  плана  для  общеобразовательных  учреждений  Российской  Федерации,  учебного  плана  МБОУ  Горицкая  основная  общеобразовательная  школа  на  2021-2022  учебный  год  который  отводит  на  изучение  предмета  34  часа  за  один  год  обучения  в 4  классе,  в  неделю – 1  час.</w:t>
      </w:r>
    </w:p>
    <w:p w:rsidR="000B3D83" w:rsidRPr="006D7363" w:rsidRDefault="000B3D83" w:rsidP="00005803">
      <w:pPr>
        <w:jc w:val="both"/>
        <w:rPr>
          <w:sz w:val="22"/>
          <w:szCs w:val="22"/>
        </w:rPr>
      </w:pPr>
      <w:r w:rsidRPr="006D7363">
        <w:rPr>
          <w:sz w:val="22"/>
          <w:szCs w:val="22"/>
        </w:rPr>
        <w:tab/>
        <w:t>Для  достижения  планируемых  результатов  освоения  учебного    предмета  «Основы религиозных культур и светской этики 4 класс» используется  учебник «Основы православной культуры. 4-5 классы» автора А.В. Кураева - М., Просвещение, 2012, сборник рабочих  программ 4 класс: пособие  для  учителей  общеобразовательных  организаций:</w:t>
      </w:r>
      <w:r w:rsidRPr="006D7363">
        <w:rPr>
          <w:sz w:val="22"/>
          <w:szCs w:val="22"/>
          <w:shd w:val="clear" w:color="auto" w:fill="FFFFFF"/>
        </w:rPr>
        <w:t xml:space="preserve"> А.Я. Данилюк, Т.В. Емельянова, О.Н. Марченко и др.</w:t>
      </w:r>
      <w:r w:rsidRPr="006D7363">
        <w:rPr>
          <w:sz w:val="22"/>
          <w:szCs w:val="22"/>
        </w:rPr>
        <w:t>, Москва:  «Просвещение», 2014.</w:t>
      </w:r>
    </w:p>
    <w:p w:rsidR="000B3D83" w:rsidRPr="006D7363" w:rsidRDefault="000B3D83" w:rsidP="004D1EA5">
      <w:pPr>
        <w:contextualSpacing/>
        <w:jc w:val="both"/>
        <w:rPr>
          <w:sz w:val="22"/>
          <w:szCs w:val="22"/>
        </w:rPr>
      </w:pPr>
      <w:r w:rsidRPr="006D7363">
        <w:rPr>
          <w:sz w:val="22"/>
          <w:szCs w:val="22"/>
        </w:rPr>
        <w:t xml:space="preserve">            Изучение Основ православной культуры в 4 классе направлено на достижение следующих </w:t>
      </w:r>
      <w:r w:rsidRPr="006D7363">
        <w:rPr>
          <w:b/>
          <w:sz w:val="22"/>
          <w:szCs w:val="22"/>
        </w:rPr>
        <w:t>целей</w:t>
      </w:r>
      <w:r w:rsidRPr="006D7363">
        <w:rPr>
          <w:sz w:val="22"/>
          <w:szCs w:val="22"/>
        </w:rPr>
        <w:t xml:space="preserve">: </w:t>
      </w:r>
    </w:p>
    <w:p w:rsidR="000B3D83" w:rsidRPr="006D7363" w:rsidRDefault="000B3D83" w:rsidP="006D7363">
      <w:pPr>
        <w:contextualSpacing/>
        <w:jc w:val="both"/>
        <w:rPr>
          <w:sz w:val="22"/>
          <w:szCs w:val="22"/>
        </w:rPr>
      </w:pPr>
      <w:r w:rsidRPr="006D7363">
        <w:rPr>
          <w:sz w:val="22"/>
          <w:szCs w:val="22"/>
        </w:rPr>
        <w:t xml:space="preserve">формирование российской гражданской идентичности младшего школьника посредством его приобщения к отечественной религиозно-культурной </w:t>
      </w:r>
      <w:r w:rsidRPr="006D7363">
        <w:rPr>
          <w:sz w:val="22"/>
          <w:szCs w:val="22"/>
        </w:rPr>
        <w:tab/>
        <w:t xml:space="preserve">традиции.   </w:t>
      </w:r>
    </w:p>
    <w:p w:rsidR="000B3D83" w:rsidRPr="006D7363" w:rsidRDefault="000B3D83" w:rsidP="004D1EA5">
      <w:pPr>
        <w:jc w:val="both"/>
        <w:rPr>
          <w:b/>
          <w:sz w:val="22"/>
          <w:szCs w:val="22"/>
        </w:rPr>
      </w:pPr>
      <w:r w:rsidRPr="006D7363">
        <w:rPr>
          <w:b/>
          <w:sz w:val="22"/>
          <w:szCs w:val="22"/>
        </w:rPr>
        <w:t>Задачи:</w:t>
      </w:r>
    </w:p>
    <w:p w:rsidR="000B3D83" w:rsidRPr="006D7363" w:rsidRDefault="000B3D83" w:rsidP="00AA07C2">
      <w:pPr>
        <w:pStyle w:val="a3"/>
        <w:numPr>
          <w:ilvl w:val="0"/>
          <w:numId w:val="38"/>
        </w:numPr>
        <w:tabs>
          <w:tab w:val="clear" w:pos="720"/>
          <w:tab w:val="num" w:pos="240"/>
        </w:tabs>
        <w:ind w:left="240" w:hanging="240"/>
      </w:pPr>
      <w:r w:rsidRPr="006D7363">
        <w:t xml:space="preserve">знакомство обучающихся с основами православной культуры; </w:t>
      </w:r>
    </w:p>
    <w:p w:rsidR="000B3D83" w:rsidRPr="006D7363" w:rsidRDefault="000B3D83" w:rsidP="00AA07C2">
      <w:pPr>
        <w:pStyle w:val="a3"/>
        <w:numPr>
          <w:ilvl w:val="0"/>
          <w:numId w:val="38"/>
        </w:numPr>
        <w:tabs>
          <w:tab w:val="clear" w:pos="720"/>
          <w:tab w:val="num" w:pos="240"/>
        </w:tabs>
        <w:ind w:left="240" w:hanging="240"/>
      </w:pPr>
      <w:r w:rsidRPr="006D7363"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0B3D83" w:rsidRPr="006D7363" w:rsidRDefault="000B3D83" w:rsidP="00AA07C2">
      <w:pPr>
        <w:pStyle w:val="a3"/>
        <w:numPr>
          <w:ilvl w:val="0"/>
          <w:numId w:val="38"/>
        </w:numPr>
        <w:tabs>
          <w:tab w:val="clear" w:pos="720"/>
          <w:tab w:val="num" w:pos="240"/>
        </w:tabs>
        <w:ind w:left="240" w:hanging="240"/>
      </w:pPr>
      <w:r w:rsidRPr="006D7363">
        <w:t>обобщение знаний, понятий и представлений о духовной культуре и морали, полученных обучающимися в начальной школе;</w:t>
      </w:r>
    </w:p>
    <w:p w:rsidR="000B3D83" w:rsidRPr="006D7363" w:rsidRDefault="000B3D83" w:rsidP="00AA07C2">
      <w:pPr>
        <w:pStyle w:val="a3"/>
        <w:numPr>
          <w:ilvl w:val="0"/>
          <w:numId w:val="38"/>
        </w:numPr>
        <w:tabs>
          <w:tab w:val="clear" w:pos="720"/>
          <w:tab w:val="num" w:pos="240"/>
        </w:tabs>
        <w:ind w:left="240" w:hanging="240"/>
      </w:pPr>
      <w:r w:rsidRPr="006D7363"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0B3D83" w:rsidRPr="006D7363" w:rsidRDefault="000B3D83" w:rsidP="00AA07C2">
      <w:pPr>
        <w:pStyle w:val="a3"/>
        <w:numPr>
          <w:ilvl w:val="0"/>
          <w:numId w:val="38"/>
        </w:numPr>
        <w:tabs>
          <w:tab w:val="clear" w:pos="720"/>
          <w:tab w:val="num" w:pos="240"/>
        </w:tabs>
        <w:ind w:left="240" w:hanging="240"/>
      </w:pPr>
      <w:r w:rsidRPr="006D7363"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0B3D83" w:rsidRPr="006D7363" w:rsidRDefault="000B3D83" w:rsidP="00AA07C2">
      <w:pPr>
        <w:pStyle w:val="NoSpacing"/>
        <w:jc w:val="center"/>
        <w:rPr>
          <w:rFonts w:ascii="Times New Roman" w:hAnsi="Times New Roman"/>
          <w:b/>
        </w:rPr>
      </w:pPr>
      <w:r w:rsidRPr="006D7363">
        <w:rPr>
          <w:rFonts w:ascii="Times New Roman" w:hAnsi="Times New Roman"/>
          <w:b/>
        </w:rPr>
        <w:t>Планируемые результаты освоения учебного предмета, курса</w:t>
      </w:r>
    </w:p>
    <w:p w:rsidR="000B3D83" w:rsidRPr="00AA07C2" w:rsidRDefault="000B3D83" w:rsidP="005B407A">
      <w:pPr>
        <w:shd w:val="clear" w:color="auto" w:fill="FFFFFF"/>
        <w:jc w:val="both"/>
        <w:rPr>
          <w:b/>
          <w:bCs/>
          <w:sz w:val="22"/>
          <w:szCs w:val="22"/>
        </w:rPr>
      </w:pPr>
      <w:r w:rsidRPr="006D7363">
        <w:rPr>
          <w:b/>
          <w:bCs/>
          <w:sz w:val="22"/>
          <w:szCs w:val="22"/>
        </w:rPr>
        <w:t xml:space="preserve"> </w:t>
      </w:r>
      <w:r w:rsidRPr="006D7363">
        <w:rPr>
          <w:b/>
          <w:color w:val="000000"/>
          <w:sz w:val="22"/>
          <w:szCs w:val="22"/>
        </w:rPr>
        <w:t>Личностные результаты: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формирование основ российской гражданской идентичности, развитие чувства гордости за свою Родину;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формирование образа мира как единого и целостного при разнообразии культур, национальностей, религий; воспитание доверия и уважения к представителям разных народов и вероисповеданий, уважительного и бережного отношения к их культуре;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становление гуманистических и демократических ценностных ориентаций; осознание ценности человеческой жизни;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формирование национальной и гражданской самоидентичности, осознание своей этнической и национальной принадлежности;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b/>
          <w:bCs/>
          <w:sz w:val="22"/>
          <w:szCs w:val="22"/>
        </w:rPr>
        <w:t xml:space="preserve"> </w:t>
      </w:r>
      <w:r w:rsidRPr="006D7363">
        <w:rPr>
          <w:color w:val="000000"/>
          <w:sz w:val="22"/>
          <w:szCs w:val="22"/>
        </w:rPr>
        <w:t>• развитие этических чувств как регулятора морального поведения;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воспитание доброжелательности и эмоционально-нравственной отзывчивости, понимания и сопереживания;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развитие начальных форм регуляции своих эмоциональных состояний и рефлексии;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развитие навыков сотрудничества со взрослыми и сверстниками в различных социальных ситуациях, умений не создавать конфликтов, искать компромиссы в спорных ситуациях и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договариваться о конструктивном решении спорных вопросов;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развитие мотивации к продуктивной созидательной деятельности;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формирование бережного отношения к материальным и духовным ценностям.</w:t>
      </w:r>
    </w:p>
    <w:p w:rsidR="000B3D83" w:rsidRPr="006D7363" w:rsidRDefault="000B3D83" w:rsidP="005B407A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6D7363">
        <w:rPr>
          <w:b/>
          <w:color w:val="000000"/>
          <w:sz w:val="22"/>
          <w:szCs w:val="22"/>
        </w:rPr>
        <w:t>Метапредметные результаты: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овладение способностью понимания и сохранения целей и задач учебной деятельности, поиска оптимальных средств их достижения;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совершенствование умений в области работы с информацией, осуществления информационного поиска для выполнения учебных заданий;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формирование готовности слушать собеседника и вести диалог, готовности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совершенствование организационных умений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0B3D83" w:rsidRPr="006D7363" w:rsidRDefault="000B3D83" w:rsidP="005B407A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6D7363">
        <w:rPr>
          <w:b/>
          <w:color w:val="000000"/>
          <w:sz w:val="22"/>
          <w:szCs w:val="22"/>
        </w:rPr>
        <w:t>Предметные результаты: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знание, понимание и принятие личностью ценностей: Отечество, семья, религия — как основы религиозно-культурной традиции многонационального народа России;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знакомство с общечеловеческими нормами морали, понимание их значения в выстраивании конструктивных отношений в семье и обществе;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понимание значения нравственности, веры и религии в жизни человека и общества;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формирование первоначальных представлений о традиционных религиях,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и многоконфессионального народа России;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b/>
          <w:bCs/>
          <w:sz w:val="22"/>
          <w:szCs w:val="22"/>
        </w:rPr>
        <w:t xml:space="preserve">  </w:t>
      </w:r>
      <w:r w:rsidRPr="006D7363">
        <w:rPr>
          <w:color w:val="000000"/>
          <w:sz w:val="22"/>
          <w:szCs w:val="22"/>
        </w:rPr>
        <w:t>• формирование умений устанавливать связь между религиозной культурой и повседневным поведением людей, анализировать жизненные ситуации, нравственные проблемы и сопоставлять их с нормами религиозной культуры; формирование личностной и гражданской позиции по отношению к различным явлениям действительности;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знакомство с описанием содержания священных книг, с историей, описанием и архитектурно-художественными особенностями священных сооружений, с историей и традициями основных религиозных праздников;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формирование умения проводить параллели между различными религиозными культурами на основе понимания общечеловеческих духовных и этических ценностей;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развитие эстетической сферы, способности к эмоциональному отклику на произведения искусства, ценностного отношения к памятникам истории и культуры; формирование общекультурной эрудиции;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• формирование умений устанавливать связь между культурой, моралью и повседневным поведением людей, анализировать жизненные ситуации, нравственные проблемы и сопоставлять их с нормами культуры и морали; формирование личностной и гражданской позиции по отношению к различным явлениям действительности.</w:t>
      </w:r>
    </w:p>
    <w:p w:rsidR="000B3D83" w:rsidRPr="00AA07C2" w:rsidRDefault="000B3D83" w:rsidP="00AA07C2">
      <w:pPr>
        <w:ind w:firstLine="360"/>
        <w:jc w:val="center"/>
        <w:rPr>
          <w:b/>
          <w:bCs/>
          <w:sz w:val="22"/>
          <w:szCs w:val="22"/>
        </w:rPr>
      </w:pPr>
      <w:r w:rsidRPr="00AA07C2">
        <w:rPr>
          <w:b/>
          <w:sz w:val="22"/>
          <w:szCs w:val="22"/>
        </w:rPr>
        <w:t>Содержание тем учебного предмета</w:t>
      </w:r>
    </w:p>
    <w:p w:rsidR="000B3D83" w:rsidRPr="00AA07C2" w:rsidRDefault="000B3D83" w:rsidP="005B407A">
      <w:pPr>
        <w:shd w:val="clear" w:color="auto" w:fill="FFFFFF"/>
        <w:jc w:val="both"/>
        <w:rPr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Россия — наша Родина.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Культура и религия.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Человек и Бог в православии.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Православная молитва.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Библия и Евангелие.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Проповедь Христа.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Христос и Его крест.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Пасха.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Православное учение о человеке.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Совесть и раскаяние.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Заповеди.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Милосердие и сострадание.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Золотое правило этики.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Храм.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Икона.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Творческие работы учащихся.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Подведение итогов.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Как христианство пришло на Русь.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Подвиг.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Заповеди блаженств.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Зачем творить добро?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Чудо в жизни христианина.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Православие о Божием суде.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Таинство Причастия.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Монастырь.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Отношение христианина к природе.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Христианская семья.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 xml:space="preserve">Защита Отечества. Христианин в труде. </w:t>
      </w:r>
    </w:p>
    <w:p w:rsidR="000B3D83" w:rsidRPr="006D7363" w:rsidRDefault="000B3D83" w:rsidP="005B407A">
      <w:pPr>
        <w:shd w:val="clear" w:color="auto" w:fill="FFFFFF"/>
        <w:jc w:val="both"/>
        <w:rPr>
          <w:color w:val="000000"/>
          <w:sz w:val="22"/>
          <w:szCs w:val="22"/>
        </w:rPr>
      </w:pPr>
      <w:r w:rsidRPr="006D7363">
        <w:rPr>
          <w:color w:val="000000"/>
          <w:sz w:val="22"/>
          <w:szCs w:val="22"/>
        </w:rPr>
        <w:t>Любовь и уважение к Отечеству.</w:t>
      </w:r>
    </w:p>
    <w:p w:rsidR="000B3D83" w:rsidRPr="006D7363" w:rsidRDefault="000B3D83" w:rsidP="00AA07C2">
      <w:pPr>
        <w:jc w:val="center"/>
        <w:rPr>
          <w:b/>
          <w:sz w:val="22"/>
          <w:szCs w:val="22"/>
        </w:rPr>
      </w:pPr>
      <w:r w:rsidRPr="006D7363">
        <w:rPr>
          <w:b/>
          <w:sz w:val="22"/>
          <w:szCs w:val="22"/>
        </w:rPr>
        <w:t>Календарно-тематическое планирование</w:t>
      </w:r>
    </w:p>
    <w:p w:rsidR="000B3D83" w:rsidRPr="006D7363" w:rsidRDefault="000B3D83" w:rsidP="00AA07C2">
      <w:pPr>
        <w:jc w:val="both"/>
        <w:rPr>
          <w:sz w:val="22"/>
          <w:szCs w:val="22"/>
        </w:rPr>
      </w:pPr>
      <w:r w:rsidRPr="006D7363">
        <w:rPr>
          <w:sz w:val="22"/>
          <w:szCs w:val="22"/>
        </w:rPr>
        <w:t>В связи с тем, что проведение уроков по  основам религиозных культур и светской этике  выпадает на праздничный день  (5 ноября), тематическое планирование составлено на 33 часа.</w:t>
      </w:r>
    </w:p>
    <w:tbl>
      <w:tblPr>
        <w:tblW w:w="10206" w:type="dxa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5040"/>
        <w:gridCol w:w="1080"/>
        <w:gridCol w:w="1080"/>
        <w:gridCol w:w="2106"/>
      </w:tblGrid>
      <w:tr w:rsidR="000B3D83" w:rsidRPr="006D7363" w:rsidTr="005F19D9">
        <w:trPr>
          <w:trHeight w:val="41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6D7363">
              <w:rPr>
                <w:rStyle w:val="c9"/>
                <w:b/>
                <w:iCs/>
                <w:color w:val="000000"/>
                <w:sz w:val="22"/>
                <w:szCs w:val="22"/>
              </w:rPr>
              <w:t>№</w:t>
            </w:r>
          </w:p>
          <w:p w:rsidR="000B3D83" w:rsidRPr="006D7363" w:rsidRDefault="000B3D83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6D7363">
              <w:rPr>
                <w:rStyle w:val="c9"/>
                <w:b/>
                <w:i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6D7363">
              <w:rPr>
                <w:b/>
                <w:sz w:val="22"/>
                <w:szCs w:val="22"/>
              </w:rPr>
              <w:t>Название раздела, темы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6D7363">
              <w:rPr>
                <w:rStyle w:val="c9"/>
                <w:b/>
                <w:iCs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6D7363">
              <w:rPr>
                <w:rStyle w:val="c9"/>
                <w:b/>
                <w:iCs/>
                <w:color w:val="000000"/>
                <w:sz w:val="22"/>
                <w:szCs w:val="22"/>
              </w:rPr>
              <w:t>Примечание</w:t>
            </w:r>
          </w:p>
        </w:tc>
      </w:tr>
      <w:tr w:rsidR="000B3D83" w:rsidRPr="006D7363" w:rsidTr="005F19D9">
        <w:trPr>
          <w:trHeight w:val="416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</w:p>
        </w:tc>
        <w:tc>
          <w:tcPr>
            <w:tcW w:w="5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6D7363">
              <w:rPr>
                <w:rStyle w:val="c9"/>
                <w:b/>
                <w:iCs/>
                <w:color w:val="000000"/>
                <w:sz w:val="22"/>
                <w:szCs w:val="22"/>
              </w:rPr>
              <w:t xml:space="preserve">по </w:t>
            </w:r>
          </w:p>
          <w:p w:rsidR="000B3D83" w:rsidRPr="006D7363" w:rsidRDefault="000B3D83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6D7363">
              <w:rPr>
                <w:rStyle w:val="c9"/>
                <w:b/>
                <w:iCs/>
                <w:color w:val="000000"/>
                <w:sz w:val="22"/>
                <w:szCs w:val="22"/>
              </w:rPr>
              <w:t>плану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6D7363">
              <w:rPr>
                <w:rStyle w:val="c9"/>
                <w:b/>
                <w:iCs/>
                <w:color w:val="000000"/>
                <w:sz w:val="22"/>
                <w:szCs w:val="22"/>
              </w:rPr>
              <w:t xml:space="preserve">по </w:t>
            </w:r>
          </w:p>
          <w:p w:rsidR="000B3D83" w:rsidRPr="006D7363" w:rsidRDefault="000B3D83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6D7363">
              <w:rPr>
                <w:rStyle w:val="c9"/>
                <w:b/>
                <w:iCs/>
                <w:color w:val="000000"/>
                <w:sz w:val="22"/>
                <w:szCs w:val="22"/>
              </w:rPr>
              <w:t>факту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Россия – наша Родина.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Культура и религия.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Человек и Бог в православии.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Православная молитва.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Библия и Евангелие.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Проповедь Христа.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Христос и Его Крест.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Пасха.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Православное учение о человеке.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Совесть и раскаяние.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Заповеди.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Милосердие и сострадание.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Золотое правило этики.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Храм.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Икона.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Творческие работы.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Подведение итогов.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Как христианство пришло на Русь.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Подвиг.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Заповеди блаженств.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Зачем творить добро?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Чудо в жизни христианина.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D34A45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D34A45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Православие в Божием суде.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D34A45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D34A45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D34A45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Таинство Причастия.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D34A45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D34A45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Монастырь.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D34A45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D34A45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Отношение христианина к природе.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D34A45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D34A45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Христианская семья.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AA72DB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D34A45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Защита Отечества.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AA72DB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Христианин в труде.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AA72DB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D34A45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sz w:val="22"/>
                <w:szCs w:val="22"/>
              </w:rPr>
              <w:t>Любовь и уважение к Отечеству.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AA72DB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D34A45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AA72DB">
            <w:r w:rsidRPr="006D7363">
              <w:rPr>
                <w:iCs/>
                <w:sz w:val="22"/>
                <w:szCs w:val="22"/>
              </w:rPr>
              <w:t>Подготовка творческих проектов.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AA72DB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D34A45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B75174">
            <w:pPr>
              <w:pStyle w:val="NoSpacing"/>
              <w:jc w:val="both"/>
              <w:rPr>
                <w:rFonts w:ascii="Times New Roman" w:hAnsi="Times New Roman"/>
              </w:rPr>
            </w:pPr>
            <w:r w:rsidRPr="006D7363">
              <w:rPr>
                <w:rFonts w:ascii="Times New Roman" w:hAnsi="Times New Roman"/>
                <w:iCs/>
              </w:rPr>
              <w:t>Подготовка творческих проектов</w:t>
            </w:r>
            <w:r w:rsidRPr="006D7363">
              <w:rPr>
                <w:iCs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AA72DB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D34A45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B3D83" w:rsidRPr="006D7363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6D736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3D83" w:rsidRPr="006D7363" w:rsidRDefault="000B3D83" w:rsidP="00B75174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6D7363">
              <w:rPr>
                <w:sz w:val="22"/>
                <w:szCs w:val="22"/>
              </w:rPr>
              <w:t>Итоговая презентация творческих проектов.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3D83" w:rsidRPr="006D7363" w:rsidRDefault="000B3D83" w:rsidP="00AA72DB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D83" w:rsidRPr="006D7363" w:rsidRDefault="000B3D83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</w:tbl>
    <w:p w:rsidR="000B3D83" w:rsidRPr="006D7363" w:rsidRDefault="000B3D83" w:rsidP="00392A72">
      <w:pPr>
        <w:rPr>
          <w:sz w:val="22"/>
          <w:szCs w:val="22"/>
        </w:rPr>
      </w:pPr>
    </w:p>
    <w:sectPr w:rsidR="000B3D83" w:rsidRPr="006D7363" w:rsidSect="00AA07C2">
      <w:footerReference w:type="default" r:id="rId7"/>
      <w:type w:val="continuous"/>
      <w:pgSz w:w="11906" w:h="16838"/>
      <w:pgMar w:top="719" w:right="866" w:bottom="539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83" w:rsidRDefault="000B3D83" w:rsidP="00C23213">
      <w:r>
        <w:separator/>
      </w:r>
    </w:p>
  </w:endnote>
  <w:endnote w:type="continuationSeparator" w:id="0">
    <w:p w:rsidR="000B3D83" w:rsidRDefault="000B3D83" w:rsidP="00C2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83" w:rsidRDefault="000B3D8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B3D83" w:rsidRDefault="000B3D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83" w:rsidRDefault="000B3D83" w:rsidP="00C23213">
      <w:r>
        <w:separator/>
      </w:r>
    </w:p>
  </w:footnote>
  <w:footnote w:type="continuationSeparator" w:id="0">
    <w:p w:rsidR="000B3D83" w:rsidRDefault="000B3D83" w:rsidP="00C23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C600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F6D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A07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56E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CAB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5041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DE0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AE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9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B28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11">
    <w:nsid w:val="0000000D"/>
    <w:multiLevelType w:val="multilevel"/>
    <w:tmpl w:val="280C99E2"/>
    <w:name w:val="WW8Num1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412C81E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09807E5"/>
    <w:multiLevelType w:val="hybridMultilevel"/>
    <w:tmpl w:val="3D542994"/>
    <w:lvl w:ilvl="0" w:tplc="635C37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8A1395D"/>
    <w:multiLevelType w:val="hybridMultilevel"/>
    <w:tmpl w:val="E556A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8B5CB7"/>
    <w:multiLevelType w:val="hybridMultilevel"/>
    <w:tmpl w:val="42BC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AB20BF1"/>
    <w:multiLevelType w:val="hybridMultilevel"/>
    <w:tmpl w:val="8A22A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0F6B22FC"/>
    <w:multiLevelType w:val="hybridMultilevel"/>
    <w:tmpl w:val="BE126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1133D00"/>
    <w:multiLevelType w:val="hybridMultilevel"/>
    <w:tmpl w:val="F5541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24D4E7A"/>
    <w:multiLevelType w:val="hybridMultilevel"/>
    <w:tmpl w:val="DA2AF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4808E7"/>
    <w:multiLevelType w:val="hybridMultilevel"/>
    <w:tmpl w:val="7F6E0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2C3086"/>
    <w:multiLevelType w:val="hybridMultilevel"/>
    <w:tmpl w:val="6914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8F1459"/>
    <w:multiLevelType w:val="hybridMultilevel"/>
    <w:tmpl w:val="46B01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EC76AA"/>
    <w:multiLevelType w:val="hybridMultilevel"/>
    <w:tmpl w:val="3136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0E4009"/>
    <w:multiLevelType w:val="hybridMultilevel"/>
    <w:tmpl w:val="9ABC9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10019E2"/>
    <w:multiLevelType w:val="hybridMultilevel"/>
    <w:tmpl w:val="49B03D26"/>
    <w:lvl w:ilvl="0" w:tplc="635C37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94D0242"/>
    <w:multiLevelType w:val="hybridMultilevel"/>
    <w:tmpl w:val="91EA4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292209"/>
    <w:multiLevelType w:val="hybridMultilevel"/>
    <w:tmpl w:val="DBEC9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2F1D3F"/>
    <w:multiLevelType w:val="hybridMultilevel"/>
    <w:tmpl w:val="848E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CD42BE"/>
    <w:multiLevelType w:val="hybridMultilevel"/>
    <w:tmpl w:val="750EFDC2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1A25C4"/>
    <w:multiLevelType w:val="hybridMultilevel"/>
    <w:tmpl w:val="EF7CF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620EF0"/>
    <w:multiLevelType w:val="hybridMultilevel"/>
    <w:tmpl w:val="66D46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6DE071D"/>
    <w:multiLevelType w:val="hybridMultilevel"/>
    <w:tmpl w:val="17707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D72762"/>
    <w:multiLevelType w:val="hybridMultilevel"/>
    <w:tmpl w:val="343A1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C885391"/>
    <w:multiLevelType w:val="hybridMultilevel"/>
    <w:tmpl w:val="76DAFB30"/>
    <w:lvl w:ilvl="0" w:tplc="635C37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5F600BC"/>
    <w:multiLevelType w:val="hybridMultilevel"/>
    <w:tmpl w:val="C9DCB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77D1672"/>
    <w:multiLevelType w:val="hybridMultilevel"/>
    <w:tmpl w:val="712C05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63197082"/>
    <w:multiLevelType w:val="hybridMultilevel"/>
    <w:tmpl w:val="02F00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44410F"/>
    <w:multiLevelType w:val="hybridMultilevel"/>
    <w:tmpl w:val="56FC6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AF1665"/>
    <w:multiLevelType w:val="hybridMultilevel"/>
    <w:tmpl w:val="DF3C9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3F1771"/>
    <w:multiLevelType w:val="hybridMultilevel"/>
    <w:tmpl w:val="DD2A1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31"/>
  </w:num>
  <w:num w:numId="4">
    <w:abstractNumId w:val="26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23"/>
  </w:num>
  <w:num w:numId="10">
    <w:abstractNumId w:val="29"/>
  </w:num>
  <w:num w:numId="11">
    <w:abstractNumId w:val="20"/>
  </w:num>
  <w:num w:numId="12">
    <w:abstractNumId w:val="17"/>
  </w:num>
  <w:num w:numId="13">
    <w:abstractNumId w:val="34"/>
  </w:num>
  <w:num w:numId="14">
    <w:abstractNumId w:val="35"/>
  </w:num>
  <w:num w:numId="15">
    <w:abstractNumId w:val="40"/>
  </w:num>
  <w:num w:numId="16">
    <w:abstractNumId w:val="42"/>
  </w:num>
  <w:num w:numId="17">
    <w:abstractNumId w:val="25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8"/>
  </w:num>
  <w:num w:numId="30">
    <w:abstractNumId w:val="27"/>
  </w:num>
  <w:num w:numId="31">
    <w:abstractNumId w:val="33"/>
  </w:num>
  <w:num w:numId="32">
    <w:abstractNumId w:val="36"/>
  </w:num>
  <w:num w:numId="33">
    <w:abstractNumId w:val="43"/>
  </w:num>
  <w:num w:numId="34">
    <w:abstractNumId w:val="32"/>
  </w:num>
  <w:num w:numId="35">
    <w:abstractNumId w:val="28"/>
  </w:num>
  <w:num w:numId="36">
    <w:abstractNumId w:val="37"/>
  </w:num>
  <w:num w:numId="37">
    <w:abstractNumId w:val="16"/>
  </w:num>
  <w:num w:numId="38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470"/>
    <w:rsid w:val="000030B5"/>
    <w:rsid w:val="00005803"/>
    <w:rsid w:val="0001208E"/>
    <w:rsid w:val="00012EA8"/>
    <w:rsid w:val="000140DC"/>
    <w:rsid w:val="000158CD"/>
    <w:rsid w:val="00022499"/>
    <w:rsid w:val="000239E5"/>
    <w:rsid w:val="0002548C"/>
    <w:rsid w:val="00030E9B"/>
    <w:rsid w:val="000323C1"/>
    <w:rsid w:val="00034AA9"/>
    <w:rsid w:val="00036EFA"/>
    <w:rsid w:val="00037AFA"/>
    <w:rsid w:val="00041264"/>
    <w:rsid w:val="00042A4A"/>
    <w:rsid w:val="00044347"/>
    <w:rsid w:val="000443FF"/>
    <w:rsid w:val="00044F8C"/>
    <w:rsid w:val="00052056"/>
    <w:rsid w:val="0005384F"/>
    <w:rsid w:val="000538A3"/>
    <w:rsid w:val="00054D3F"/>
    <w:rsid w:val="000630D8"/>
    <w:rsid w:val="00065327"/>
    <w:rsid w:val="00070375"/>
    <w:rsid w:val="0007123A"/>
    <w:rsid w:val="00073361"/>
    <w:rsid w:val="00073A43"/>
    <w:rsid w:val="0007516D"/>
    <w:rsid w:val="00077700"/>
    <w:rsid w:val="00081BDB"/>
    <w:rsid w:val="000830F1"/>
    <w:rsid w:val="00084A47"/>
    <w:rsid w:val="00086A94"/>
    <w:rsid w:val="000878E0"/>
    <w:rsid w:val="000913CF"/>
    <w:rsid w:val="000932C2"/>
    <w:rsid w:val="00094550"/>
    <w:rsid w:val="000973F0"/>
    <w:rsid w:val="000A0975"/>
    <w:rsid w:val="000A149A"/>
    <w:rsid w:val="000A330B"/>
    <w:rsid w:val="000A7B91"/>
    <w:rsid w:val="000B3D83"/>
    <w:rsid w:val="000B6EC7"/>
    <w:rsid w:val="000B78D2"/>
    <w:rsid w:val="000C07C8"/>
    <w:rsid w:val="000C227D"/>
    <w:rsid w:val="000D12C3"/>
    <w:rsid w:val="000D1D2C"/>
    <w:rsid w:val="000D2A53"/>
    <w:rsid w:val="000D391C"/>
    <w:rsid w:val="000D3E67"/>
    <w:rsid w:val="000D51FC"/>
    <w:rsid w:val="000D7D92"/>
    <w:rsid w:val="000E2170"/>
    <w:rsid w:val="000E2D40"/>
    <w:rsid w:val="000E3A32"/>
    <w:rsid w:val="000F1F1D"/>
    <w:rsid w:val="000F5D28"/>
    <w:rsid w:val="000F615A"/>
    <w:rsid w:val="00107452"/>
    <w:rsid w:val="00116063"/>
    <w:rsid w:val="00120C67"/>
    <w:rsid w:val="00125BF0"/>
    <w:rsid w:val="00127423"/>
    <w:rsid w:val="001275FF"/>
    <w:rsid w:val="001312D5"/>
    <w:rsid w:val="001359D9"/>
    <w:rsid w:val="0014260A"/>
    <w:rsid w:val="001506CF"/>
    <w:rsid w:val="00151A18"/>
    <w:rsid w:val="00152F3D"/>
    <w:rsid w:val="0015643D"/>
    <w:rsid w:val="00160068"/>
    <w:rsid w:val="00161A3A"/>
    <w:rsid w:val="00161FF0"/>
    <w:rsid w:val="0016335F"/>
    <w:rsid w:val="0016614A"/>
    <w:rsid w:val="00167047"/>
    <w:rsid w:val="00170320"/>
    <w:rsid w:val="00177216"/>
    <w:rsid w:val="00177897"/>
    <w:rsid w:val="00185E18"/>
    <w:rsid w:val="00186B1E"/>
    <w:rsid w:val="001977BC"/>
    <w:rsid w:val="001A5265"/>
    <w:rsid w:val="001A7A78"/>
    <w:rsid w:val="001B31A7"/>
    <w:rsid w:val="001B548A"/>
    <w:rsid w:val="001C645C"/>
    <w:rsid w:val="001D08DE"/>
    <w:rsid w:val="001D49A9"/>
    <w:rsid w:val="001D4D69"/>
    <w:rsid w:val="001D5359"/>
    <w:rsid w:val="001E38AF"/>
    <w:rsid w:val="001F1A5E"/>
    <w:rsid w:val="001F4858"/>
    <w:rsid w:val="001F61A9"/>
    <w:rsid w:val="001F6EF4"/>
    <w:rsid w:val="001F7EF3"/>
    <w:rsid w:val="00206DBD"/>
    <w:rsid w:val="00211382"/>
    <w:rsid w:val="00211B90"/>
    <w:rsid w:val="00214C11"/>
    <w:rsid w:val="00222406"/>
    <w:rsid w:val="002326EB"/>
    <w:rsid w:val="00234936"/>
    <w:rsid w:val="00240006"/>
    <w:rsid w:val="00240C7B"/>
    <w:rsid w:val="00247185"/>
    <w:rsid w:val="002522E0"/>
    <w:rsid w:val="00256631"/>
    <w:rsid w:val="00257544"/>
    <w:rsid w:val="00267CB2"/>
    <w:rsid w:val="00280763"/>
    <w:rsid w:val="00281ED8"/>
    <w:rsid w:val="00283166"/>
    <w:rsid w:val="00283F53"/>
    <w:rsid w:val="00290588"/>
    <w:rsid w:val="002905C7"/>
    <w:rsid w:val="00293DF1"/>
    <w:rsid w:val="002943C7"/>
    <w:rsid w:val="00296B62"/>
    <w:rsid w:val="002A005F"/>
    <w:rsid w:val="002A11E3"/>
    <w:rsid w:val="002A467A"/>
    <w:rsid w:val="002A4CAE"/>
    <w:rsid w:val="002A7C58"/>
    <w:rsid w:val="002B0BA6"/>
    <w:rsid w:val="002B260F"/>
    <w:rsid w:val="002B2DBD"/>
    <w:rsid w:val="002B3B5F"/>
    <w:rsid w:val="002C1F89"/>
    <w:rsid w:val="002C417D"/>
    <w:rsid w:val="002C75ED"/>
    <w:rsid w:val="002D0365"/>
    <w:rsid w:val="002D21C8"/>
    <w:rsid w:val="002D55F3"/>
    <w:rsid w:val="002D5EDB"/>
    <w:rsid w:val="002E35C5"/>
    <w:rsid w:val="002F2225"/>
    <w:rsid w:val="002F3E83"/>
    <w:rsid w:val="00302D11"/>
    <w:rsid w:val="00310427"/>
    <w:rsid w:val="00313054"/>
    <w:rsid w:val="003161C1"/>
    <w:rsid w:val="0032277B"/>
    <w:rsid w:val="00323794"/>
    <w:rsid w:val="00323E0B"/>
    <w:rsid w:val="00324B14"/>
    <w:rsid w:val="00326B83"/>
    <w:rsid w:val="0033210B"/>
    <w:rsid w:val="003321C5"/>
    <w:rsid w:val="003332CB"/>
    <w:rsid w:val="003333BA"/>
    <w:rsid w:val="00333564"/>
    <w:rsid w:val="003425AD"/>
    <w:rsid w:val="00342E8F"/>
    <w:rsid w:val="00350994"/>
    <w:rsid w:val="00353A98"/>
    <w:rsid w:val="00353F21"/>
    <w:rsid w:val="00354B3A"/>
    <w:rsid w:val="00354F7B"/>
    <w:rsid w:val="00356363"/>
    <w:rsid w:val="00362A8C"/>
    <w:rsid w:val="00366D4C"/>
    <w:rsid w:val="00374114"/>
    <w:rsid w:val="00375EA9"/>
    <w:rsid w:val="003768E9"/>
    <w:rsid w:val="00385249"/>
    <w:rsid w:val="00385764"/>
    <w:rsid w:val="00385B84"/>
    <w:rsid w:val="00392A72"/>
    <w:rsid w:val="0039464F"/>
    <w:rsid w:val="003A622B"/>
    <w:rsid w:val="003B0D93"/>
    <w:rsid w:val="003B5E54"/>
    <w:rsid w:val="003C3181"/>
    <w:rsid w:val="003D107E"/>
    <w:rsid w:val="003D15D2"/>
    <w:rsid w:val="003D2675"/>
    <w:rsid w:val="003D3143"/>
    <w:rsid w:val="003D3353"/>
    <w:rsid w:val="003E091C"/>
    <w:rsid w:val="003E3D3D"/>
    <w:rsid w:val="003F0C2D"/>
    <w:rsid w:val="003F0F08"/>
    <w:rsid w:val="003F34AE"/>
    <w:rsid w:val="00407801"/>
    <w:rsid w:val="00411E61"/>
    <w:rsid w:val="00412CF3"/>
    <w:rsid w:val="004164D8"/>
    <w:rsid w:val="004166B2"/>
    <w:rsid w:val="00424105"/>
    <w:rsid w:val="00433C51"/>
    <w:rsid w:val="00437E0C"/>
    <w:rsid w:val="00440B0B"/>
    <w:rsid w:val="00442EF2"/>
    <w:rsid w:val="00450418"/>
    <w:rsid w:val="00451C60"/>
    <w:rsid w:val="004522F1"/>
    <w:rsid w:val="0045598B"/>
    <w:rsid w:val="00456E95"/>
    <w:rsid w:val="00461B8A"/>
    <w:rsid w:val="00463AC8"/>
    <w:rsid w:val="00466B54"/>
    <w:rsid w:val="00474B34"/>
    <w:rsid w:val="004760E7"/>
    <w:rsid w:val="004778C4"/>
    <w:rsid w:val="00481BAB"/>
    <w:rsid w:val="004842F2"/>
    <w:rsid w:val="00487A4F"/>
    <w:rsid w:val="00490098"/>
    <w:rsid w:val="0049352C"/>
    <w:rsid w:val="0049380B"/>
    <w:rsid w:val="00493B94"/>
    <w:rsid w:val="00495B4F"/>
    <w:rsid w:val="00496D89"/>
    <w:rsid w:val="004A18C6"/>
    <w:rsid w:val="004A5863"/>
    <w:rsid w:val="004A68CE"/>
    <w:rsid w:val="004A703A"/>
    <w:rsid w:val="004B4DE0"/>
    <w:rsid w:val="004B6E87"/>
    <w:rsid w:val="004C68C4"/>
    <w:rsid w:val="004D1EA5"/>
    <w:rsid w:val="004E1C74"/>
    <w:rsid w:val="004E1F74"/>
    <w:rsid w:val="004E6174"/>
    <w:rsid w:val="004F6232"/>
    <w:rsid w:val="004F7C3C"/>
    <w:rsid w:val="005001F2"/>
    <w:rsid w:val="0050093E"/>
    <w:rsid w:val="005017C6"/>
    <w:rsid w:val="005033CB"/>
    <w:rsid w:val="0050454D"/>
    <w:rsid w:val="005065AB"/>
    <w:rsid w:val="0054138F"/>
    <w:rsid w:val="00543F07"/>
    <w:rsid w:val="00544CA7"/>
    <w:rsid w:val="00550917"/>
    <w:rsid w:val="00553A77"/>
    <w:rsid w:val="0055493B"/>
    <w:rsid w:val="00560314"/>
    <w:rsid w:val="005643C0"/>
    <w:rsid w:val="0056751D"/>
    <w:rsid w:val="005703A9"/>
    <w:rsid w:val="00570E8C"/>
    <w:rsid w:val="00571DD7"/>
    <w:rsid w:val="005750FC"/>
    <w:rsid w:val="00575EAF"/>
    <w:rsid w:val="0058202A"/>
    <w:rsid w:val="0058249C"/>
    <w:rsid w:val="00591325"/>
    <w:rsid w:val="00592C5A"/>
    <w:rsid w:val="00593660"/>
    <w:rsid w:val="005947EE"/>
    <w:rsid w:val="005973A3"/>
    <w:rsid w:val="00597FE7"/>
    <w:rsid w:val="005A162B"/>
    <w:rsid w:val="005A2F74"/>
    <w:rsid w:val="005B16AE"/>
    <w:rsid w:val="005B407A"/>
    <w:rsid w:val="005B4189"/>
    <w:rsid w:val="005B441C"/>
    <w:rsid w:val="005B5B33"/>
    <w:rsid w:val="005B70D0"/>
    <w:rsid w:val="005B7201"/>
    <w:rsid w:val="005B7323"/>
    <w:rsid w:val="005C03F1"/>
    <w:rsid w:val="005C3106"/>
    <w:rsid w:val="005C32EF"/>
    <w:rsid w:val="005C4654"/>
    <w:rsid w:val="005C494B"/>
    <w:rsid w:val="005D0B87"/>
    <w:rsid w:val="005D233A"/>
    <w:rsid w:val="005D2C21"/>
    <w:rsid w:val="005E1CC6"/>
    <w:rsid w:val="005E3387"/>
    <w:rsid w:val="005E34D0"/>
    <w:rsid w:val="005E4F61"/>
    <w:rsid w:val="005F1192"/>
    <w:rsid w:val="005F19D9"/>
    <w:rsid w:val="005F1E11"/>
    <w:rsid w:val="005F5923"/>
    <w:rsid w:val="0060407D"/>
    <w:rsid w:val="00605457"/>
    <w:rsid w:val="00607511"/>
    <w:rsid w:val="006078C4"/>
    <w:rsid w:val="006135B3"/>
    <w:rsid w:val="00616B3C"/>
    <w:rsid w:val="006175B3"/>
    <w:rsid w:val="0062149B"/>
    <w:rsid w:val="0062157C"/>
    <w:rsid w:val="0062412B"/>
    <w:rsid w:val="00626B13"/>
    <w:rsid w:val="0065172E"/>
    <w:rsid w:val="006517CC"/>
    <w:rsid w:val="00652469"/>
    <w:rsid w:val="00653355"/>
    <w:rsid w:val="0065577E"/>
    <w:rsid w:val="00660B1E"/>
    <w:rsid w:val="00664CAB"/>
    <w:rsid w:val="00666EEC"/>
    <w:rsid w:val="006719CB"/>
    <w:rsid w:val="006725BD"/>
    <w:rsid w:val="00676A1F"/>
    <w:rsid w:val="00677484"/>
    <w:rsid w:val="00677811"/>
    <w:rsid w:val="006851ED"/>
    <w:rsid w:val="006859D3"/>
    <w:rsid w:val="006861D3"/>
    <w:rsid w:val="0069562E"/>
    <w:rsid w:val="00697AA4"/>
    <w:rsid w:val="006A0D0F"/>
    <w:rsid w:val="006A1FEF"/>
    <w:rsid w:val="006A627C"/>
    <w:rsid w:val="006B1654"/>
    <w:rsid w:val="006B1E0E"/>
    <w:rsid w:val="006C09FB"/>
    <w:rsid w:val="006C47C7"/>
    <w:rsid w:val="006C74DF"/>
    <w:rsid w:val="006D094E"/>
    <w:rsid w:val="006D2F19"/>
    <w:rsid w:val="006D7363"/>
    <w:rsid w:val="006E3018"/>
    <w:rsid w:val="006E4C1C"/>
    <w:rsid w:val="006E562E"/>
    <w:rsid w:val="006F058D"/>
    <w:rsid w:val="00702401"/>
    <w:rsid w:val="00703268"/>
    <w:rsid w:val="00707846"/>
    <w:rsid w:val="00710343"/>
    <w:rsid w:val="007126B8"/>
    <w:rsid w:val="007202D2"/>
    <w:rsid w:val="00720478"/>
    <w:rsid w:val="00724268"/>
    <w:rsid w:val="00731ECD"/>
    <w:rsid w:val="007424FB"/>
    <w:rsid w:val="007512E1"/>
    <w:rsid w:val="00757B8D"/>
    <w:rsid w:val="00761575"/>
    <w:rsid w:val="007620B2"/>
    <w:rsid w:val="0076364C"/>
    <w:rsid w:val="00771B02"/>
    <w:rsid w:val="0077677C"/>
    <w:rsid w:val="00781EA3"/>
    <w:rsid w:val="007827F6"/>
    <w:rsid w:val="00785D46"/>
    <w:rsid w:val="00794952"/>
    <w:rsid w:val="00794A40"/>
    <w:rsid w:val="00794CF1"/>
    <w:rsid w:val="007A1985"/>
    <w:rsid w:val="007A5FFD"/>
    <w:rsid w:val="007A6DFF"/>
    <w:rsid w:val="007B2432"/>
    <w:rsid w:val="007B2E46"/>
    <w:rsid w:val="007B68F0"/>
    <w:rsid w:val="007C1297"/>
    <w:rsid w:val="007C1B42"/>
    <w:rsid w:val="007C3AD3"/>
    <w:rsid w:val="007C5989"/>
    <w:rsid w:val="007C6140"/>
    <w:rsid w:val="007D10E9"/>
    <w:rsid w:val="007D190C"/>
    <w:rsid w:val="007D31D8"/>
    <w:rsid w:val="007E509E"/>
    <w:rsid w:val="007F0CDB"/>
    <w:rsid w:val="007F16B8"/>
    <w:rsid w:val="00800A12"/>
    <w:rsid w:val="00801EC7"/>
    <w:rsid w:val="00804E62"/>
    <w:rsid w:val="008051DC"/>
    <w:rsid w:val="00807AB6"/>
    <w:rsid w:val="00814DBB"/>
    <w:rsid w:val="00815187"/>
    <w:rsid w:val="00821589"/>
    <w:rsid w:val="0082682A"/>
    <w:rsid w:val="00834554"/>
    <w:rsid w:val="008371ED"/>
    <w:rsid w:val="00837BEC"/>
    <w:rsid w:val="0084053D"/>
    <w:rsid w:val="00856756"/>
    <w:rsid w:val="00863EBB"/>
    <w:rsid w:val="00864020"/>
    <w:rsid w:val="00864ACD"/>
    <w:rsid w:val="0087001B"/>
    <w:rsid w:val="0087186C"/>
    <w:rsid w:val="0087247B"/>
    <w:rsid w:val="0087523E"/>
    <w:rsid w:val="00880B6B"/>
    <w:rsid w:val="00881903"/>
    <w:rsid w:val="00883D2F"/>
    <w:rsid w:val="00884A72"/>
    <w:rsid w:val="00886FAF"/>
    <w:rsid w:val="008877FE"/>
    <w:rsid w:val="00887A6C"/>
    <w:rsid w:val="00893A6B"/>
    <w:rsid w:val="008943C4"/>
    <w:rsid w:val="00895643"/>
    <w:rsid w:val="0089668D"/>
    <w:rsid w:val="008A0E3F"/>
    <w:rsid w:val="008A1CB2"/>
    <w:rsid w:val="008A1DC6"/>
    <w:rsid w:val="008A2277"/>
    <w:rsid w:val="008A238F"/>
    <w:rsid w:val="008A288B"/>
    <w:rsid w:val="008B0C6F"/>
    <w:rsid w:val="008B3643"/>
    <w:rsid w:val="008B4CC7"/>
    <w:rsid w:val="008B6520"/>
    <w:rsid w:val="008C1376"/>
    <w:rsid w:val="008D4F05"/>
    <w:rsid w:val="008D5CE6"/>
    <w:rsid w:val="008E1ECB"/>
    <w:rsid w:val="008E2B2D"/>
    <w:rsid w:val="008E705D"/>
    <w:rsid w:val="008F460E"/>
    <w:rsid w:val="009077EE"/>
    <w:rsid w:val="0091387A"/>
    <w:rsid w:val="00916A1A"/>
    <w:rsid w:val="009265ED"/>
    <w:rsid w:val="00942FF9"/>
    <w:rsid w:val="009447DB"/>
    <w:rsid w:val="0095021E"/>
    <w:rsid w:val="009506F2"/>
    <w:rsid w:val="00950BFC"/>
    <w:rsid w:val="009555AF"/>
    <w:rsid w:val="00956F4E"/>
    <w:rsid w:val="00966BC4"/>
    <w:rsid w:val="009670B6"/>
    <w:rsid w:val="0096727C"/>
    <w:rsid w:val="009730AA"/>
    <w:rsid w:val="00973259"/>
    <w:rsid w:val="00973A48"/>
    <w:rsid w:val="009767CE"/>
    <w:rsid w:val="00982EE5"/>
    <w:rsid w:val="00986868"/>
    <w:rsid w:val="009868DB"/>
    <w:rsid w:val="00987713"/>
    <w:rsid w:val="009A16E9"/>
    <w:rsid w:val="009A34CF"/>
    <w:rsid w:val="009A3590"/>
    <w:rsid w:val="009A36EF"/>
    <w:rsid w:val="009B0941"/>
    <w:rsid w:val="009C6C1E"/>
    <w:rsid w:val="009C7836"/>
    <w:rsid w:val="009D3C9A"/>
    <w:rsid w:val="009D4FB9"/>
    <w:rsid w:val="009D7172"/>
    <w:rsid w:val="009D781F"/>
    <w:rsid w:val="009E1539"/>
    <w:rsid w:val="009F1828"/>
    <w:rsid w:val="009F3279"/>
    <w:rsid w:val="009F3AC6"/>
    <w:rsid w:val="009F480C"/>
    <w:rsid w:val="009F5B26"/>
    <w:rsid w:val="00A004AA"/>
    <w:rsid w:val="00A01887"/>
    <w:rsid w:val="00A01AD1"/>
    <w:rsid w:val="00A0205A"/>
    <w:rsid w:val="00A02A51"/>
    <w:rsid w:val="00A03DB9"/>
    <w:rsid w:val="00A053A0"/>
    <w:rsid w:val="00A06D15"/>
    <w:rsid w:val="00A11511"/>
    <w:rsid w:val="00A14B12"/>
    <w:rsid w:val="00A173B5"/>
    <w:rsid w:val="00A17415"/>
    <w:rsid w:val="00A201C1"/>
    <w:rsid w:val="00A21A60"/>
    <w:rsid w:val="00A228DB"/>
    <w:rsid w:val="00A249A3"/>
    <w:rsid w:val="00A307D8"/>
    <w:rsid w:val="00A315D9"/>
    <w:rsid w:val="00A36E60"/>
    <w:rsid w:val="00A40164"/>
    <w:rsid w:val="00A43A56"/>
    <w:rsid w:val="00A4431B"/>
    <w:rsid w:val="00A45C92"/>
    <w:rsid w:val="00A45E10"/>
    <w:rsid w:val="00A471BF"/>
    <w:rsid w:val="00A51CBA"/>
    <w:rsid w:val="00A544A7"/>
    <w:rsid w:val="00A60C01"/>
    <w:rsid w:val="00A61D90"/>
    <w:rsid w:val="00A62014"/>
    <w:rsid w:val="00A62595"/>
    <w:rsid w:val="00A63974"/>
    <w:rsid w:val="00A64B31"/>
    <w:rsid w:val="00A6530D"/>
    <w:rsid w:val="00A653A3"/>
    <w:rsid w:val="00A77A59"/>
    <w:rsid w:val="00A82305"/>
    <w:rsid w:val="00A84ED9"/>
    <w:rsid w:val="00A8644F"/>
    <w:rsid w:val="00A87C58"/>
    <w:rsid w:val="00A90A38"/>
    <w:rsid w:val="00A93AC4"/>
    <w:rsid w:val="00A95083"/>
    <w:rsid w:val="00AA07C2"/>
    <w:rsid w:val="00AA3C45"/>
    <w:rsid w:val="00AA4427"/>
    <w:rsid w:val="00AA72DB"/>
    <w:rsid w:val="00AB2705"/>
    <w:rsid w:val="00AB6DEA"/>
    <w:rsid w:val="00AC0A47"/>
    <w:rsid w:val="00AC6282"/>
    <w:rsid w:val="00AD185F"/>
    <w:rsid w:val="00AD2EA0"/>
    <w:rsid w:val="00AD3916"/>
    <w:rsid w:val="00AE3F09"/>
    <w:rsid w:val="00AF10C3"/>
    <w:rsid w:val="00AF2B7B"/>
    <w:rsid w:val="00AF3A8C"/>
    <w:rsid w:val="00AF3B3D"/>
    <w:rsid w:val="00AF5E83"/>
    <w:rsid w:val="00B02FDA"/>
    <w:rsid w:val="00B0381F"/>
    <w:rsid w:val="00B07010"/>
    <w:rsid w:val="00B11866"/>
    <w:rsid w:val="00B12864"/>
    <w:rsid w:val="00B14EF8"/>
    <w:rsid w:val="00B16CC0"/>
    <w:rsid w:val="00B209D6"/>
    <w:rsid w:val="00B27490"/>
    <w:rsid w:val="00B336ED"/>
    <w:rsid w:val="00B341CE"/>
    <w:rsid w:val="00B35471"/>
    <w:rsid w:val="00B36ED5"/>
    <w:rsid w:val="00B4250F"/>
    <w:rsid w:val="00B4265B"/>
    <w:rsid w:val="00B50DB9"/>
    <w:rsid w:val="00B50F97"/>
    <w:rsid w:val="00B57CD2"/>
    <w:rsid w:val="00B606AE"/>
    <w:rsid w:val="00B617C5"/>
    <w:rsid w:val="00B61B99"/>
    <w:rsid w:val="00B62D0B"/>
    <w:rsid w:val="00B75174"/>
    <w:rsid w:val="00B75806"/>
    <w:rsid w:val="00B77085"/>
    <w:rsid w:val="00B944CE"/>
    <w:rsid w:val="00B94D6C"/>
    <w:rsid w:val="00BA4134"/>
    <w:rsid w:val="00BA42D6"/>
    <w:rsid w:val="00BB4209"/>
    <w:rsid w:val="00BB46FA"/>
    <w:rsid w:val="00BB4EE2"/>
    <w:rsid w:val="00BC25BC"/>
    <w:rsid w:val="00BD17A0"/>
    <w:rsid w:val="00BD6E97"/>
    <w:rsid w:val="00BE03CE"/>
    <w:rsid w:val="00BE1617"/>
    <w:rsid w:val="00BF110A"/>
    <w:rsid w:val="00BF2578"/>
    <w:rsid w:val="00C036D6"/>
    <w:rsid w:val="00C059DE"/>
    <w:rsid w:val="00C1178D"/>
    <w:rsid w:val="00C15AB0"/>
    <w:rsid w:val="00C217E2"/>
    <w:rsid w:val="00C23213"/>
    <w:rsid w:val="00C3204A"/>
    <w:rsid w:val="00C32B55"/>
    <w:rsid w:val="00C34C60"/>
    <w:rsid w:val="00C41901"/>
    <w:rsid w:val="00C41E68"/>
    <w:rsid w:val="00C44FF7"/>
    <w:rsid w:val="00C45915"/>
    <w:rsid w:val="00C545CB"/>
    <w:rsid w:val="00C54622"/>
    <w:rsid w:val="00C55329"/>
    <w:rsid w:val="00C55654"/>
    <w:rsid w:val="00C611F6"/>
    <w:rsid w:val="00C6542F"/>
    <w:rsid w:val="00C65D77"/>
    <w:rsid w:val="00C81448"/>
    <w:rsid w:val="00C823AB"/>
    <w:rsid w:val="00C860A9"/>
    <w:rsid w:val="00C91AD9"/>
    <w:rsid w:val="00C9249C"/>
    <w:rsid w:val="00C932F4"/>
    <w:rsid w:val="00C940A1"/>
    <w:rsid w:val="00C94C45"/>
    <w:rsid w:val="00CA0B25"/>
    <w:rsid w:val="00CA3AAB"/>
    <w:rsid w:val="00CB2B8C"/>
    <w:rsid w:val="00CC2192"/>
    <w:rsid w:val="00CC246A"/>
    <w:rsid w:val="00CC780B"/>
    <w:rsid w:val="00CD4230"/>
    <w:rsid w:val="00CD5AD4"/>
    <w:rsid w:val="00CD65B6"/>
    <w:rsid w:val="00CE3854"/>
    <w:rsid w:val="00CE38CB"/>
    <w:rsid w:val="00CE60EA"/>
    <w:rsid w:val="00CE6145"/>
    <w:rsid w:val="00CF0800"/>
    <w:rsid w:val="00CF112B"/>
    <w:rsid w:val="00CF1D70"/>
    <w:rsid w:val="00CF5EF9"/>
    <w:rsid w:val="00D0054E"/>
    <w:rsid w:val="00D05869"/>
    <w:rsid w:val="00D06165"/>
    <w:rsid w:val="00D07497"/>
    <w:rsid w:val="00D11515"/>
    <w:rsid w:val="00D152C8"/>
    <w:rsid w:val="00D15F5F"/>
    <w:rsid w:val="00D223DF"/>
    <w:rsid w:val="00D2598B"/>
    <w:rsid w:val="00D33740"/>
    <w:rsid w:val="00D34A45"/>
    <w:rsid w:val="00D34E19"/>
    <w:rsid w:val="00D36726"/>
    <w:rsid w:val="00D36BF7"/>
    <w:rsid w:val="00D36F62"/>
    <w:rsid w:val="00D473AD"/>
    <w:rsid w:val="00D50C0B"/>
    <w:rsid w:val="00D51558"/>
    <w:rsid w:val="00D52156"/>
    <w:rsid w:val="00D52C03"/>
    <w:rsid w:val="00D559DD"/>
    <w:rsid w:val="00D560F5"/>
    <w:rsid w:val="00D56C01"/>
    <w:rsid w:val="00D5745E"/>
    <w:rsid w:val="00D67762"/>
    <w:rsid w:val="00D717DB"/>
    <w:rsid w:val="00D75B50"/>
    <w:rsid w:val="00D825D4"/>
    <w:rsid w:val="00D8447E"/>
    <w:rsid w:val="00D86C3C"/>
    <w:rsid w:val="00D917E0"/>
    <w:rsid w:val="00D93209"/>
    <w:rsid w:val="00D96974"/>
    <w:rsid w:val="00D96B2A"/>
    <w:rsid w:val="00DA16FE"/>
    <w:rsid w:val="00DA55BF"/>
    <w:rsid w:val="00DA6D36"/>
    <w:rsid w:val="00DC0A92"/>
    <w:rsid w:val="00DC0ABA"/>
    <w:rsid w:val="00DC4343"/>
    <w:rsid w:val="00DC468E"/>
    <w:rsid w:val="00DC5B27"/>
    <w:rsid w:val="00DC7E75"/>
    <w:rsid w:val="00DD7D4A"/>
    <w:rsid w:val="00DE1BC4"/>
    <w:rsid w:val="00DE2F81"/>
    <w:rsid w:val="00DE6190"/>
    <w:rsid w:val="00DF0DB8"/>
    <w:rsid w:val="00DF3438"/>
    <w:rsid w:val="00DF5C85"/>
    <w:rsid w:val="00DF73E1"/>
    <w:rsid w:val="00E002B5"/>
    <w:rsid w:val="00E00951"/>
    <w:rsid w:val="00E00C54"/>
    <w:rsid w:val="00E0352D"/>
    <w:rsid w:val="00E064EF"/>
    <w:rsid w:val="00E123B0"/>
    <w:rsid w:val="00E15E8A"/>
    <w:rsid w:val="00E25EE6"/>
    <w:rsid w:val="00E31833"/>
    <w:rsid w:val="00E31F93"/>
    <w:rsid w:val="00E40404"/>
    <w:rsid w:val="00E4264E"/>
    <w:rsid w:val="00E44A11"/>
    <w:rsid w:val="00E500FA"/>
    <w:rsid w:val="00E5130E"/>
    <w:rsid w:val="00E530EF"/>
    <w:rsid w:val="00E55F25"/>
    <w:rsid w:val="00E664EF"/>
    <w:rsid w:val="00E75F67"/>
    <w:rsid w:val="00E77354"/>
    <w:rsid w:val="00E819D0"/>
    <w:rsid w:val="00E822CA"/>
    <w:rsid w:val="00E826D1"/>
    <w:rsid w:val="00E85E24"/>
    <w:rsid w:val="00E86470"/>
    <w:rsid w:val="00E93220"/>
    <w:rsid w:val="00E93B61"/>
    <w:rsid w:val="00EA4A29"/>
    <w:rsid w:val="00EA699E"/>
    <w:rsid w:val="00EA7891"/>
    <w:rsid w:val="00EB2B53"/>
    <w:rsid w:val="00EB4311"/>
    <w:rsid w:val="00EC2B23"/>
    <w:rsid w:val="00EC3598"/>
    <w:rsid w:val="00EC511F"/>
    <w:rsid w:val="00ED63F4"/>
    <w:rsid w:val="00ED7FED"/>
    <w:rsid w:val="00EE07FC"/>
    <w:rsid w:val="00EE5657"/>
    <w:rsid w:val="00EE5CE1"/>
    <w:rsid w:val="00EE79B1"/>
    <w:rsid w:val="00EF337B"/>
    <w:rsid w:val="00EF5621"/>
    <w:rsid w:val="00EF64D9"/>
    <w:rsid w:val="00EF6721"/>
    <w:rsid w:val="00F0042E"/>
    <w:rsid w:val="00F10AAF"/>
    <w:rsid w:val="00F13403"/>
    <w:rsid w:val="00F155E1"/>
    <w:rsid w:val="00F20E78"/>
    <w:rsid w:val="00F23AEF"/>
    <w:rsid w:val="00F25408"/>
    <w:rsid w:val="00F25C12"/>
    <w:rsid w:val="00F27AB5"/>
    <w:rsid w:val="00F323D4"/>
    <w:rsid w:val="00F3607C"/>
    <w:rsid w:val="00F370BE"/>
    <w:rsid w:val="00F41FAA"/>
    <w:rsid w:val="00F546D9"/>
    <w:rsid w:val="00F57CFD"/>
    <w:rsid w:val="00F613C3"/>
    <w:rsid w:val="00F63785"/>
    <w:rsid w:val="00F64F3B"/>
    <w:rsid w:val="00F70284"/>
    <w:rsid w:val="00F71C5F"/>
    <w:rsid w:val="00F768A0"/>
    <w:rsid w:val="00F85009"/>
    <w:rsid w:val="00F8506D"/>
    <w:rsid w:val="00F91396"/>
    <w:rsid w:val="00F95A9A"/>
    <w:rsid w:val="00F9733A"/>
    <w:rsid w:val="00FA012A"/>
    <w:rsid w:val="00FA0354"/>
    <w:rsid w:val="00FA07A0"/>
    <w:rsid w:val="00FA32E7"/>
    <w:rsid w:val="00FB029C"/>
    <w:rsid w:val="00FC3858"/>
    <w:rsid w:val="00FC3E7C"/>
    <w:rsid w:val="00FD2EF5"/>
    <w:rsid w:val="00FE258E"/>
    <w:rsid w:val="00FE6C83"/>
    <w:rsid w:val="00FF034D"/>
    <w:rsid w:val="00F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7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719CB"/>
    <w:pPr>
      <w:outlineLvl w:val="2"/>
    </w:pPr>
    <w:rPr>
      <w:rFonts w:eastAsia="SimSu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7BE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19CB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link w:val="NoSpacingChar"/>
    <w:uiPriority w:val="99"/>
    <w:qFormat/>
    <w:rsid w:val="00E86470"/>
    <w:rPr>
      <w:rFonts w:eastAsia="Times New Roman"/>
    </w:rPr>
  </w:style>
  <w:style w:type="paragraph" w:styleId="NormalWeb">
    <w:name w:val="Normal (Web)"/>
    <w:basedOn w:val="Normal"/>
    <w:uiPriority w:val="99"/>
    <w:rsid w:val="00E86470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99"/>
    <w:qFormat/>
    <w:rsid w:val="00887A6C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7A6C"/>
    <w:rPr>
      <w:rFonts w:ascii="Courier New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DefaultParagraphFont"/>
    <w:uiPriority w:val="99"/>
    <w:rsid w:val="00887A6C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Normal"/>
    <w:uiPriority w:val="99"/>
    <w:rsid w:val="00887A6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styleId="Header">
    <w:name w:val="header"/>
    <w:basedOn w:val="Normal"/>
    <w:link w:val="Head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7A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7A6C"/>
    <w:rPr>
      <w:rFonts w:cs="Times New Roman"/>
    </w:rPr>
  </w:style>
  <w:style w:type="character" w:styleId="Hyperlink">
    <w:name w:val="Hyperlink"/>
    <w:basedOn w:val="DefaultParagraphFont"/>
    <w:uiPriority w:val="99"/>
    <w:rsid w:val="00887A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7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887A6C"/>
    <w:rPr>
      <w:rFonts w:eastAsia="Times New Roman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887A6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D3E6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887A6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87A6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7A6C"/>
    <w:rPr>
      <w:rFonts w:eastAsia="Times New Roman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87A6C"/>
    <w:rPr>
      <w:rFonts w:eastAsia="Times New Roman" w:cs="Times New Roman"/>
      <w:sz w:val="22"/>
      <w:szCs w:val="2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24B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4B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56">
    <w:name w:val="Основной текст (14)56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1454">
    <w:name w:val="Основной текст (14)54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2">
    <w:name w:val="Заголовок №2"/>
    <w:uiPriority w:val="99"/>
    <w:rsid w:val="00324B14"/>
    <w:rPr>
      <w:rFonts w:ascii="Times New Roman" w:hAnsi="Times New Roman"/>
      <w:b/>
      <w:spacing w:val="0"/>
      <w:sz w:val="22"/>
      <w:lang w:val="ru-RU" w:eastAsia="ar-SA" w:bidi="ar-SA"/>
    </w:rPr>
  </w:style>
  <w:style w:type="character" w:customStyle="1" w:styleId="1452">
    <w:name w:val="Основной текст (14)52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paragraph" w:customStyle="1" w:styleId="Style68">
    <w:name w:val="Style68"/>
    <w:basedOn w:val="Normal"/>
    <w:uiPriority w:val="99"/>
    <w:rsid w:val="00324B14"/>
    <w:pPr>
      <w:widowControl w:val="0"/>
      <w:autoSpaceDE w:val="0"/>
      <w:spacing w:line="274" w:lineRule="exact"/>
      <w:ind w:firstLine="701"/>
    </w:pPr>
    <w:rPr>
      <w:lang w:eastAsia="ar-SA"/>
    </w:rPr>
  </w:style>
  <w:style w:type="paragraph" w:customStyle="1" w:styleId="141">
    <w:name w:val="Основной текст (14)1"/>
    <w:basedOn w:val="Normal"/>
    <w:link w:val="14"/>
    <w:uiPriority w:val="99"/>
    <w:rsid w:val="00324B14"/>
    <w:pPr>
      <w:shd w:val="clear" w:color="auto" w:fill="FFFFFF"/>
      <w:spacing w:line="211" w:lineRule="exact"/>
      <w:ind w:firstLine="400"/>
      <w:jc w:val="both"/>
    </w:pPr>
    <w:rPr>
      <w:rFonts w:eastAsia="SimSun"/>
      <w:i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324B14"/>
    <w:rPr>
      <w:rFonts w:ascii="Times New Roman" w:hAnsi="Times New Roman"/>
      <w:dstrike/>
      <w:sz w:val="24"/>
      <w:u w:val="none"/>
    </w:rPr>
  </w:style>
  <w:style w:type="paragraph" w:customStyle="1" w:styleId="c15">
    <w:name w:val="c15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BF2578"/>
    <w:rPr>
      <w:rFonts w:cs="Times New Roman"/>
    </w:rPr>
  </w:style>
  <w:style w:type="character" w:customStyle="1" w:styleId="c9">
    <w:name w:val="c9"/>
    <w:basedOn w:val="DefaultParagraphFont"/>
    <w:uiPriority w:val="99"/>
    <w:rsid w:val="00BF2578"/>
    <w:rPr>
      <w:rFonts w:cs="Times New Roman"/>
    </w:rPr>
  </w:style>
  <w:style w:type="paragraph" w:customStyle="1" w:styleId="c10">
    <w:name w:val="c10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BF2578"/>
    <w:rPr>
      <w:rFonts w:cs="Times New Roman"/>
    </w:rPr>
  </w:style>
  <w:style w:type="paragraph" w:customStyle="1" w:styleId="c1">
    <w:name w:val="c1"/>
    <w:basedOn w:val="Normal"/>
    <w:uiPriority w:val="99"/>
    <w:rsid w:val="00BF2578"/>
    <w:pPr>
      <w:spacing w:before="100" w:beforeAutospacing="1" w:after="100" w:afterAutospacing="1"/>
    </w:pPr>
  </w:style>
  <w:style w:type="paragraph" w:customStyle="1" w:styleId="c48">
    <w:name w:val="c48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BF2578"/>
    <w:rPr>
      <w:rFonts w:cs="Times New Roman"/>
    </w:rPr>
  </w:style>
  <w:style w:type="character" w:customStyle="1" w:styleId="c42">
    <w:name w:val="c42"/>
    <w:basedOn w:val="DefaultParagraphFont"/>
    <w:uiPriority w:val="99"/>
    <w:rsid w:val="00BF2578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BF2578"/>
    <w:pPr>
      <w:suppressLineNumbers/>
      <w:suppressAutoHyphens/>
    </w:pPr>
    <w:rPr>
      <w:lang w:eastAsia="ar-SA"/>
    </w:rPr>
  </w:style>
  <w:style w:type="paragraph" w:customStyle="1" w:styleId="1">
    <w:name w:val="Без интервала1"/>
    <w:uiPriority w:val="99"/>
    <w:rsid w:val="00BF2578"/>
    <w:pPr>
      <w:suppressAutoHyphens/>
    </w:pPr>
    <w:rPr>
      <w:rFonts w:cs="Calibri"/>
      <w:kern w:val="1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CE38C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38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E38CB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CE38CB"/>
    <w:rPr>
      <w:rFonts w:cs="Times New Roman"/>
    </w:rPr>
  </w:style>
  <w:style w:type="paragraph" w:customStyle="1" w:styleId="FR2">
    <w:name w:val="FR2"/>
    <w:uiPriority w:val="99"/>
    <w:rsid w:val="00DF3438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E002B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Основной текст (2)_"/>
    <w:basedOn w:val="DefaultParagraphFont"/>
    <w:link w:val="210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210">
    <w:name w:val="Основной текст (2)1"/>
    <w:basedOn w:val="Normal"/>
    <w:link w:val="20"/>
    <w:uiPriority w:val="99"/>
    <w:rsid w:val="00837BEC"/>
    <w:pPr>
      <w:shd w:val="clear" w:color="auto" w:fill="FFFFFF"/>
      <w:spacing w:line="240" w:lineRule="atLeas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837BEC"/>
    <w:pPr>
      <w:shd w:val="clear" w:color="auto" w:fill="FFFFFF"/>
      <w:spacing w:line="283" w:lineRule="exac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837BEC"/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37BEC"/>
    <w:rPr>
      <w:rFonts w:ascii="Courier New" w:eastAsia="MS Mincho" w:hAnsi="Courier New" w:cs="Times New Roman"/>
      <w:sz w:val="20"/>
      <w:szCs w:val="20"/>
      <w:lang w:eastAsia="ja-JP"/>
    </w:rPr>
  </w:style>
  <w:style w:type="paragraph" w:customStyle="1" w:styleId="Style10">
    <w:name w:val="Style10"/>
    <w:basedOn w:val="Normal"/>
    <w:uiPriority w:val="99"/>
    <w:rsid w:val="00837BEC"/>
    <w:pPr>
      <w:widowControl w:val="0"/>
      <w:autoSpaceDE w:val="0"/>
      <w:autoSpaceDN w:val="0"/>
      <w:adjustRightInd w:val="0"/>
      <w:spacing w:line="262" w:lineRule="exact"/>
    </w:pPr>
  </w:style>
  <w:style w:type="character" w:styleId="Strong">
    <w:name w:val="Strong"/>
    <w:basedOn w:val="DefaultParagraphFont"/>
    <w:uiPriority w:val="99"/>
    <w:qFormat/>
    <w:rsid w:val="00837BEC"/>
    <w:rPr>
      <w:rFonts w:cs="Times New Roman"/>
      <w:b/>
      <w:bCs/>
    </w:rPr>
  </w:style>
  <w:style w:type="character" w:customStyle="1" w:styleId="c11c25">
    <w:name w:val="c11 c25"/>
    <w:basedOn w:val="DefaultParagraphFont"/>
    <w:uiPriority w:val="99"/>
    <w:rsid w:val="00837BEC"/>
    <w:rPr>
      <w:rFonts w:cs="Times New Roman"/>
    </w:rPr>
  </w:style>
  <w:style w:type="paragraph" w:customStyle="1" w:styleId="211">
    <w:name w:val="Основной текст 21"/>
    <w:basedOn w:val="Normal"/>
    <w:uiPriority w:val="99"/>
    <w:rsid w:val="00837BEC"/>
    <w:pPr>
      <w:suppressAutoHyphens/>
      <w:spacing w:line="100" w:lineRule="atLeast"/>
    </w:pPr>
    <w:rPr>
      <w:rFonts w:eastAsia="Calibri" w:cs="Tahoma"/>
      <w:kern w:val="2"/>
      <w:lang w:eastAsia="hi-IN" w:bidi="hi-IN"/>
    </w:rPr>
  </w:style>
  <w:style w:type="paragraph" w:customStyle="1" w:styleId="c2">
    <w:name w:val="c2"/>
    <w:basedOn w:val="Normal"/>
    <w:uiPriority w:val="99"/>
    <w:rsid w:val="00837BEC"/>
    <w:pPr>
      <w:spacing w:before="90" w:after="90"/>
    </w:pPr>
  </w:style>
  <w:style w:type="paragraph" w:customStyle="1" w:styleId="a2">
    <w:name w:val="Новый"/>
    <w:basedOn w:val="Normal"/>
    <w:uiPriority w:val="99"/>
    <w:rsid w:val="00837BEC"/>
    <w:pPr>
      <w:spacing w:line="360" w:lineRule="auto"/>
      <w:ind w:firstLine="454"/>
      <w:jc w:val="both"/>
    </w:pPr>
    <w:rPr>
      <w:sz w:val="28"/>
    </w:rPr>
  </w:style>
  <w:style w:type="character" w:customStyle="1" w:styleId="6">
    <w:name w:val="Основной текст (6)_"/>
    <w:link w:val="60"/>
    <w:uiPriority w:val="99"/>
    <w:locked/>
    <w:rsid w:val="00837BEC"/>
    <w:rPr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37BEC"/>
    <w:pPr>
      <w:shd w:val="clear" w:color="auto" w:fill="FFFFFF"/>
      <w:spacing w:before="1320" w:line="240" w:lineRule="atLeast"/>
    </w:pPr>
    <w:rPr>
      <w:rFonts w:ascii="Calibri" w:eastAsia="Calibri" w:hAnsi="Calibri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837BEC"/>
    <w:rPr>
      <w:b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837BEC"/>
    <w:pPr>
      <w:shd w:val="clear" w:color="auto" w:fill="FFFFFF"/>
      <w:spacing w:after="600" w:line="211" w:lineRule="exact"/>
      <w:jc w:val="right"/>
      <w:outlineLvl w:val="3"/>
    </w:pPr>
    <w:rPr>
      <w:rFonts w:ascii="Calibri" w:eastAsia="Calibri" w:hAnsi="Calibri"/>
      <w:b/>
      <w:sz w:val="20"/>
      <w:szCs w:val="20"/>
    </w:rPr>
  </w:style>
  <w:style w:type="character" w:customStyle="1" w:styleId="52">
    <w:name w:val="Заголовок №5 (2)_"/>
    <w:link w:val="520"/>
    <w:uiPriority w:val="99"/>
    <w:locked/>
    <w:rsid w:val="00837BEC"/>
    <w:rPr>
      <w:b/>
      <w:shd w:val="clear" w:color="auto" w:fill="FFFFFF"/>
    </w:rPr>
  </w:style>
  <w:style w:type="paragraph" w:customStyle="1" w:styleId="520">
    <w:name w:val="Заголовок №5 (2)"/>
    <w:basedOn w:val="Normal"/>
    <w:link w:val="52"/>
    <w:uiPriority w:val="99"/>
    <w:rsid w:val="00837BEC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="Calibri" w:eastAsia="Calibri" w:hAnsi="Calibri"/>
      <w:b/>
      <w:sz w:val="20"/>
      <w:szCs w:val="20"/>
    </w:rPr>
  </w:style>
  <w:style w:type="character" w:customStyle="1" w:styleId="42">
    <w:name w:val="Заголовок №4 (2)_"/>
    <w:link w:val="420"/>
    <w:uiPriority w:val="99"/>
    <w:locked/>
    <w:rsid w:val="00837BEC"/>
    <w:rPr>
      <w:i/>
      <w:shd w:val="clear" w:color="auto" w:fill="FFFFFF"/>
    </w:rPr>
  </w:style>
  <w:style w:type="paragraph" w:customStyle="1" w:styleId="420">
    <w:name w:val="Заголовок №4 (2)"/>
    <w:basedOn w:val="Normal"/>
    <w:link w:val="42"/>
    <w:uiPriority w:val="99"/>
    <w:rsid w:val="00837BEC"/>
    <w:pPr>
      <w:shd w:val="clear" w:color="auto" w:fill="FFFFFF"/>
      <w:spacing w:before="120" w:after="120" w:line="216" w:lineRule="exact"/>
      <w:ind w:firstLine="420"/>
      <w:outlineLvl w:val="3"/>
    </w:pPr>
    <w:rPr>
      <w:rFonts w:ascii="Calibri" w:eastAsia="Calibri" w:hAnsi="Calibri"/>
      <w:i/>
      <w:sz w:val="20"/>
      <w:szCs w:val="20"/>
    </w:rPr>
  </w:style>
  <w:style w:type="character" w:customStyle="1" w:styleId="3">
    <w:name w:val="Заголовок №3_"/>
    <w:link w:val="31"/>
    <w:uiPriority w:val="99"/>
    <w:locked/>
    <w:rsid w:val="00837BEC"/>
    <w:rPr>
      <w:b/>
      <w:sz w:val="26"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837BEC"/>
    <w:pPr>
      <w:shd w:val="clear" w:color="auto" w:fill="FFFFFF"/>
      <w:spacing w:before="720" w:after="300" w:line="216" w:lineRule="exact"/>
      <w:outlineLvl w:val="2"/>
    </w:pPr>
    <w:rPr>
      <w:rFonts w:ascii="Calibri" w:eastAsia="Calibri" w:hAnsi="Calibri"/>
      <w:b/>
      <w:sz w:val="26"/>
      <w:szCs w:val="20"/>
    </w:rPr>
  </w:style>
  <w:style w:type="character" w:customStyle="1" w:styleId="14">
    <w:name w:val="Основной текст (14)_"/>
    <w:link w:val="141"/>
    <w:uiPriority w:val="99"/>
    <w:locked/>
    <w:rsid w:val="00837BEC"/>
    <w:rPr>
      <w:rFonts w:ascii="Times New Roman" w:eastAsia="SimSun" w:hAnsi="Times New Roman"/>
      <w:i/>
      <w:shd w:val="clear" w:color="auto" w:fill="FFFFFF"/>
      <w:lang w:eastAsia="ar-SA" w:bidi="ar-SA"/>
    </w:rPr>
  </w:style>
  <w:style w:type="character" w:customStyle="1" w:styleId="16">
    <w:name w:val="Основной текст + Полужирный16"/>
    <w:uiPriority w:val="99"/>
    <w:rsid w:val="00837BEC"/>
    <w:rPr>
      <w:rFonts w:ascii="Times New Roman" w:eastAsia="SimSun" w:hAnsi="Times New Roman"/>
      <w:b/>
      <w:noProof/>
      <w:spacing w:val="0"/>
      <w:sz w:val="22"/>
      <w:shd w:val="clear" w:color="auto" w:fill="FFFFFF"/>
    </w:rPr>
  </w:style>
  <w:style w:type="character" w:customStyle="1" w:styleId="17">
    <w:name w:val="Основной текст (17)_"/>
    <w:link w:val="171"/>
    <w:uiPriority w:val="99"/>
    <w:locked/>
    <w:rsid w:val="00837BEC"/>
    <w:rPr>
      <w:b/>
      <w:shd w:val="clear" w:color="auto" w:fill="FFFFFF"/>
    </w:rPr>
  </w:style>
  <w:style w:type="paragraph" w:customStyle="1" w:styleId="171">
    <w:name w:val="Основной текст (17)1"/>
    <w:basedOn w:val="Normal"/>
    <w:link w:val="17"/>
    <w:uiPriority w:val="99"/>
    <w:rsid w:val="00837BEC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sz w:val="20"/>
      <w:szCs w:val="20"/>
    </w:rPr>
  </w:style>
  <w:style w:type="character" w:customStyle="1" w:styleId="170">
    <w:name w:val="Основной текст (17) + Не полужирный"/>
    <w:basedOn w:val="17"/>
    <w:uiPriority w:val="99"/>
    <w:rsid w:val="00837BEC"/>
    <w:rPr>
      <w:rFonts w:cs="Times New Roman"/>
      <w:bCs/>
    </w:rPr>
  </w:style>
  <w:style w:type="character" w:customStyle="1" w:styleId="172">
    <w:name w:val="Основной текст (17)"/>
    <w:uiPriority w:val="99"/>
    <w:rsid w:val="00837BEC"/>
    <w:rPr>
      <w:b/>
      <w:noProof/>
      <w:sz w:val="22"/>
    </w:rPr>
  </w:style>
  <w:style w:type="character" w:customStyle="1" w:styleId="35">
    <w:name w:val="Заголовок №3 + Не полужирный5"/>
    <w:uiPriority w:val="99"/>
    <w:rsid w:val="00837BEC"/>
    <w:rPr>
      <w:rFonts w:ascii="Times New Roman" w:hAnsi="Times New Roman"/>
      <w:b/>
      <w:spacing w:val="0"/>
      <w:sz w:val="22"/>
    </w:rPr>
  </w:style>
  <w:style w:type="character" w:customStyle="1" w:styleId="314">
    <w:name w:val="Заголовок №314"/>
    <w:uiPriority w:val="99"/>
    <w:rsid w:val="00837BEC"/>
    <w:rPr>
      <w:rFonts w:ascii="Times New Roman" w:hAnsi="Times New Roman"/>
      <w:b/>
      <w:noProof/>
      <w:spacing w:val="0"/>
      <w:sz w:val="22"/>
    </w:rPr>
  </w:style>
  <w:style w:type="character" w:customStyle="1" w:styleId="14105">
    <w:name w:val="Основной текст (14)10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3">
    <w:name w:val="Основной текст (14)10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1">
    <w:name w:val="Основной текст (14)10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9">
    <w:name w:val="Основной текст (14)9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7">
    <w:name w:val="Основной текст (14)9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1">
    <w:name w:val="Основной текст (14)9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9">
    <w:name w:val="Основной текст (14)8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3">
    <w:name w:val="Основной текст (14)8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1">
    <w:name w:val="Основной текст (14)8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9">
    <w:name w:val="Основной текст (14)7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7">
    <w:name w:val="Основной текст (14)7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5">
    <w:name w:val="Основной текст (14)7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3">
    <w:name w:val="Основной текст (14)7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1">
    <w:name w:val="Основной текст (14)7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9">
    <w:name w:val="Основной текст (14)6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7">
    <w:name w:val="Основной текст (14)6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5">
    <w:name w:val="Основной текст (14)6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3">
    <w:name w:val="Основной текст (14)6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2">
    <w:name w:val="Основной текст (14)62"/>
    <w:uiPriority w:val="99"/>
    <w:rsid w:val="00837BEC"/>
    <w:rPr>
      <w:rFonts w:ascii="Times New Roman" w:hAnsi="Times New Roman"/>
      <w:i/>
      <w:spacing w:val="0"/>
      <w:sz w:val="22"/>
    </w:rPr>
  </w:style>
  <w:style w:type="character" w:customStyle="1" w:styleId="b-serp-urlitem1">
    <w:name w:val="b-serp-url__item1"/>
    <w:basedOn w:val="DefaultParagraphFont"/>
    <w:uiPriority w:val="99"/>
    <w:rsid w:val="00837BEC"/>
    <w:rPr>
      <w:rFonts w:cs="Times New Roman"/>
    </w:rPr>
  </w:style>
  <w:style w:type="character" w:customStyle="1" w:styleId="b-serp-urlmark1">
    <w:name w:val="b-serp-url__mark1"/>
    <w:basedOn w:val="DefaultParagraphFont"/>
    <w:uiPriority w:val="99"/>
    <w:rsid w:val="00837BEC"/>
    <w:rPr>
      <w:rFonts w:cs="Times New Roman"/>
    </w:rPr>
  </w:style>
  <w:style w:type="character" w:customStyle="1" w:styleId="c3">
    <w:name w:val="c3"/>
    <w:basedOn w:val="DefaultParagraphFont"/>
    <w:uiPriority w:val="99"/>
    <w:rsid w:val="00837BEC"/>
    <w:rPr>
      <w:rFonts w:cs="Times New Roman"/>
    </w:rPr>
  </w:style>
  <w:style w:type="paragraph" w:customStyle="1" w:styleId="jc">
    <w:name w:val="jc"/>
    <w:basedOn w:val="Normal"/>
    <w:uiPriority w:val="99"/>
    <w:rsid w:val="00837BEC"/>
    <w:pPr>
      <w:spacing w:before="100" w:beforeAutospacing="1" w:after="100" w:afterAutospacing="1"/>
    </w:pPr>
  </w:style>
  <w:style w:type="character" w:customStyle="1" w:styleId="orange1">
    <w:name w:val="orange1"/>
    <w:basedOn w:val="DefaultParagraphFont"/>
    <w:uiPriority w:val="99"/>
    <w:rsid w:val="00837BE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37BEC"/>
    <w:rPr>
      <w:rFonts w:cs="Times New Roman"/>
      <w:i/>
      <w:iCs/>
    </w:rPr>
  </w:style>
  <w:style w:type="paragraph" w:customStyle="1" w:styleId="c0">
    <w:name w:val="c0"/>
    <w:basedOn w:val="Normal"/>
    <w:uiPriority w:val="99"/>
    <w:rsid w:val="00837BE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37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BEC"/>
    <w:rPr>
      <w:rFonts w:ascii="Tahoma" w:hAnsi="Tahoma" w:cs="Tahoma"/>
      <w:sz w:val="16"/>
      <w:szCs w:val="16"/>
      <w:lang w:eastAsia="ru-RU"/>
    </w:rPr>
  </w:style>
  <w:style w:type="paragraph" w:customStyle="1" w:styleId="a3">
    <w:name w:val="Без интервала"/>
    <w:uiPriority w:val="99"/>
    <w:rsid w:val="00A62595"/>
    <w:pPr>
      <w:jc w:val="both"/>
    </w:pPr>
    <w:rPr>
      <w:rFonts w:ascii="Times New Roman" w:hAnsi="Times New Roman"/>
      <w:bCs/>
      <w:color w:val="000000"/>
      <w:shd w:val="clear" w:color="auto" w:fill="FFFFFF"/>
    </w:rPr>
  </w:style>
  <w:style w:type="character" w:customStyle="1" w:styleId="c2c6">
    <w:name w:val="c2 c6"/>
    <w:basedOn w:val="DefaultParagraphFont"/>
    <w:uiPriority w:val="99"/>
    <w:rsid w:val="00D917E0"/>
    <w:rPr>
      <w:rFonts w:cs="Times New Roman"/>
    </w:rPr>
  </w:style>
  <w:style w:type="paragraph" w:customStyle="1" w:styleId="centr">
    <w:name w:val="centr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zagarial100">
    <w:name w:val="zag_arial_100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нак Знак3"/>
    <w:basedOn w:val="DefaultParagraphFont"/>
    <w:uiPriority w:val="99"/>
    <w:locked/>
    <w:rsid w:val="00F613C3"/>
    <w:rPr>
      <w:rFonts w:cs="Times New Roman"/>
      <w:spacing w:val="-10"/>
      <w:sz w:val="24"/>
      <w:szCs w:val="24"/>
      <w:shd w:val="clear" w:color="auto" w:fill="FFFFFF"/>
      <w:lang w:bidi="ar-SA"/>
    </w:rPr>
  </w:style>
  <w:style w:type="paragraph" w:customStyle="1" w:styleId="c0c8">
    <w:name w:val="c0 c8"/>
    <w:basedOn w:val="Normal"/>
    <w:uiPriority w:val="99"/>
    <w:rsid w:val="007202D2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+ Полужирный"/>
    <w:uiPriority w:val="99"/>
    <w:rsid w:val="009F1828"/>
    <w:rPr>
      <w:rFonts w:ascii="Times New Roman" w:hAnsi="Times New Roman"/>
      <w:b/>
      <w:spacing w:val="-6"/>
      <w:sz w:val="19"/>
      <w:shd w:val="clear" w:color="auto" w:fill="FFFFFF"/>
    </w:rPr>
  </w:style>
  <w:style w:type="character" w:customStyle="1" w:styleId="22">
    <w:name w:val="Основной текст (2) + Не курсив"/>
    <w:uiPriority w:val="99"/>
    <w:rsid w:val="009F1828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c7">
    <w:name w:val="c7"/>
    <w:basedOn w:val="DefaultParagraphFont"/>
    <w:uiPriority w:val="99"/>
    <w:rsid w:val="00392A72"/>
    <w:rPr>
      <w:rFonts w:cs="Times New Roman"/>
    </w:rPr>
  </w:style>
  <w:style w:type="paragraph" w:customStyle="1" w:styleId="c53c12c87">
    <w:name w:val="c53 c12 c87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character" w:customStyle="1" w:styleId="c29c31">
    <w:name w:val="c29 c31"/>
    <w:basedOn w:val="DefaultParagraphFont"/>
    <w:uiPriority w:val="99"/>
    <w:rsid w:val="00392A72"/>
    <w:rPr>
      <w:rFonts w:cs="Times New Roman"/>
    </w:rPr>
  </w:style>
  <w:style w:type="paragraph" w:customStyle="1" w:styleId="c53c12c110">
    <w:name w:val="c53 c12 c110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character" w:customStyle="1" w:styleId="c29c31c7">
    <w:name w:val="c29 c31 c7"/>
    <w:basedOn w:val="DefaultParagraphFont"/>
    <w:uiPriority w:val="99"/>
    <w:rsid w:val="00392A72"/>
    <w:rPr>
      <w:rFonts w:cs="Times New Roman"/>
    </w:rPr>
  </w:style>
  <w:style w:type="paragraph" w:customStyle="1" w:styleId="c11">
    <w:name w:val="c11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26">
    <w:name w:val="c2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">
    <w:name w:val="c12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26c42">
    <w:name w:val="c26 c42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42c26">
    <w:name w:val="c42 c2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35c26">
    <w:name w:val="c35 c2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16">
    <w:name w:val="c12 c1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35c60">
    <w:name w:val="c12 c35 c60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36">
    <w:name w:val="c12 c3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50c73">
    <w:name w:val="c12 c50 c73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35">
    <w:name w:val="c12 c35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50c74">
    <w:name w:val="c12 c50 c74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2127</TotalTime>
  <Pages>4</Pages>
  <Words>1605</Words>
  <Characters>9155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Кочковые</dc:creator>
  <cp:keywords/>
  <dc:description/>
  <cp:lastModifiedBy>Елена</cp:lastModifiedBy>
  <cp:revision>282</cp:revision>
  <cp:lastPrinted>2021-09-29T20:03:00Z</cp:lastPrinted>
  <dcterms:created xsi:type="dcterms:W3CDTF">2016-09-01T14:47:00Z</dcterms:created>
  <dcterms:modified xsi:type="dcterms:W3CDTF">2021-12-10T15:25:00Z</dcterms:modified>
</cp:coreProperties>
</file>