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CD" w:rsidRPr="00B341CE" w:rsidRDefault="003E63CD" w:rsidP="006B1E0E">
      <w:pPr>
        <w:jc w:val="center"/>
        <w:rPr>
          <w:b/>
        </w:rPr>
      </w:pPr>
      <w:r w:rsidRPr="00B341CE">
        <w:rPr>
          <w:b/>
        </w:rPr>
        <w:t>Муниципальное бюджетное общеобразовательное учреждение</w:t>
      </w:r>
    </w:p>
    <w:p w:rsidR="003E63CD" w:rsidRDefault="003E63CD" w:rsidP="006B1E0E">
      <w:pPr>
        <w:jc w:val="center"/>
        <w:rPr>
          <w:b/>
        </w:rPr>
      </w:pPr>
      <w:r w:rsidRPr="00B341CE">
        <w:rPr>
          <w:b/>
        </w:rPr>
        <w:t>Горицкая основная общеобразовательная школа</w:t>
      </w:r>
    </w:p>
    <w:p w:rsidR="003E63CD" w:rsidRPr="00B341CE" w:rsidRDefault="003E63CD" w:rsidP="006B1E0E">
      <w:pPr>
        <w:jc w:val="center"/>
      </w:pPr>
      <w:r>
        <w:rPr>
          <w:b/>
        </w:rPr>
        <w:t>Погарского района Брянской области</w:t>
      </w:r>
    </w:p>
    <w:p w:rsidR="003E63CD" w:rsidRPr="00B341CE" w:rsidRDefault="003E63CD" w:rsidP="006B1E0E">
      <w:pPr>
        <w:jc w:val="center"/>
      </w:pPr>
    </w:p>
    <w:p w:rsidR="003E63CD" w:rsidRPr="00B341CE" w:rsidRDefault="003E63CD" w:rsidP="006B1E0E">
      <w:pPr>
        <w:jc w:val="center"/>
      </w:pPr>
    </w:p>
    <w:p w:rsidR="003E63CD" w:rsidRPr="00C45915" w:rsidRDefault="003E63CD" w:rsidP="006B1E0E">
      <w:pPr>
        <w:jc w:val="center"/>
        <w:rPr>
          <w:b/>
        </w:rPr>
      </w:pPr>
    </w:p>
    <w:p w:rsidR="003E63CD" w:rsidRPr="00C45915" w:rsidRDefault="003E63CD" w:rsidP="006B1E0E">
      <w:pPr>
        <w:jc w:val="center"/>
        <w:rPr>
          <w:b/>
        </w:rPr>
      </w:pPr>
    </w:p>
    <w:p w:rsidR="003E63CD" w:rsidRPr="00A228DB" w:rsidRDefault="003E63CD" w:rsidP="006B1E0E">
      <w:pPr>
        <w:rPr>
          <w:b/>
          <w:sz w:val="22"/>
          <w:szCs w:val="22"/>
        </w:rPr>
      </w:pPr>
      <w:r w:rsidRPr="00A228DB">
        <w:rPr>
          <w:b/>
          <w:sz w:val="22"/>
          <w:szCs w:val="22"/>
        </w:rPr>
        <w:t>«Рассмотрено»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</w:t>
      </w:r>
      <w:r w:rsidRPr="00A228DB">
        <w:rPr>
          <w:b/>
          <w:sz w:val="22"/>
          <w:szCs w:val="22"/>
        </w:rPr>
        <w:t>«Принято»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A228DB">
        <w:rPr>
          <w:b/>
          <w:sz w:val="22"/>
          <w:szCs w:val="22"/>
        </w:rPr>
        <w:t>«Утверждено»</w:t>
      </w:r>
    </w:p>
    <w:p w:rsidR="003E63CD" w:rsidRPr="00A228DB" w:rsidRDefault="003E63CD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на  заседании  МО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на  педагогическом  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Директор  МБОУ  Горицкая  ООШ</w:t>
      </w:r>
    </w:p>
    <w:p w:rsidR="003E63CD" w:rsidRPr="00A228DB" w:rsidRDefault="003E63CD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______/__________</w:t>
      </w:r>
      <w:r w:rsidRPr="00A228DB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>совете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</w:t>
      </w:r>
      <w:r w:rsidRPr="00A228DB">
        <w:rPr>
          <w:sz w:val="22"/>
          <w:szCs w:val="22"/>
        </w:rPr>
        <w:t xml:space="preserve"> ___________  /Полищук Н.Ф./</w:t>
      </w:r>
    </w:p>
    <w:p w:rsidR="003E63CD" w:rsidRPr="00A228DB" w:rsidRDefault="003E63CD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 xml:space="preserve">от «___»  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</w:t>
      </w:r>
      <w:r w:rsidRPr="00A228DB">
        <w:rPr>
          <w:sz w:val="22"/>
          <w:szCs w:val="22"/>
        </w:rPr>
        <w:t xml:space="preserve">от «___»  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 xml:space="preserve">от  «____»  __________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</w:p>
    <w:p w:rsidR="003E63CD" w:rsidRPr="00A228DB" w:rsidRDefault="003E63CD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Приказ №____________</w:t>
      </w:r>
    </w:p>
    <w:p w:rsidR="003E63CD" w:rsidRPr="00B341CE" w:rsidRDefault="003E63CD" w:rsidP="006B1E0E"/>
    <w:p w:rsidR="003E63CD" w:rsidRPr="00B341CE" w:rsidRDefault="003E63CD" w:rsidP="006B1E0E"/>
    <w:p w:rsidR="003E63CD" w:rsidRPr="00B341CE" w:rsidRDefault="003E63CD" w:rsidP="006B1E0E"/>
    <w:p w:rsidR="003E63CD" w:rsidRPr="00B341CE" w:rsidRDefault="003E63CD" w:rsidP="006B1E0E"/>
    <w:p w:rsidR="003E63CD" w:rsidRPr="00B341CE" w:rsidRDefault="003E63CD" w:rsidP="006B1E0E">
      <w:pPr>
        <w:jc w:val="center"/>
      </w:pPr>
    </w:p>
    <w:p w:rsidR="003E63CD" w:rsidRPr="00B341CE" w:rsidRDefault="003E63CD" w:rsidP="006B1E0E"/>
    <w:p w:rsidR="003E63CD" w:rsidRPr="00B341CE" w:rsidRDefault="003E63CD" w:rsidP="006B1E0E">
      <w:pPr>
        <w:jc w:val="center"/>
      </w:pPr>
    </w:p>
    <w:p w:rsidR="003E63CD" w:rsidRPr="00B341CE" w:rsidRDefault="003E63CD" w:rsidP="006B1E0E">
      <w:pPr>
        <w:jc w:val="center"/>
      </w:pPr>
    </w:p>
    <w:p w:rsidR="003E63CD" w:rsidRPr="00B341CE" w:rsidRDefault="003E63CD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РАБОЧАЯ ПРОГРАММА </w:t>
      </w:r>
    </w:p>
    <w:p w:rsidR="003E63CD" w:rsidRPr="00B341CE" w:rsidRDefault="003E63CD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литературному чтению на родном языке (русском)</w:t>
      </w:r>
    </w:p>
    <w:p w:rsidR="003E63CD" w:rsidRDefault="003E63CD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</w:t>
      </w:r>
      <w:r w:rsidRPr="00B341CE">
        <w:rPr>
          <w:b/>
          <w:sz w:val="32"/>
          <w:szCs w:val="32"/>
        </w:rPr>
        <w:t xml:space="preserve"> класс</w:t>
      </w:r>
    </w:p>
    <w:p w:rsidR="003E63CD" w:rsidRPr="00B341CE" w:rsidRDefault="003E63CD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3E63CD" w:rsidRPr="00B341CE" w:rsidRDefault="003E63CD" w:rsidP="006B1E0E">
      <w:pPr>
        <w:ind w:left="360"/>
        <w:jc w:val="center"/>
      </w:pPr>
    </w:p>
    <w:p w:rsidR="003E63CD" w:rsidRPr="00B341CE" w:rsidRDefault="003E63CD" w:rsidP="006B1E0E">
      <w:pPr>
        <w:ind w:left="360"/>
        <w:jc w:val="center"/>
      </w:pPr>
    </w:p>
    <w:p w:rsidR="003E63CD" w:rsidRPr="00B341CE" w:rsidRDefault="003E63CD" w:rsidP="006B1E0E">
      <w:pPr>
        <w:ind w:left="360"/>
        <w:jc w:val="center"/>
      </w:pPr>
    </w:p>
    <w:p w:rsidR="003E63CD" w:rsidRPr="00B341CE" w:rsidRDefault="003E63CD" w:rsidP="006B1E0E">
      <w:pPr>
        <w:ind w:left="360"/>
        <w:jc w:val="center"/>
      </w:pPr>
    </w:p>
    <w:p w:rsidR="003E63CD" w:rsidRPr="00B341CE" w:rsidRDefault="003E63CD" w:rsidP="006B1E0E">
      <w:pPr>
        <w:ind w:left="360"/>
        <w:jc w:val="center"/>
      </w:pPr>
    </w:p>
    <w:p w:rsidR="003E63CD" w:rsidRPr="00B341CE" w:rsidRDefault="003E63CD" w:rsidP="006B1E0E"/>
    <w:p w:rsidR="003E63CD" w:rsidRPr="00B341CE" w:rsidRDefault="003E63CD" w:rsidP="006B1E0E">
      <w:pPr>
        <w:ind w:left="360"/>
        <w:jc w:val="center"/>
      </w:pPr>
    </w:p>
    <w:p w:rsidR="003E63CD" w:rsidRPr="00B341CE" w:rsidRDefault="003E63CD" w:rsidP="006B1E0E">
      <w:pPr>
        <w:ind w:left="360"/>
        <w:jc w:val="center"/>
      </w:pPr>
    </w:p>
    <w:p w:rsidR="003E63CD" w:rsidRPr="00B341CE" w:rsidRDefault="003E63CD" w:rsidP="006B1E0E">
      <w:pPr>
        <w:jc w:val="both"/>
      </w:pPr>
      <w:r w:rsidRPr="00B341CE">
        <w:t xml:space="preserve">                                                                                                 </w:t>
      </w:r>
    </w:p>
    <w:p w:rsidR="003E63CD" w:rsidRPr="00B341CE" w:rsidRDefault="003E63CD" w:rsidP="006B1E0E">
      <w:pPr>
        <w:jc w:val="both"/>
      </w:pPr>
      <w:r w:rsidRPr="00B341CE">
        <w:t xml:space="preserve">                                                                             </w:t>
      </w:r>
      <w:r>
        <w:t xml:space="preserve">                     Составила</w:t>
      </w:r>
      <w:r w:rsidRPr="00B341CE">
        <w:t>:</w:t>
      </w:r>
    </w:p>
    <w:p w:rsidR="003E63CD" w:rsidRPr="00B341CE" w:rsidRDefault="003E63CD" w:rsidP="006B1E0E">
      <w:pPr>
        <w:jc w:val="both"/>
      </w:pPr>
      <w:r w:rsidRPr="00B341CE">
        <w:t xml:space="preserve">                                                                                          </w:t>
      </w:r>
      <w:r>
        <w:t xml:space="preserve">        Шапорева Елена Алексее</w:t>
      </w:r>
      <w:r w:rsidRPr="00B341CE">
        <w:t>вна</w:t>
      </w:r>
      <w:r>
        <w:t>,</w:t>
      </w:r>
    </w:p>
    <w:p w:rsidR="003E63CD" w:rsidRPr="00B341CE" w:rsidRDefault="003E63CD" w:rsidP="006B1E0E">
      <w:pPr>
        <w:jc w:val="both"/>
      </w:pPr>
      <w:r w:rsidRPr="00B341CE">
        <w:t xml:space="preserve">                                                                                                  учитель начальных классов</w:t>
      </w:r>
      <w:r>
        <w:t>,</w:t>
      </w:r>
    </w:p>
    <w:p w:rsidR="003E63CD" w:rsidRPr="00B341CE" w:rsidRDefault="003E63CD" w:rsidP="006B1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341CE">
        <w:rPr>
          <w:lang w:val="en-US"/>
        </w:rPr>
        <w:t>I</w:t>
      </w:r>
      <w:r w:rsidRPr="00B341CE">
        <w:t xml:space="preserve">  квалификационная  категория</w:t>
      </w:r>
      <w:r>
        <w:t>,</w:t>
      </w:r>
      <w:r w:rsidRPr="00B341CE">
        <w:t xml:space="preserve"> </w:t>
      </w:r>
    </w:p>
    <w:p w:rsidR="003E63CD" w:rsidRPr="00B341CE" w:rsidRDefault="003E63CD" w:rsidP="006B1E0E">
      <w:pPr>
        <w:ind w:left="360"/>
        <w:rPr>
          <w:color w:val="000000"/>
        </w:rPr>
      </w:pPr>
    </w:p>
    <w:p w:rsidR="003E63CD" w:rsidRPr="00B341CE" w:rsidRDefault="003E63CD" w:rsidP="006B1E0E">
      <w:pPr>
        <w:ind w:left="360"/>
      </w:pPr>
    </w:p>
    <w:p w:rsidR="003E63CD" w:rsidRPr="00B341CE" w:rsidRDefault="003E63CD" w:rsidP="006B1E0E">
      <w:pPr>
        <w:jc w:val="center"/>
        <w:rPr>
          <w:color w:val="FF0000"/>
        </w:rPr>
      </w:pPr>
      <w:r w:rsidRPr="00B341CE">
        <w:rPr>
          <w:color w:val="FF0000"/>
        </w:rPr>
        <w:t xml:space="preserve">                                                                               </w:t>
      </w:r>
    </w:p>
    <w:p w:rsidR="003E63CD" w:rsidRDefault="003E63CD" w:rsidP="006B1E0E"/>
    <w:p w:rsidR="003E63CD" w:rsidRDefault="003E63CD" w:rsidP="006B1E0E"/>
    <w:p w:rsidR="003E63CD" w:rsidRPr="00B341CE" w:rsidRDefault="003E63CD" w:rsidP="006B1E0E"/>
    <w:p w:rsidR="003E63CD" w:rsidRPr="00B341CE" w:rsidRDefault="003E63CD" w:rsidP="006B1E0E">
      <w:pPr>
        <w:jc w:val="center"/>
      </w:pPr>
    </w:p>
    <w:p w:rsidR="003E63CD" w:rsidRPr="00B341CE" w:rsidRDefault="003E63CD" w:rsidP="006B1E0E">
      <w:pPr>
        <w:jc w:val="center"/>
      </w:pPr>
    </w:p>
    <w:p w:rsidR="003E63CD" w:rsidRPr="00B341CE" w:rsidRDefault="003E63CD" w:rsidP="006B1E0E">
      <w:pPr>
        <w:jc w:val="center"/>
      </w:pPr>
    </w:p>
    <w:p w:rsidR="003E63CD" w:rsidRDefault="003E63CD" w:rsidP="006B1E0E">
      <w:pPr>
        <w:jc w:val="center"/>
      </w:pPr>
    </w:p>
    <w:p w:rsidR="003E63CD" w:rsidRPr="00B341CE" w:rsidRDefault="003E63CD" w:rsidP="006B1E0E">
      <w:pPr>
        <w:jc w:val="center"/>
      </w:pPr>
    </w:p>
    <w:p w:rsidR="003E63CD" w:rsidRDefault="003E63CD" w:rsidP="006B1E0E">
      <w:pPr>
        <w:jc w:val="center"/>
      </w:pPr>
    </w:p>
    <w:p w:rsidR="003E63CD" w:rsidRDefault="003E63CD" w:rsidP="006B1E0E">
      <w:pPr>
        <w:jc w:val="center"/>
      </w:pPr>
    </w:p>
    <w:p w:rsidR="003E63CD" w:rsidRPr="00D05869" w:rsidRDefault="003E63CD" w:rsidP="006B1E0E">
      <w:pPr>
        <w:jc w:val="center"/>
        <w:rPr>
          <w:b/>
        </w:rPr>
      </w:pPr>
      <w:r w:rsidRPr="00D05869">
        <w:rPr>
          <w:b/>
        </w:rPr>
        <w:t>д. Горицы</w:t>
      </w:r>
    </w:p>
    <w:p w:rsidR="003E63CD" w:rsidRPr="00D05869" w:rsidRDefault="003E63CD" w:rsidP="006B1E0E">
      <w:pPr>
        <w:jc w:val="center"/>
        <w:rPr>
          <w:b/>
        </w:rPr>
      </w:pPr>
      <w:r w:rsidRPr="00D05869">
        <w:rPr>
          <w:b/>
        </w:rPr>
        <w:t>2021 – 2022 учебный год</w:t>
      </w:r>
    </w:p>
    <w:p w:rsidR="003E63CD" w:rsidRDefault="003E63CD" w:rsidP="00E60C91">
      <w:pPr>
        <w:rPr>
          <w:b/>
        </w:rPr>
      </w:pPr>
    </w:p>
    <w:p w:rsidR="003E63CD" w:rsidRDefault="003E63CD" w:rsidP="00E60C91">
      <w:pPr>
        <w:jc w:val="center"/>
        <w:rPr>
          <w:b/>
          <w:sz w:val="22"/>
          <w:szCs w:val="22"/>
        </w:rPr>
      </w:pPr>
    </w:p>
    <w:p w:rsidR="003E63CD" w:rsidRPr="00C81288" w:rsidRDefault="003E63CD" w:rsidP="00E60C91">
      <w:pPr>
        <w:jc w:val="center"/>
        <w:rPr>
          <w:sz w:val="22"/>
          <w:szCs w:val="22"/>
        </w:rPr>
      </w:pPr>
      <w:r w:rsidRPr="00C81288">
        <w:rPr>
          <w:b/>
          <w:sz w:val="22"/>
          <w:szCs w:val="22"/>
        </w:rPr>
        <w:t>Пояснительная записка</w:t>
      </w:r>
    </w:p>
    <w:p w:rsidR="003E63CD" w:rsidRPr="00C81288" w:rsidRDefault="003E63CD" w:rsidP="00171C7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</w:t>
      </w:r>
      <w:r w:rsidRPr="00C81288">
        <w:rPr>
          <w:sz w:val="22"/>
          <w:szCs w:val="22"/>
          <w:lang w:eastAsia="en-US"/>
        </w:rPr>
        <w:t>Данная  рабочая  программа  по  литературному чтению на  родном языке (русском)  для  4  класса  разработана  на          основании        следующих  нормативно-правовых  документов:</w:t>
      </w:r>
    </w:p>
    <w:p w:rsidR="003E63CD" w:rsidRPr="00C81288" w:rsidRDefault="003E63CD" w:rsidP="00171C7B">
      <w:pPr>
        <w:jc w:val="both"/>
        <w:rPr>
          <w:sz w:val="22"/>
          <w:szCs w:val="22"/>
          <w:lang w:eastAsia="en-US"/>
        </w:rPr>
      </w:pPr>
      <w:r w:rsidRPr="00C81288">
        <w:rPr>
          <w:sz w:val="22"/>
          <w:szCs w:val="22"/>
          <w:lang w:eastAsia="en-US"/>
        </w:rPr>
        <w:t>1.   Федерального  закона  от 29  декабря 20212  г. №273-ФЗ  «Об  образовании  в  Российской         Федерации.</w:t>
      </w:r>
    </w:p>
    <w:p w:rsidR="003E63CD" w:rsidRPr="00C81288" w:rsidRDefault="003E63CD" w:rsidP="00171C7B">
      <w:pPr>
        <w:jc w:val="both"/>
        <w:rPr>
          <w:sz w:val="22"/>
          <w:szCs w:val="22"/>
          <w:lang w:eastAsia="en-US"/>
        </w:rPr>
      </w:pPr>
      <w:r w:rsidRPr="00C81288">
        <w:rPr>
          <w:sz w:val="22"/>
          <w:szCs w:val="22"/>
          <w:lang w:eastAsia="en-US"/>
        </w:rPr>
        <w:t>2.   Федерального  Государственного  стандарта  основного  общего  образования,  утвержденного  приказом  №1897  Министерства  образования  и  науки  РФ  от 17.12.2010 г.</w:t>
      </w:r>
    </w:p>
    <w:p w:rsidR="003E63CD" w:rsidRPr="00C81288" w:rsidRDefault="003E63CD" w:rsidP="00171C7B">
      <w:pPr>
        <w:jc w:val="both"/>
        <w:rPr>
          <w:sz w:val="22"/>
          <w:szCs w:val="22"/>
          <w:lang w:eastAsia="en-US"/>
        </w:rPr>
      </w:pPr>
      <w:r w:rsidRPr="00C81288">
        <w:rPr>
          <w:sz w:val="22"/>
          <w:szCs w:val="22"/>
          <w:lang w:eastAsia="en-US"/>
        </w:rPr>
        <w:t xml:space="preserve">3.   Приказом  Министерства  образования  и  науки  Российской  Федерации  от 17  декабря </w:t>
      </w:r>
      <w:smartTag w:uri="urn:schemas-microsoft-com:office:smarttags" w:element="metricconverter">
        <w:smartTagPr>
          <w:attr w:name="ProductID" w:val="2010 г"/>
        </w:smartTagPr>
        <w:r w:rsidRPr="00C81288">
          <w:rPr>
            <w:sz w:val="22"/>
            <w:szCs w:val="22"/>
            <w:lang w:eastAsia="en-US"/>
          </w:rPr>
          <w:t>2010 г</w:t>
        </w:r>
      </w:smartTag>
      <w:r w:rsidRPr="00C81288">
        <w:rPr>
          <w:sz w:val="22"/>
          <w:szCs w:val="22"/>
          <w:lang w:eastAsia="en-US"/>
        </w:rPr>
        <w:t>. №1897  «Об  утверждении  федерального  государственного  об</w:t>
      </w:r>
      <w:r>
        <w:rPr>
          <w:sz w:val="22"/>
          <w:szCs w:val="22"/>
          <w:lang w:eastAsia="en-US"/>
        </w:rPr>
        <w:t>разовательного  стандарта  основ</w:t>
      </w:r>
      <w:r w:rsidRPr="00C81288">
        <w:rPr>
          <w:sz w:val="22"/>
          <w:szCs w:val="22"/>
          <w:lang w:eastAsia="en-US"/>
        </w:rPr>
        <w:t>ного  общего  образования»  (в  редакции  приказа  Минобрнауки  России  от  31  декабря  2015  г.  №1577).</w:t>
      </w:r>
    </w:p>
    <w:p w:rsidR="003E63CD" w:rsidRPr="00C81288" w:rsidRDefault="003E63CD" w:rsidP="00171C7B">
      <w:pPr>
        <w:jc w:val="both"/>
        <w:rPr>
          <w:sz w:val="22"/>
          <w:szCs w:val="22"/>
          <w:lang w:eastAsia="en-US"/>
        </w:rPr>
      </w:pPr>
      <w:r w:rsidRPr="00C81288">
        <w:rPr>
          <w:sz w:val="22"/>
          <w:szCs w:val="22"/>
          <w:lang w:eastAsia="en-US"/>
        </w:rPr>
        <w:t>4.   Положение  о  рабочей  программе.</w:t>
      </w:r>
    </w:p>
    <w:p w:rsidR="003E63CD" w:rsidRPr="00C81288" w:rsidRDefault="003E63CD" w:rsidP="00E60C91">
      <w:pPr>
        <w:jc w:val="both"/>
        <w:rPr>
          <w:sz w:val="22"/>
          <w:szCs w:val="22"/>
          <w:lang w:eastAsia="en-US"/>
        </w:rPr>
      </w:pPr>
      <w:r w:rsidRPr="00C81288">
        <w:rPr>
          <w:sz w:val="22"/>
          <w:szCs w:val="22"/>
          <w:lang w:eastAsia="en-US"/>
        </w:rPr>
        <w:tab/>
        <w:t>Предмет  реализуется  в  учебном  плане  школы  исходя  из  Федерального  базисного  учебного  плана  для  общеобразовательных  учреждений  Российской  Федерации,  учебного  плана  МБОУ  Горицкая  основная  общеобразовательная  школа  на  2021-2022  учебный  год  который  отводит  на  изучение  предмета  17  часов  за  один  год  обучения  в 4 классе,  в  неделю – 0,5  часа.</w:t>
      </w:r>
    </w:p>
    <w:p w:rsidR="003E63CD" w:rsidRPr="00E60C91" w:rsidRDefault="003E63CD" w:rsidP="006C6FD0">
      <w:pPr>
        <w:pStyle w:val="Default"/>
        <w:jc w:val="both"/>
        <w:rPr>
          <w:color w:val="auto"/>
          <w:sz w:val="22"/>
          <w:szCs w:val="22"/>
        </w:rPr>
      </w:pPr>
      <w:r w:rsidRPr="00C81288">
        <w:rPr>
          <w:sz w:val="22"/>
          <w:szCs w:val="22"/>
        </w:rPr>
        <w:t xml:space="preserve">            </w:t>
      </w:r>
      <w:r w:rsidRPr="00C81288">
        <w:rPr>
          <w:color w:val="auto"/>
          <w:sz w:val="22"/>
          <w:szCs w:val="22"/>
        </w:rPr>
        <w:t>В связи с отсутствием в федеральном перечне УМК и примерной программы по учебному предмету «Литературное чтение на родном русском языке» используется авторская программа по литературному чтению Климановой Л.Ф., Бойкиной М.В.</w:t>
      </w:r>
    </w:p>
    <w:p w:rsidR="003E63CD" w:rsidRPr="00E60C91" w:rsidRDefault="003E63CD" w:rsidP="006C6FD0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81288">
        <w:rPr>
          <w:sz w:val="22"/>
          <w:szCs w:val="22"/>
        </w:rPr>
        <w:t xml:space="preserve">            В  соответствии  с  этим  в курсе  литературного чтения на родном языке (русском)  актуализируется  следующая  </w:t>
      </w:r>
      <w:r w:rsidRPr="00C81288">
        <w:rPr>
          <w:b/>
          <w:sz w:val="22"/>
          <w:szCs w:val="22"/>
        </w:rPr>
        <w:t>ЦЕЛЬ</w:t>
      </w:r>
      <w:r w:rsidRPr="00C81288">
        <w:rPr>
          <w:b/>
          <w:bCs/>
          <w:color w:val="auto"/>
          <w:sz w:val="22"/>
          <w:szCs w:val="22"/>
        </w:rPr>
        <w:t xml:space="preserve">: </w:t>
      </w:r>
      <w:r w:rsidRPr="00C81288">
        <w:rPr>
          <w:color w:val="auto"/>
          <w:sz w:val="22"/>
          <w:szCs w:val="22"/>
        </w:rPr>
        <w:t>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3E63CD" w:rsidRPr="00C81288" w:rsidRDefault="003E63CD" w:rsidP="006C6FD0">
      <w:pPr>
        <w:pStyle w:val="Default"/>
        <w:jc w:val="both"/>
        <w:rPr>
          <w:color w:val="auto"/>
          <w:sz w:val="22"/>
          <w:szCs w:val="22"/>
        </w:rPr>
      </w:pPr>
      <w:r w:rsidRPr="00C81288">
        <w:rPr>
          <w:b/>
          <w:bCs/>
          <w:color w:val="auto"/>
          <w:sz w:val="22"/>
          <w:szCs w:val="22"/>
        </w:rPr>
        <w:t>Задачи:</w:t>
      </w:r>
    </w:p>
    <w:p w:rsidR="003E63CD" w:rsidRPr="00C81288" w:rsidRDefault="003E63CD" w:rsidP="006C6FD0">
      <w:pPr>
        <w:pStyle w:val="Default"/>
        <w:jc w:val="both"/>
        <w:rPr>
          <w:color w:val="auto"/>
          <w:sz w:val="22"/>
          <w:szCs w:val="22"/>
        </w:rPr>
      </w:pPr>
      <w:r w:rsidRPr="00C81288">
        <w:rPr>
          <w:color w:val="auto"/>
          <w:sz w:val="22"/>
          <w:szCs w:val="22"/>
        </w:rPr>
        <w:t>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3E63CD" w:rsidRPr="00C81288" w:rsidRDefault="003E63CD" w:rsidP="006C6FD0">
      <w:pPr>
        <w:pStyle w:val="Default"/>
        <w:jc w:val="both"/>
        <w:rPr>
          <w:color w:val="auto"/>
          <w:sz w:val="22"/>
          <w:szCs w:val="22"/>
        </w:rPr>
      </w:pPr>
      <w:r w:rsidRPr="00C81288">
        <w:rPr>
          <w:color w:val="auto"/>
          <w:sz w:val="22"/>
          <w:szCs w:val="22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3E63CD" w:rsidRPr="00C81288" w:rsidRDefault="003E63CD" w:rsidP="006C6FD0">
      <w:pPr>
        <w:pStyle w:val="Default"/>
        <w:jc w:val="both"/>
        <w:rPr>
          <w:color w:val="auto"/>
          <w:sz w:val="22"/>
          <w:szCs w:val="22"/>
        </w:rPr>
      </w:pPr>
      <w:r w:rsidRPr="00C81288">
        <w:rPr>
          <w:color w:val="auto"/>
          <w:sz w:val="22"/>
          <w:szCs w:val="22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3E63CD" w:rsidRPr="00C81288" w:rsidRDefault="003E63CD" w:rsidP="006C6FD0">
      <w:pPr>
        <w:pStyle w:val="Default"/>
        <w:jc w:val="both"/>
        <w:rPr>
          <w:color w:val="auto"/>
          <w:sz w:val="22"/>
          <w:szCs w:val="22"/>
        </w:rPr>
      </w:pPr>
      <w:r w:rsidRPr="00C81288">
        <w:rPr>
          <w:color w:val="auto"/>
          <w:sz w:val="22"/>
          <w:szCs w:val="22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3E63CD" w:rsidRPr="00C81288" w:rsidRDefault="003E63CD" w:rsidP="006C6FD0">
      <w:pPr>
        <w:pStyle w:val="Default"/>
        <w:jc w:val="both"/>
        <w:rPr>
          <w:color w:val="auto"/>
          <w:sz w:val="22"/>
          <w:szCs w:val="22"/>
        </w:rPr>
      </w:pPr>
      <w:r w:rsidRPr="00C81288">
        <w:rPr>
          <w:color w:val="auto"/>
          <w:sz w:val="22"/>
          <w:szCs w:val="22"/>
        </w:rPr>
        <w:t>• обогащать чувственный опыт ребенка, его реальные представления об окружающем мире и природе;</w:t>
      </w:r>
    </w:p>
    <w:p w:rsidR="003E63CD" w:rsidRPr="00C81288" w:rsidRDefault="003E63CD" w:rsidP="006C6FD0">
      <w:pPr>
        <w:pStyle w:val="Default"/>
        <w:jc w:val="both"/>
        <w:rPr>
          <w:color w:val="auto"/>
          <w:sz w:val="22"/>
          <w:szCs w:val="22"/>
        </w:rPr>
      </w:pPr>
      <w:r w:rsidRPr="00C81288">
        <w:rPr>
          <w:color w:val="auto"/>
          <w:sz w:val="22"/>
          <w:szCs w:val="22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3E63CD" w:rsidRPr="00C81288" w:rsidRDefault="003E63CD" w:rsidP="006C6FD0">
      <w:pPr>
        <w:pStyle w:val="Default"/>
        <w:jc w:val="both"/>
        <w:rPr>
          <w:color w:val="auto"/>
          <w:sz w:val="22"/>
          <w:szCs w:val="22"/>
        </w:rPr>
      </w:pPr>
      <w:r w:rsidRPr="00C81288">
        <w:rPr>
          <w:color w:val="auto"/>
          <w:sz w:val="22"/>
          <w:szCs w:val="22"/>
        </w:rPr>
        <w:t>• обеспечивать достаточно глубокое понимание содержания произведений различного уровня сложности;</w:t>
      </w:r>
    </w:p>
    <w:p w:rsidR="003E63CD" w:rsidRPr="00C81288" w:rsidRDefault="003E63CD" w:rsidP="006C6FD0">
      <w:pPr>
        <w:pStyle w:val="Default"/>
        <w:jc w:val="both"/>
        <w:rPr>
          <w:color w:val="auto"/>
          <w:sz w:val="22"/>
          <w:szCs w:val="22"/>
        </w:rPr>
      </w:pPr>
      <w:r w:rsidRPr="00C81288">
        <w:rPr>
          <w:color w:val="auto"/>
          <w:sz w:val="22"/>
          <w:szCs w:val="22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3E63CD" w:rsidRPr="00C81288" w:rsidRDefault="003E63CD" w:rsidP="006C6FD0">
      <w:pPr>
        <w:pStyle w:val="Default"/>
        <w:jc w:val="both"/>
        <w:rPr>
          <w:color w:val="auto"/>
          <w:sz w:val="22"/>
          <w:szCs w:val="22"/>
        </w:rPr>
      </w:pPr>
      <w:r w:rsidRPr="00C81288">
        <w:rPr>
          <w:color w:val="auto"/>
          <w:sz w:val="22"/>
          <w:szCs w:val="22"/>
        </w:rPr>
        <w:t>• обеспечивать развитие речи учащихся и активно формировать навыки чтения и речевые умения;</w:t>
      </w:r>
    </w:p>
    <w:p w:rsidR="003E63CD" w:rsidRPr="00C81288" w:rsidRDefault="003E63CD" w:rsidP="006C6FD0">
      <w:pPr>
        <w:pStyle w:val="Default"/>
        <w:jc w:val="both"/>
        <w:rPr>
          <w:color w:val="auto"/>
          <w:sz w:val="22"/>
          <w:szCs w:val="22"/>
        </w:rPr>
      </w:pPr>
      <w:r w:rsidRPr="00C81288">
        <w:rPr>
          <w:color w:val="auto"/>
          <w:sz w:val="22"/>
          <w:szCs w:val="22"/>
        </w:rPr>
        <w:t>• работать с различными типами текстов;</w:t>
      </w:r>
    </w:p>
    <w:p w:rsidR="003E63CD" w:rsidRPr="00C81288" w:rsidRDefault="003E63CD" w:rsidP="006C6FD0">
      <w:pPr>
        <w:pStyle w:val="Default"/>
        <w:jc w:val="both"/>
        <w:rPr>
          <w:color w:val="auto"/>
          <w:sz w:val="22"/>
          <w:szCs w:val="22"/>
        </w:rPr>
      </w:pPr>
      <w:r w:rsidRPr="00C81288">
        <w:rPr>
          <w:sz w:val="22"/>
          <w:szCs w:val="22"/>
        </w:rPr>
        <w:t>• создавать условия для формирования потребности в самостоятельном чтении художественных произведений.</w:t>
      </w:r>
    </w:p>
    <w:p w:rsidR="003E63CD" w:rsidRPr="00C81288" w:rsidRDefault="003E63CD" w:rsidP="006B1E0E">
      <w:pPr>
        <w:pStyle w:val="NoSpacing"/>
        <w:jc w:val="center"/>
        <w:rPr>
          <w:rFonts w:ascii="Times New Roman" w:hAnsi="Times New Roman"/>
          <w:b/>
        </w:rPr>
      </w:pPr>
      <w:r w:rsidRPr="00C81288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3E63CD" w:rsidRPr="00C81288" w:rsidRDefault="003E63CD" w:rsidP="00E60C91">
      <w:pPr>
        <w:jc w:val="center"/>
        <w:rPr>
          <w:b/>
          <w:sz w:val="22"/>
          <w:szCs w:val="22"/>
        </w:rPr>
      </w:pPr>
      <w:r w:rsidRPr="00C81288">
        <w:rPr>
          <w:b/>
          <w:sz w:val="22"/>
          <w:szCs w:val="22"/>
        </w:rPr>
        <w:t>Личностные результаты: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3. Формирование уважительного отношения к иному мнению, истории и культуре других народов.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4. Овладение начальными навыками адаптации в динамично изменяющемся и развивающемся мире.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7. Формирование эстетических потребностей, ценностей и чувств.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9. Развитие навыков сотрудничества со взрослыми и сверстниками в различных социальных ситуациях, умения, не создавать конфликтов и находить выходы из спорных ситуаций.</w:t>
      </w:r>
    </w:p>
    <w:p w:rsidR="003E63CD" w:rsidRPr="00E60C91" w:rsidRDefault="003E63CD" w:rsidP="00E60C91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3E63CD" w:rsidRPr="00C81288" w:rsidRDefault="003E63CD" w:rsidP="002974B7">
      <w:pPr>
        <w:jc w:val="center"/>
        <w:rPr>
          <w:b/>
          <w:sz w:val="22"/>
          <w:szCs w:val="22"/>
        </w:rPr>
      </w:pPr>
      <w:r w:rsidRPr="00C81288">
        <w:rPr>
          <w:b/>
          <w:sz w:val="22"/>
          <w:szCs w:val="22"/>
        </w:rPr>
        <w:t>Метапредметные результаты: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3. Использование знаково-символических средств представления информации.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4. Активное использование речевых средств и средств для решения коммуникативных и познавательных задач.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5. Использование различных способов поиска (в справочных источниках), сбора, обработки, анализа,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организации, передачи и интерпретации информации.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письменной формах.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7.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8.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10. Умение работать в материальной и информационной среде начального общего образования (в том числе с учебным и моделями) в соответствии с содержанием учебного предмета «Литературное чтение на родном языке».</w:t>
      </w:r>
    </w:p>
    <w:p w:rsidR="003E63CD" w:rsidRPr="00C81288" w:rsidRDefault="003E63CD" w:rsidP="00E60C91">
      <w:pPr>
        <w:jc w:val="center"/>
        <w:rPr>
          <w:b/>
          <w:sz w:val="22"/>
          <w:szCs w:val="22"/>
        </w:rPr>
      </w:pPr>
      <w:r w:rsidRPr="00C81288">
        <w:rPr>
          <w:b/>
          <w:sz w:val="22"/>
          <w:szCs w:val="22"/>
        </w:rPr>
        <w:t>Предметные результаты: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3. Сформированность позитивного отношения к правильной устной речи как показателю общей культуры и гражданской позиции человека.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4.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E63CD" w:rsidRPr="00E60C91" w:rsidRDefault="003E63CD" w:rsidP="00E60C91">
      <w:pPr>
        <w:pStyle w:val="NoSpacing"/>
        <w:jc w:val="center"/>
        <w:rPr>
          <w:rFonts w:ascii="Times New Roman" w:hAnsi="Times New Roman"/>
          <w:b/>
        </w:rPr>
      </w:pPr>
      <w:r w:rsidRPr="00E60C91">
        <w:rPr>
          <w:rFonts w:ascii="Times New Roman" w:hAnsi="Times New Roman"/>
          <w:b/>
        </w:rPr>
        <w:t>Содержание тем учебного предмета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b/>
          <w:bCs/>
          <w:sz w:val="22"/>
          <w:szCs w:val="22"/>
        </w:rPr>
        <w:t>Работа с текстом и книгой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 Формирование умений определять особенности учебного и научно-популярного текстов, выделять ключевые слова в тексте. Развитие умения различать последовательность событий и последовательность их изложения. 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текст сжато, подробно, выборочно, с включением описаний, с заменой диалога повествованием, с включением рассуждений. Формирование умения выделять выразительные средства языка и на доступном уровне объяснять их эмоционально-смысловые значения. 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 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b/>
          <w:bCs/>
          <w:sz w:val="22"/>
          <w:szCs w:val="22"/>
        </w:rPr>
        <w:t>Развитие воображения, речевой творческой деятельности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 Обучение созданию рассказов по результатам наблюдений с включением описаний, рассуждений, анализом причин происшедшего. Формирование умения писать (на доступном уровне) сочинение на заданную тему, отзыв о прочитанной книге, кинофильме, телевизионной передаче. 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b/>
          <w:bCs/>
          <w:sz w:val="22"/>
          <w:szCs w:val="22"/>
        </w:rPr>
        <w:t>Литературоведческая пропедевтика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Закрепление и развитие на новом литературном материале знаний, полученных в 3 классе. Знакомство с родами и жанрами литературы: эпосом, лирикой, мифом, былиной. Знакомство с выразительными средствами языка: гиперболой, повтором.</w:t>
      </w:r>
    </w:p>
    <w:p w:rsidR="003E63CD" w:rsidRPr="00C81288" w:rsidRDefault="003E63CD" w:rsidP="002974B7">
      <w:pPr>
        <w:rPr>
          <w:b/>
          <w:bCs/>
          <w:sz w:val="22"/>
          <w:szCs w:val="22"/>
        </w:rPr>
      </w:pPr>
      <w:r w:rsidRPr="00C81288">
        <w:rPr>
          <w:b/>
          <w:bCs/>
          <w:sz w:val="22"/>
          <w:szCs w:val="22"/>
        </w:rPr>
        <w:t>«Россия - наша Родина» (2 ч)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С.Михалков «Государственный гимн Российской Федерации», В.Гудимов «Россия, Россия, Россия».</w:t>
      </w:r>
    </w:p>
    <w:p w:rsidR="003E63CD" w:rsidRPr="00C81288" w:rsidRDefault="003E63CD" w:rsidP="002974B7">
      <w:pPr>
        <w:jc w:val="both"/>
        <w:rPr>
          <w:b/>
          <w:bCs/>
          <w:sz w:val="22"/>
          <w:szCs w:val="22"/>
        </w:rPr>
      </w:pPr>
      <w:r w:rsidRPr="00C81288">
        <w:rPr>
          <w:b/>
          <w:bCs/>
          <w:sz w:val="22"/>
          <w:szCs w:val="22"/>
        </w:rPr>
        <w:t>«Фольклор нашего народа» (5 ч)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b/>
          <w:bCs/>
          <w:sz w:val="22"/>
          <w:szCs w:val="22"/>
        </w:rPr>
        <w:t> </w:t>
      </w:r>
      <w:r w:rsidRPr="00C81288">
        <w:rPr>
          <w:sz w:val="22"/>
          <w:szCs w:val="22"/>
        </w:rPr>
        <w:t>Былина «Волхв Всеславович». Былина «Вольга Святославич», Славянский миф. Особенности мифа, Народные легенды. «Легенда о граде Китеже», «Легенда о покорении Сибири Ермаком», Народные песни. Героическая песня «Кузьма Минин и Дмитрий Пожарский во главе ополчения» Песня-слава «Русская земля». Героическая песня «Суворов приказывает армии переплыть море», Пословицы о Родине, о подвиге, о славе. Творческий проект на тему «Россия-Родина моя».</w:t>
      </w:r>
    </w:p>
    <w:p w:rsidR="003E63CD" w:rsidRPr="00C81288" w:rsidRDefault="003E63CD" w:rsidP="002974B7">
      <w:pPr>
        <w:jc w:val="both"/>
        <w:rPr>
          <w:b/>
          <w:bCs/>
          <w:sz w:val="22"/>
          <w:szCs w:val="22"/>
        </w:rPr>
      </w:pPr>
      <w:r w:rsidRPr="00C81288">
        <w:rPr>
          <w:b/>
          <w:bCs/>
          <w:sz w:val="22"/>
          <w:szCs w:val="22"/>
        </w:rPr>
        <w:t>«О братьях наших меньших»  (5 ч)</w:t>
      </w:r>
    </w:p>
    <w:p w:rsidR="003E63CD" w:rsidRPr="00C81288" w:rsidRDefault="003E63CD" w:rsidP="002974B7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Е.И. Носов. Хитрюга, В.В. Бианки. Сумасшедшая птица, В.П. Астафьев. Зорькина песня, Г.А. Скребицкий. Кот Иваныч, К.Г. Паустовский. Теплый хлеб,</w:t>
      </w:r>
    </w:p>
    <w:p w:rsidR="003E63CD" w:rsidRPr="00C81288" w:rsidRDefault="003E63CD" w:rsidP="002974B7">
      <w:pPr>
        <w:jc w:val="both"/>
        <w:rPr>
          <w:b/>
          <w:bCs/>
          <w:sz w:val="22"/>
          <w:szCs w:val="22"/>
        </w:rPr>
      </w:pPr>
      <w:r w:rsidRPr="00C81288">
        <w:rPr>
          <w:b/>
          <w:bCs/>
          <w:sz w:val="22"/>
          <w:szCs w:val="22"/>
        </w:rPr>
        <w:t>«Времена года» (5 ч) </w:t>
      </w:r>
    </w:p>
    <w:p w:rsidR="003E63CD" w:rsidRPr="00C81288" w:rsidRDefault="003E63CD" w:rsidP="00E60C91">
      <w:pPr>
        <w:jc w:val="both"/>
        <w:rPr>
          <w:sz w:val="22"/>
          <w:szCs w:val="22"/>
        </w:rPr>
      </w:pPr>
      <w:r w:rsidRPr="00C81288">
        <w:rPr>
          <w:sz w:val="22"/>
          <w:szCs w:val="22"/>
        </w:rPr>
        <w:t>В.Бианки «Лесная газета», И. Анненский. Снег, М.М.Пришвин. Рассказы о весне, Рассказы Н.И. Сладкова. Лес не школа, а всему учит.</w:t>
      </w:r>
    </w:p>
    <w:p w:rsidR="003E63CD" w:rsidRPr="00C81288" w:rsidRDefault="003E63CD" w:rsidP="006B1E0E">
      <w:pPr>
        <w:jc w:val="center"/>
        <w:rPr>
          <w:b/>
          <w:sz w:val="22"/>
          <w:szCs w:val="22"/>
        </w:rPr>
      </w:pPr>
      <w:r w:rsidRPr="00C81288">
        <w:rPr>
          <w:b/>
          <w:sz w:val="22"/>
          <w:szCs w:val="22"/>
        </w:rPr>
        <w:t>Календарно-тематическое планирование</w:t>
      </w:r>
    </w:p>
    <w:p w:rsidR="003E63CD" w:rsidRPr="00E60C91" w:rsidRDefault="003E63CD" w:rsidP="00E60C91">
      <w:pPr>
        <w:rPr>
          <w:sz w:val="22"/>
          <w:szCs w:val="22"/>
          <w:lang w:eastAsia="en-US"/>
        </w:rPr>
      </w:pPr>
      <w:r w:rsidRPr="00C81288">
        <w:rPr>
          <w:sz w:val="22"/>
          <w:szCs w:val="22"/>
          <w:lang w:eastAsia="en-US"/>
        </w:rPr>
        <w:t xml:space="preserve">В связи с тем, что проведение уроков по литературному чтению на родном языке (русском)  </w:t>
      </w:r>
      <w:r w:rsidRPr="00E60C91">
        <w:rPr>
          <w:sz w:val="22"/>
          <w:szCs w:val="22"/>
        </w:rPr>
        <w:t>выпадает на праздничные дни (7 марта, 9 мая), тематическое планирование составлено на 16 часов.</w:t>
      </w:r>
    </w:p>
    <w:tbl>
      <w:tblPr>
        <w:tblW w:w="10206" w:type="dxa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5820"/>
        <w:gridCol w:w="840"/>
        <w:gridCol w:w="960"/>
        <w:gridCol w:w="1686"/>
      </w:tblGrid>
      <w:tr w:rsidR="003E63CD" w:rsidRPr="00C81288" w:rsidTr="00E60C91">
        <w:trPr>
          <w:trHeight w:val="34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C81288">
              <w:rPr>
                <w:rStyle w:val="c9"/>
                <w:b/>
                <w:iCs/>
                <w:color w:val="000000"/>
                <w:sz w:val="22"/>
                <w:szCs w:val="22"/>
              </w:rPr>
              <w:t>№</w:t>
            </w:r>
          </w:p>
          <w:p w:rsidR="003E63CD" w:rsidRPr="00C81288" w:rsidRDefault="003E63CD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C81288">
              <w:rPr>
                <w:rStyle w:val="c9"/>
                <w:b/>
                <w:i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b/>
                <w:color w:val="000000"/>
              </w:rPr>
            </w:pPr>
            <w:r w:rsidRPr="00C81288">
              <w:rPr>
                <w:b/>
                <w:sz w:val="22"/>
                <w:szCs w:val="22"/>
              </w:rPr>
              <w:t>Название раздела, темы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C81288">
              <w:rPr>
                <w:rStyle w:val="c9"/>
                <w:b/>
                <w:i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C81288">
              <w:rPr>
                <w:rStyle w:val="c9"/>
                <w:b/>
                <w:iCs/>
                <w:color w:val="000000"/>
                <w:sz w:val="22"/>
                <w:szCs w:val="22"/>
              </w:rPr>
              <w:t>Примечание</w:t>
            </w:r>
          </w:p>
        </w:tc>
      </w:tr>
      <w:tr w:rsidR="003E63CD" w:rsidRPr="00C81288" w:rsidTr="00E60C91">
        <w:trPr>
          <w:trHeight w:val="416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  <w:tc>
          <w:tcPr>
            <w:tcW w:w="5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C81288">
              <w:rPr>
                <w:rStyle w:val="c9"/>
                <w:b/>
                <w:iCs/>
                <w:color w:val="000000"/>
                <w:sz w:val="22"/>
                <w:szCs w:val="22"/>
              </w:rPr>
              <w:t xml:space="preserve">по </w:t>
            </w:r>
          </w:p>
          <w:p w:rsidR="003E63CD" w:rsidRPr="00C81288" w:rsidRDefault="003E63CD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C81288">
              <w:rPr>
                <w:rStyle w:val="c9"/>
                <w:b/>
                <w:iCs/>
                <w:color w:val="000000"/>
                <w:sz w:val="22"/>
                <w:szCs w:val="22"/>
              </w:rPr>
              <w:t>плану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C81288">
              <w:rPr>
                <w:rStyle w:val="c9"/>
                <w:b/>
                <w:iCs/>
                <w:color w:val="000000"/>
                <w:sz w:val="22"/>
                <w:szCs w:val="22"/>
              </w:rPr>
              <w:t xml:space="preserve">по </w:t>
            </w:r>
          </w:p>
          <w:p w:rsidR="003E63CD" w:rsidRPr="00C81288" w:rsidRDefault="003E63CD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  <w:r w:rsidRPr="00C81288">
              <w:rPr>
                <w:rStyle w:val="c9"/>
                <w:b/>
                <w:iCs/>
                <w:color w:val="000000"/>
                <w:sz w:val="22"/>
                <w:szCs w:val="22"/>
              </w:rPr>
              <w:t>факту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26"/>
              <w:spacing w:before="0" w:beforeAutospacing="0" w:after="0" w:afterAutospacing="0" w:line="240" w:lineRule="atLeast"/>
              <w:jc w:val="center"/>
              <w:rPr>
                <w:rStyle w:val="c9"/>
                <w:b/>
                <w:iCs/>
                <w:color w:val="000000"/>
              </w:rPr>
            </w:pPr>
          </w:p>
        </w:tc>
      </w:tr>
      <w:tr w:rsidR="003E63CD" w:rsidRPr="00C81288" w:rsidTr="00E60C91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8B2D00">
            <w:pPr>
              <w:pStyle w:val="a3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B85782">
            <w:pPr>
              <w:jc w:val="center"/>
              <w:rPr>
                <w:b/>
              </w:rPr>
            </w:pPr>
            <w:r w:rsidRPr="00C81288">
              <w:rPr>
                <w:b/>
                <w:sz w:val="22"/>
                <w:szCs w:val="22"/>
              </w:rPr>
              <w:t>«Россия - наша Родина» 2ч.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8B2D00">
            <w:pPr>
              <w:pStyle w:val="a3"/>
              <w:jc w:val="center"/>
            </w:pPr>
            <w:r w:rsidRPr="00C81288">
              <w:t>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</w:pPr>
            <w:r w:rsidRPr="00C81288">
              <w:rPr>
                <w:sz w:val="22"/>
                <w:szCs w:val="22"/>
              </w:rPr>
              <w:t>С.Михалков «Государственный гимн Российской Федерации».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8B2D00">
            <w:pPr>
              <w:pStyle w:val="a3"/>
              <w:jc w:val="center"/>
            </w:pPr>
            <w:r w:rsidRPr="00C81288">
              <w:t>2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</w:pPr>
            <w:r w:rsidRPr="00C81288">
              <w:rPr>
                <w:sz w:val="22"/>
                <w:szCs w:val="22"/>
              </w:rPr>
              <w:t>В.Гудимов «Россия, Россия, Россия».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8B2D00">
            <w:pPr>
              <w:pStyle w:val="a3"/>
              <w:jc w:val="center"/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B85782">
            <w:pPr>
              <w:jc w:val="center"/>
              <w:rPr>
                <w:b/>
              </w:rPr>
            </w:pPr>
            <w:r w:rsidRPr="00C81288">
              <w:rPr>
                <w:b/>
                <w:sz w:val="22"/>
                <w:szCs w:val="22"/>
              </w:rPr>
              <w:t>«Фольклор нашего народа» 5 ч.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812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  <w:rPr>
                <w:b/>
              </w:rPr>
            </w:pPr>
            <w:r w:rsidRPr="00C81288">
              <w:rPr>
                <w:sz w:val="22"/>
                <w:szCs w:val="22"/>
              </w:rPr>
              <w:t>Особенности былинных текстов. Былина «Волхв Всеславович». Былина «Вольга Святославич».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812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</w:pPr>
            <w:r w:rsidRPr="00C81288">
              <w:rPr>
                <w:sz w:val="22"/>
                <w:szCs w:val="22"/>
              </w:rPr>
              <w:t>Славянский миф. Особенности мифа.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812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</w:pPr>
            <w:r w:rsidRPr="00C81288">
              <w:rPr>
                <w:sz w:val="22"/>
                <w:szCs w:val="22"/>
              </w:rPr>
              <w:t>Народные легенды. «Легенда о граде Китеже», «Легенда о покорении Сибири Ермаком».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812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</w:pPr>
            <w:r w:rsidRPr="00C81288">
              <w:rPr>
                <w:sz w:val="22"/>
                <w:szCs w:val="22"/>
              </w:rPr>
              <w:t>Народные песни. Героическая песня «Кузьма Минин и Дмитрий Пожарский во главе ополчения». Песня-слава «Русская земля». Героическая песня «Суворов приказывает армии переплыть море».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1147D4">
            <w:pPr>
              <w:pStyle w:val="c2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812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</w:pPr>
            <w:r w:rsidRPr="00C81288">
              <w:rPr>
                <w:sz w:val="22"/>
                <w:szCs w:val="22"/>
              </w:rPr>
              <w:t>Пословицы о Родине, о подвиге, о славе. Творческий проект на тему «Россия - Родина моя».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B85782">
            <w:pPr>
              <w:jc w:val="center"/>
              <w:rPr>
                <w:b/>
              </w:rPr>
            </w:pPr>
            <w:r w:rsidRPr="00C81288">
              <w:rPr>
                <w:b/>
                <w:sz w:val="22"/>
                <w:szCs w:val="22"/>
              </w:rPr>
              <w:t>«О братьях наших меньших» 5ч.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8128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  <w:rPr>
                <w:b/>
              </w:rPr>
            </w:pPr>
            <w:r w:rsidRPr="00C81288">
              <w:rPr>
                <w:sz w:val="22"/>
                <w:szCs w:val="22"/>
              </w:rPr>
              <w:t>Е.И. Носов. Хитрюга.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8128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</w:pPr>
            <w:r w:rsidRPr="00C81288">
              <w:rPr>
                <w:sz w:val="22"/>
                <w:szCs w:val="22"/>
              </w:rPr>
              <w:t>В.В. Бианки. Сумасшедшая птица.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8128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</w:pPr>
            <w:r w:rsidRPr="00C81288">
              <w:rPr>
                <w:sz w:val="22"/>
                <w:szCs w:val="22"/>
              </w:rPr>
              <w:t>В.П. Астафьев. Зорькина песня.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1147D4">
            <w:pPr>
              <w:pStyle w:val="c25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8128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</w:pPr>
            <w:r w:rsidRPr="00C81288">
              <w:rPr>
                <w:sz w:val="22"/>
                <w:szCs w:val="22"/>
              </w:rPr>
              <w:t>Г.А. Скребицкий. Кот Иваныч.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C8128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</w:pPr>
            <w:r w:rsidRPr="00C81288">
              <w:rPr>
                <w:sz w:val="22"/>
                <w:szCs w:val="22"/>
              </w:rPr>
              <w:t xml:space="preserve">К.Г. Паустовский. Теплый хлеб.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B85782">
            <w:pPr>
              <w:jc w:val="center"/>
              <w:rPr>
                <w:b/>
              </w:rPr>
            </w:pPr>
            <w:r w:rsidRPr="00C81288">
              <w:rPr>
                <w:b/>
                <w:sz w:val="22"/>
                <w:szCs w:val="22"/>
              </w:rPr>
              <w:t>«Времена года» 4ч.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1147D4">
            <w:pPr>
              <w:jc w:val="center"/>
              <w:rPr>
                <w:rStyle w:val="HTMLPreformattedChar"/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5F19D9">
            <w:pPr>
              <w:pStyle w:val="c11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8B2D00">
            <w:pPr>
              <w:pStyle w:val="a3"/>
              <w:jc w:val="center"/>
            </w:pPr>
            <w:r w:rsidRPr="00C81288">
              <w:t>13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  <w:rPr>
                <w:b/>
              </w:rPr>
            </w:pPr>
            <w:r w:rsidRPr="00C81288">
              <w:rPr>
                <w:sz w:val="22"/>
                <w:szCs w:val="22"/>
              </w:rPr>
              <w:t>В.Бианки «Лесная газета». Рассказы Н.И. Сладкова. Лес не школа, а всему учит.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  <w:jc w:val="center"/>
              <w:rPr>
                <w:rStyle w:val="HTMLPreformattedChar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8B2D00">
            <w:pPr>
              <w:pStyle w:val="a3"/>
              <w:jc w:val="center"/>
            </w:pPr>
            <w:r w:rsidRPr="00C81288">
              <w:t>14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</w:pPr>
            <w:r w:rsidRPr="00C81288">
              <w:rPr>
                <w:sz w:val="22"/>
                <w:szCs w:val="22"/>
              </w:rPr>
              <w:t>И. Анненский. Снег.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  <w:jc w:val="center"/>
              <w:rPr>
                <w:rStyle w:val="HTMLPreformattedChar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8B2D00">
            <w:pPr>
              <w:pStyle w:val="a3"/>
              <w:jc w:val="center"/>
            </w:pPr>
            <w:r w:rsidRPr="00C81288">
              <w:t>15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</w:pPr>
            <w:r w:rsidRPr="00C81288">
              <w:rPr>
                <w:sz w:val="22"/>
                <w:szCs w:val="22"/>
              </w:rPr>
              <w:t>М.М.Пришвин. Рассказы о весне.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  <w:jc w:val="center"/>
              <w:rPr>
                <w:rStyle w:val="HTMLPreformattedChar"/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</w:tr>
      <w:tr w:rsidR="003E63CD" w:rsidRPr="00C81288" w:rsidTr="00E60C9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8B2D00">
            <w:pPr>
              <w:pStyle w:val="a3"/>
              <w:jc w:val="center"/>
            </w:pPr>
            <w:r w:rsidRPr="00C81288">
              <w:t>16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E63CD" w:rsidRPr="00C81288" w:rsidRDefault="003E63CD" w:rsidP="00A50406">
            <w:pPr>
              <w:jc w:val="both"/>
            </w:pPr>
            <w:r w:rsidRPr="00C81288">
              <w:rPr>
                <w:sz w:val="22"/>
                <w:szCs w:val="22"/>
              </w:rPr>
              <w:t>Промежуточная аттестация.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3CD" w:rsidRPr="00C81288" w:rsidRDefault="003E63CD" w:rsidP="008B2D00">
            <w:pPr>
              <w:pStyle w:val="a3"/>
            </w:pPr>
          </w:p>
        </w:tc>
      </w:tr>
    </w:tbl>
    <w:p w:rsidR="003E63CD" w:rsidRPr="00C81288" w:rsidRDefault="003E63CD" w:rsidP="00392A72">
      <w:pPr>
        <w:rPr>
          <w:b/>
          <w:sz w:val="22"/>
          <w:szCs w:val="22"/>
        </w:rPr>
      </w:pPr>
    </w:p>
    <w:sectPr w:rsidR="003E63CD" w:rsidRPr="00C81288" w:rsidSect="00E60C91">
      <w:footerReference w:type="default" r:id="rId7"/>
      <w:type w:val="continuous"/>
      <w:pgSz w:w="11906" w:h="16838"/>
      <w:pgMar w:top="719" w:right="866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CD" w:rsidRDefault="003E63CD" w:rsidP="00C23213">
      <w:r>
        <w:separator/>
      </w:r>
    </w:p>
  </w:endnote>
  <w:endnote w:type="continuationSeparator" w:id="0">
    <w:p w:rsidR="003E63CD" w:rsidRDefault="003E63CD" w:rsidP="00C2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CD" w:rsidRDefault="003E63CD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3E63CD" w:rsidRDefault="003E63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CD" w:rsidRDefault="003E63CD" w:rsidP="00C23213">
      <w:r>
        <w:separator/>
      </w:r>
    </w:p>
  </w:footnote>
  <w:footnote w:type="continuationSeparator" w:id="0">
    <w:p w:rsidR="003E63CD" w:rsidRDefault="003E63CD" w:rsidP="00C23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76E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D4B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6CD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09EC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E29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E4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FE5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624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7CC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CC6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1">
    <w:nsid w:val="0000000D"/>
    <w:multiLevelType w:val="multilevel"/>
    <w:tmpl w:val="280C99E2"/>
    <w:name w:val="WW8Num1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412C81E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8A1395D"/>
    <w:multiLevelType w:val="hybridMultilevel"/>
    <w:tmpl w:val="E556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8B5CB7"/>
    <w:multiLevelType w:val="hybridMultilevel"/>
    <w:tmpl w:val="42BC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B20BF1"/>
    <w:multiLevelType w:val="hybridMultilevel"/>
    <w:tmpl w:val="8A22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F6B22FC"/>
    <w:multiLevelType w:val="hybridMultilevel"/>
    <w:tmpl w:val="BE126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133D00"/>
    <w:multiLevelType w:val="hybridMultilevel"/>
    <w:tmpl w:val="F5541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4D4E7A"/>
    <w:multiLevelType w:val="hybridMultilevel"/>
    <w:tmpl w:val="DA2AF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4808E7"/>
    <w:multiLevelType w:val="hybridMultilevel"/>
    <w:tmpl w:val="7F6E0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2C3086"/>
    <w:multiLevelType w:val="hybridMultilevel"/>
    <w:tmpl w:val="6914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459"/>
    <w:multiLevelType w:val="hybridMultilevel"/>
    <w:tmpl w:val="46B01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EC76AA"/>
    <w:multiLevelType w:val="hybridMultilevel"/>
    <w:tmpl w:val="3136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0E4009"/>
    <w:multiLevelType w:val="hybridMultilevel"/>
    <w:tmpl w:val="9ABC9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4D0242"/>
    <w:multiLevelType w:val="hybridMultilevel"/>
    <w:tmpl w:val="91EA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2F1D3F"/>
    <w:multiLevelType w:val="hybridMultilevel"/>
    <w:tmpl w:val="848E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1A25C4"/>
    <w:multiLevelType w:val="hybridMultilevel"/>
    <w:tmpl w:val="EF7CF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620EF0"/>
    <w:multiLevelType w:val="hybridMultilevel"/>
    <w:tmpl w:val="66D46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DE071D"/>
    <w:multiLevelType w:val="hybridMultilevel"/>
    <w:tmpl w:val="17707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D72762"/>
    <w:multiLevelType w:val="hybridMultilevel"/>
    <w:tmpl w:val="343A1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F600BC"/>
    <w:multiLevelType w:val="hybridMultilevel"/>
    <w:tmpl w:val="C9DCB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7D1672"/>
    <w:multiLevelType w:val="hybridMultilevel"/>
    <w:tmpl w:val="712C05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3197082"/>
    <w:multiLevelType w:val="hybridMultilevel"/>
    <w:tmpl w:val="02F00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44410F"/>
    <w:multiLevelType w:val="hybridMultilevel"/>
    <w:tmpl w:val="56FC6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F1665"/>
    <w:multiLevelType w:val="hybridMultilevel"/>
    <w:tmpl w:val="DF3C9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F1771"/>
    <w:multiLevelType w:val="hybridMultilevel"/>
    <w:tmpl w:val="DD2A1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8"/>
  </w:num>
  <w:num w:numId="4">
    <w:abstractNumId w:val="25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22"/>
  </w:num>
  <w:num w:numId="10">
    <w:abstractNumId w:val="27"/>
  </w:num>
  <w:num w:numId="11">
    <w:abstractNumId w:val="19"/>
  </w:num>
  <w:num w:numId="12">
    <w:abstractNumId w:val="16"/>
  </w:num>
  <w:num w:numId="13">
    <w:abstractNumId w:val="30"/>
  </w:num>
  <w:num w:numId="14">
    <w:abstractNumId w:val="31"/>
  </w:num>
  <w:num w:numId="15">
    <w:abstractNumId w:val="35"/>
  </w:num>
  <w:num w:numId="16">
    <w:abstractNumId w:val="37"/>
  </w:num>
  <w:num w:numId="17">
    <w:abstractNumId w:val="24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3"/>
  </w:num>
  <w:num w:numId="30">
    <w:abstractNumId w:val="26"/>
  </w:num>
  <w:num w:numId="31">
    <w:abstractNumId w:val="29"/>
  </w:num>
  <w:num w:numId="32">
    <w:abstractNumId w:val="32"/>
  </w:num>
  <w:num w:numId="33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70"/>
    <w:rsid w:val="000030B5"/>
    <w:rsid w:val="0001208E"/>
    <w:rsid w:val="00012EA8"/>
    <w:rsid w:val="000158CD"/>
    <w:rsid w:val="00022499"/>
    <w:rsid w:val="000239E5"/>
    <w:rsid w:val="0002548C"/>
    <w:rsid w:val="00030E9B"/>
    <w:rsid w:val="000323C1"/>
    <w:rsid w:val="00036EFA"/>
    <w:rsid w:val="00037AFA"/>
    <w:rsid w:val="00041264"/>
    <w:rsid w:val="00042A4A"/>
    <w:rsid w:val="00044347"/>
    <w:rsid w:val="000443FF"/>
    <w:rsid w:val="00044F8C"/>
    <w:rsid w:val="000454E0"/>
    <w:rsid w:val="00052056"/>
    <w:rsid w:val="0005384F"/>
    <w:rsid w:val="000538A3"/>
    <w:rsid w:val="00054D3F"/>
    <w:rsid w:val="000630D8"/>
    <w:rsid w:val="00065327"/>
    <w:rsid w:val="00070375"/>
    <w:rsid w:val="0007123A"/>
    <w:rsid w:val="00073361"/>
    <w:rsid w:val="00073A43"/>
    <w:rsid w:val="00074D77"/>
    <w:rsid w:val="00075222"/>
    <w:rsid w:val="00077700"/>
    <w:rsid w:val="00081BDB"/>
    <w:rsid w:val="000830F1"/>
    <w:rsid w:val="00084A47"/>
    <w:rsid w:val="00086A94"/>
    <w:rsid w:val="000878E0"/>
    <w:rsid w:val="000913CF"/>
    <w:rsid w:val="000932C2"/>
    <w:rsid w:val="00094550"/>
    <w:rsid w:val="000973F0"/>
    <w:rsid w:val="000A0975"/>
    <w:rsid w:val="000A149A"/>
    <w:rsid w:val="000A330B"/>
    <w:rsid w:val="000A6993"/>
    <w:rsid w:val="000A7B91"/>
    <w:rsid w:val="000A7C18"/>
    <w:rsid w:val="000B6EC7"/>
    <w:rsid w:val="000B78D2"/>
    <w:rsid w:val="000C07C8"/>
    <w:rsid w:val="000C227D"/>
    <w:rsid w:val="000D12C3"/>
    <w:rsid w:val="000D1D2C"/>
    <w:rsid w:val="000D2A53"/>
    <w:rsid w:val="000D391C"/>
    <w:rsid w:val="000D3E67"/>
    <w:rsid w:val="000D51FC"/>
    <w:rsid w:val="000D76E5"/>
    <w:rsid w:val="000D7D92"/>
    <w:rsid w:val="000E2170"/>
    <w:rsid w:val="000E2D40"/>
    <w:rsid w:val="000E3A32"/>
    <w:rsid w:val="000F1F1D"/>
    <w:rsid w:val="000F5D28"/>
    <w:rsid w:val="000F615A"/>
    <w:rsid w:val="00107452"/>
    <w:rsid w:val="001147D4"/>
    <w:rsid w:val="00116063"/>
    <w:rsid w:val="00120C67"/>
    <w:rsid w:val="00125BF0"/>
    <w:rsid w:val="00127423"/>
    <w:rsid w:val="001359D9"/>
    <w:rsid w:val="001506CF"/>
    <w:rsid w:val="00151A18"/>
    <w:rsid w:val="00152F3D"/>
    <w:rsid w:val="0015643D"/>
    <w:rsid w:val="00160068"/>
    <w:rsid w:val="00161A3A"/>
    <w:rsid w:val="00161FF0"/>
    <w:rsid w:val="001621BD"/>
    <w:rsid w:val="0016335F"/>
    <w:rsid w:val="00170320"/>
    <w:rsid w:val="00171C7B"/>
    <w:rsid w:val="00177216"/>
    <w:rsid w:val="00177897"/>
    <w:rsid w:val="00185E18"/>
    <w:rsid w:val="00186B1E"/>
    <w:rsid w:val="001977BC"/>
    <w:rsid w:val="001A3D83"/>
    <w:rsid w:val="001A5265"/>
    <w:rsid w:val="001A7A78"/>
    <w:rsid w:val="001B31A7"/>
    <w:rsid w:val="001B4074"/>
    <w:rsid w:val="001B548A"/>
    <w:rsid w:val="001C5761"/>
    <w:rsid w:val="001C645C"/>
    <w:rsid w:val="001D08DE"/>
    <w:rsid w:val="001D49A9"/>
    <w:rsid w:val="001D4D69"/>
    <w:rsid w:val="001D5359"/>
    <w:rsid w:val="001E241E"/>
    <w:rsid w:val="001E38AF"/>
    <w:rsid w:val="001F1A5E"/>
    <w:rsid w:val="001F4858"/>
    <w:rsid w:val="001F61A9"/>
    <w:rsid w:val="001F6EF4"/>
    <w:rsid w:val="001F7EF3"/>
    <w:rsid w:val="00206DBD"/>
    <w:rsid w:val="00211382"/>
    <w:rsid w:val="00211B90"/>
    <w:rsid w:val="00214C11"/>
    <w:rsid w:val="00222406"/>
    <w:rsid w:val="002236AE"/>
    <w:rsid w:val="002326EB"/>
    <w:rsid w:val="00234936"/>
    <w:rsid w:val="00240006"/>
    <w:rsid w:val="00240C7B"/>
    <w:rsid w:val="00247185"/>
    <w:rsid w:val="002522E0"/>
    <w:rsid w:val="00256631"/>
    <w:rsid w:val="00257544"/>
    <w:rsid w:val="00267CB2"/>
    <w:rsid w:val="00281ED8"/>
    <w:rsid w:val="00283166"/>
    <w:rsid w:val="00283F53"/>
    <w:rsid w:val="00290588"/>
    <w:rsid w:val="002905C7"/>
    <w:rsid w:val="00293DF1"/>
    <w:rsid w:val="002943C7"/>
    <w:rsid w:val="00296B62"/>
    <w:rsid w:val="002974B7"/>
    <w:rsid w:val="002A005F"/>
    <w:rsid w:val="002A11E3"/>
    <w:rsid w:val="002A467A"/>
    <w:rsid w:val="002A4CAE"/>
    <w:rsid w:val="002A7C58"/>
    <w:rsid w:val="002B0BA6"/>
    <w:rsid w:val="002B260F"/>
    <w:rsid w:val="002B2DBD"/>
    <w:rsid w:val="002B3B5F"/>
    <w:rsid w:val="002C1F89"/>
    <w:rsid w:val="002C417D"/>
    <w:rsid w:val="002C75ED"/>
    <w:rsid w:val="002D0365"/>
    <w:rsid w:val="002D21C8"/>
    <w:rsid w:val="002D55F3"/>
    <w:rsid w:val="002D5EDB"/>
    <w:rsid w:val="002E35C5"/>
    <w:rsid w:val="002F0F48"/>
    <w:rsid w:val="002F2225"/>
    <w:rsid w:val="002F3E83"/>
    <w:rsid w:val="00302D11"/>
    <w:rsid w:val="00310427"/>
    <w:rsid w:val="00313054"/>
    <w:rsid w:val="0032277B"/>
    <w:rsid w:val="00323794"/>
    <w:rsid w:val="00323E0B"/>
    <w:rsid w:val="00324B14"/>
    <w:rsid w:val="00326B83"/>
    <w:rsid w:val="0033210B"/>
    <w:rsid w:val="003321C5"/>
    <w:rsid w:val="003331F9"/>
    <w:rsid w:val="003332CB"/>
    <w:rsid w:val="003333BA"/>
    <w:rsid w:val="00333564"/>
    <w:rsid w:val="003425AD"/>
    <w:rsid w:val="00342E8F"/>
    <w:rsid w:val="00350994"/>
    <w:rsid w:val="00353A98"/>
    <w:rsid w:val="00353F21"/>
    <w:rsid w:val="00354F7B"/>
    <w:rsid w:val="00356363"/>
    <w:rsid w:val="00362A8C"/>
    <w:rsid w:val="00366D4C"/>
    <w:rsid w:val="00374114"/>
    <w:rsid w:val="00375EA9"/>
    <w:rsid w:val="003768E9"/>
    <w:rsid w:val="00385249"/>
    <w:rsid w:val="00385764"/>
    <w:rsid w:val="00385B84"/>
    <w:rsid w:val="003874A6"/>
    <w:rsid w:val="00392658"/>
    <w:rsid w:val="00392A72"/>
    <w:rsid w:val="0039464F"/>
    <w:rsid w:val="003A1638"/>
    <w:rsid w:val="003A622B"/>
    <w:rsid w:val="003B0D93"/>
    <w:rsid w:val="003B5E54"/>
    <w:rsid w:val="003C3181"/>
    <w:rsid w:val="003D107E"/>
    <w:rsid w:val="003D15D2"/>
    <w:rsid w:val="003D2675"/>
    <w:rsid w:val="003D3143"/>
    <w:rsid w:val="003D3353"/>
    <w:rsid w:val="003D5062"/>
    <w:rsid w:val="003D782B"/>
    <w:rsid w:val="003E091C"/>
    <w:rsid w:val="003E3D3D"/>
    <w:rsid w:val="003E63CD"/>
    <w:rsid w:val="003F0C2D"/>
    <w:rsid w:val="003F0F08"/>
    <w:rsid w:val="003F34AE"/>
    <w:rsid w:val="00407801"/>
    <w:rsid w:val="00411E61"/>
    <w:rsid w:val="00412CF3"/>
    <w:rsid w:val="004164D8"/>
    <w:rsid w:val="004166B2"/>
    <w:rsid w:val="00421FD3"/>
    <w:rsid w:val="00424105"/>
    <w:rsid w:val="00433C51"/>
    <w:rsid w:val="00437E0C"/>
    <w:rsid w:val="00440B0B"/>
    <w:rsid w:val="00442EF2"/>
    <w:rsid w:val="00450418"/>
    <w:rsid w:val="004522F1"/>
    <w:rsid w:val="0045598B"/>
    <w:rsid w:val="00456E95"/>
    <w:rsid w:val="00461429"/>
    <w:rsid w:val="00461B8A"/>
    <w:rsid w:val="00463AC8"/>
    <w:rsid w:val="00466B54"/>
    <w:rsid w:val="00474B34"/>
    <w:rsid w:val="004760E7"/>
    <w:rsid w:val="004778C4"/>
    <w:rsid w:val="00481BAB"/>
    <w:rsid w:val="004842F2"/>
    <w:rsid w:val="004874E4"/>
    <w:rsid w:val="00487A4F"/>
    <w:rsid w:val="00490098"/>
    <w:rsid w:val="0049352C"/>
    <w:rsid w:val="00493B94"/>
    <w:rsid w:val="00495B4F"/>
    <w:rsid w:val="00496D89"/>
    <w:rsid w:val="004A18C6"/>
    <w:rsid w:val="004A5863"/>
    <w:rsid w:val="004A68CE"/>
    <w:rsid w:val="004A703A"/>
    <w:rsid w:val="004B4DE0"/>
    <w:rsid w:val="004B6E87"/>
    <w:rsid w:val="004C68C4"/>
    <w:rsid w:val="004E1C74"/>
    <w:rsid w:val="004E1F74"/>
    <w:rsid w:val="004E6174"/>
    <w:rsid w:val="004F0394"/>
    <w:rsid w:val="004F6232"/>
    <w:rsid w:val="004F7C3C"/>
    <w:rsid w:val="0050093E"/>
    <w:rsid w:val="005017C6"/>
    <w:rsid w:val="005033CB"/>
    <w:rsid w:val="0050454D"/>
    <w:rsid w:val="00504B1F"/>
    <w:rsid w:val="005065AB"/>
    <w:rsid w:val="0054138F"/>
    <w:rsid w:val="00543F07"/>
    <w:rsid w:val="005448FF"/>
    <w:rsid w:val="00544CA7"/>
    <w:rsid w:val="00550917"/>
    <w:rsid w:val="00553A77"/>
    <w:rsid w:val="00560314"/>
    <w:rsid w:val="005643C0"/>
    <w:rsid w:val="0056751D"/>
    <w:rsid w:val="005703A9"/>
    <w:rsid w:val="00570E8C"/>
    <w:rsid w:val="00571DD7"/>
    <w:rsid w:val="005750FC"/>
    <w:rsid w:val="00575EAF"/>
    <w:rsid w:val="0058202A"/>
    <w:rsid w:val="0058249C"/>
    <w:rsid w:val="00591325"/>
    <w:rsid w:val="00592C5A"/>
    <w:rsid w:val="00593660"/>
    <w:rsid w:val="005947EE"/>
    <w:rsid w:val="005973A3"/>
    <w:rsid w:val="00597FE7"/>
    <w:rsid w:val="005A162B"/>
    <w:rsid w:val="005A2F74"/>
    <w:rsid w:val="005B16AE"/>
    <w:rsid w:val="005B3FE0"/>
    <w:rsid w:val="005B4189"/>
    <w:rsid w:val="005B441C"/>
    <w:rsid w:val="005B5E9B"/>
    <w:rsid w:val="005B70D0"/>
    <w:rsid w:val="005B7201"/>
    <w:rsid w:val="005B7323"/>
    <w:rsid w:val="005C03F1"/>
    <w:rsid w:val="005C3106"/>
    <w:rsid w:val="005C32EF"/>
    <w:rsid w:val="005C4654"/>
    <w:rsid w:val="005C494B"/>
    <w:rsid w:val="005C7862"/>
    <w:rsid w:val="005D233A"/>
    <w:rsid w:val="005D2C21"/>
    <w:rsid w:val="005E1CC6"/>
    <w:rsid w:val="005E3387"/>
    <w:rsid w:val="005E34D0"/>
    <w:rsid w:val="005E4F61"/>
    <w:rsid w:val="005E6619"/>
    <w:rsid w:val="005F1192"/>
    <w:rsid w:val="005F19D9"/>
    <w:rsid w:val="005F1E11"/>
    <w:rsid w:val="005F5923"/>
    <w:rsid w:val="0060407D"/>
    <w:rsid w:val="00605457"/>
    <w:rsid w:val="00607511"/>
    <w:rsid w:val="006078C4"/>
    <w:rsid w:val="006135B3"/>
    <w:rsid w:val="00616B3C"/>
    <w:rsid w:val="0062149B"/>
    <w:rsid w:val="0062157C"/>
    <w:rsid w:val="0062412B"/>
    <w:rsid w:val="00626B13"/>
    <w:rsid w:val="00636791"/>
    <w:rsid w:val="0065172E"/>
    <w:rsid w:val="006517CC"/>
    <w:rsid w:val="00652469"/>
    <w:rsid w:val="00653355"/>
    <w:rsid w:val="0065577E"/>
    <w:rsid w:val="00660B1E"/>
    <w:rsid w:val="00661539"/>
    <w:rsid w:val="00664CAB"/>
    <w:rsid w:val="00666EEC"/>
    <w:rsid w:val="006719CB"/>
    <w:rsid w:val="006725BD"/>
    <w:rsid w:val="00673138"/>
    <w:rsid w:val="00676A1F"/>
    <w:rsid w:val="006851ED"/>
    <w:rsid w:val="006859D3"/>
    <w:rsid w:val="006861D3"/>
    <w:rsid w:val="0069562E"/>
    <w:rsid w:val="00697AA4"/>
    <w:rsid w:val="006A0D0F"/>
    <w:rsid w:val="006A1FEF"/>
    <w:rsid w:val="006A627C"/>
    <w:rsid w:val="006B1E0E"/>
    <w:rsid w:val="006C09FB"/>
    <w:rsid w:val="006C47C7"/>
    <w:rsid w:val="006C6FD0"/>
    <w:rsid w:val="006C74DF"/>
    <w:rsid w:val="006D094E"/>
    <w:rsid w:val="006D2F19"/>
    <w:rsid w:val="006E4C1C"/>
    <w:rsid w:val="006E562E"/>
    <w:rsid w:val="006F058D"/>
    <w:rsid w:val="00703268"/>
    <w:rsid w:val="00707846"/>
    <w:rsid w:val="00710343"/>
    <w:rsid w:val="007126B8"/>
    <w:rsid w:val="00713A49"/>
    <w:rsid w:val="007202D2"/>
    <w:rsid w:val="00720478"/>
    <w:rsid w:val="00724268"/>
    <w:rsid w:val="00731ECD"/>
    <w:rsid w:val="007424FB"/>
    <w:rsid w:val="00742564"/>
    <w:rsid w:val="007512E1"/>
    <w:rsid w:val="00757B8D"/>
    <w:rsid w:val="00761575"/>
    <w:rsid w:val="007620B2"/>
    <w:rsid w:val="0076364C"/>
    <w:rsid w:val="007653DA"/>
    <w:rsid w:val="0076573D"/>
    <w:rsid w:val="0077677C"/>
    <w:rsid w:val="00781EA3"/>
    <w:rsid w:val="007827F6"/>
    <w:rsid w:val="007834EA"/>
    <w:rsid w:val="00785D46"/>
    <w:rsid w:val="00794952"/>
    <w:rsid w:val="00794A40"/>
    <w:rsid w:val="00794CF1"/>
    <w:rsid w:val="007A1985"/>
    <w:rsid w:val="007A5FFD"/>
    <w:rsid w:val="007A6DFF"/>
    <w:rsid w:val="007B2432"/>
    <w:rsid w:val="007B68F0"/>
    <w:rsid w:val="007C1297"/>
    <w:rsid w:val="007C1B42"/>
    <w:rsid w:val="007C3AD3"/>
    <w:rsid w:val="007C5989"/>
    <w:rsid w:val="007C6140"/>
    <w:rsid w:val="007D10E9"/>
    <w:rsid w:val="007D190C"/>
    <w:rsid w:val="007D31D8"/>
    <w:rsid w:val="007E4800"/>
    <w:rsid w:val="007E509E"/>
    <w:rsid w:val="007F0CDB"/>
    <w:rsid w:val="007F16B8"/>
    <w:rsid w:val="00800A12"/>
    <w:rsid w:val="00801EC7"/>
    <w:rsid w:val="00804E62"/>
    <w:rsid w:val="008051DC"/>
    <w:rsid w:val="00807AB6"/>
    <w:rsid w:val="00814DBB"/>
    <w:rsid w:val="00815187"/>
    <w:rsid w:val="00821589"/>
    <w:rsid w:val="0082682A"/>
    <w:rsid w:val="00834554"/>
    <w:rsid w:val="008371ED"/>
    <w:rsid w:val="00837BEC"/>
    <w:rsid w:val="0084053D"/>
    <w:rsid w:val="0084130C"/>
    <w:rsid w:val="00844D9A"/>
    <w:rsid w:val="00856756"/>
    <w:rsid w:val="00857D3C"/>
    <w:rsid w:val="00863EBB"/>
    <w:rsid w:val="00864020"/>
    <w:rsid w:val="00864ACD"/>
    <w:rsid w:val="0087001B"/>
    <w:rsid w:val="0087186C"/>
    <w:rsid w:val="0087247B"/>
    <w:rsid w:val="0087523E"/>
    <w:rsid w:val="00875E5E"/>
    <w:rsid w:val="00880B6B"/>
    <w:rsid w:val="00881903"/>
    <w:rsid w:val="00883D2F"/>
    <w:rsid w:val="00884A72"/>
    <w:rsid w:val="00886FAF"/>
    <w:rsid w:val="008877FE"/>
    <w:rsid w:val="00887A6C"/>
    <w:rsid w:val="00893A6B"/>
    <w:rsid w:val="008943C4"/>
    <w:rsid w:val="00895643"/>
    <w:rsid w:val="0089668D"/>
    <w:rsid w:val="008A0E3F"/>
    <w:rsid w:val="008A1CB2"/>
    <w:rsid w:val="008A1DC6"/>
    <w:rsid w:val="008A2277"/>
    <w:rsid w:val="008A288B"/>
    <w:rsid w:val="008B0C6F"/>
    <w:rsid w:val="008B2D00"/>
    <w:rsid w:val="008B3643"/>
    <w:rsid w:val="008B4CC7"/>
    <w:rsid w:val="008B6520"/>
    <w:rsid w:val="008C1376"/>
    <w:rsid w:val="008D4F05"/>
    <w:rsid w:val="008D5CE6"/>
    <w:rsid w:val="008E1ECB"/>
    <w:rsid w:val="008E2B2D"/>
    <w:rsid w:val="008E705D"/>
    <w:rsid w:val="008F460E"/>
    <w:rsid w:val="009077EE"/>
    <w:rsid w:val="0091387A"/>
    <w:rsid w:val="00916A1A"/>
    <w:rsid w:val="009265ED"/>
    <w:rsid w:val="00942FF9"/>
    <w:rsid w:val="009447DB"/>
    <w:rsid w:val="0095021E"/>
    <w:rsid w:val="009506F2"/>
    <w:rsid w:val="00950BFC"/>
    <w:rsid w:val="0095102D"/>
    <w:rsid w:val="009555AF"/>
    <w:rsid w:val="00956F4E"/>
    <w:rsid w:val="00966BC4"/>
    <w:rsid w:val="009670B6"/>
    <w:rsid w:val="0096727C"/>
    <w:rsid w:val="009730AA"/>
    <w:rsid w:val="00973259"/>
    <w:rsid w:val="00973A48"/>
    <w:rsid w:val="009767CE"/>
    <w:rsid w:val="00982EE5"/>
    <w:rsid w:val="00986868"/>
    <w:rsid w:val="009868DB"/>
    <w:rsid w:val="00987713"/>
    <w:rsid w:val="009A16E9"/>
    <w:rsid w:val="009A34CF"/>
    <w:rsid w:val="009A36EF"/>
    <w:rsid w:val="009A7AA5"/>
    <w:rsid w:val="009B0941"/>
    <w:rsid w:val="009C6C1E"/>
    <w:rsid w:val="009C7836"/>
    <w:rsid w:val="009D3C9A"/>
    <w:rsid w:val="009D4FB9"/>
    <w:rsid w:val="009D7172"/>
    <w:rsid w:val="009D781F"/>
    <w:rsid w:val="009E1539"/>
    <w:rsid w:val="009F1828"/>
    <w:rsid w:val="009F20F9"/>
    <w:rsid w:val="009F3279"/>
    <w:rsid w:val="009F3AC6"/>
    <w:rsid w:val="009F480C"/>
    <w:rsid w:val="009F5B26"/>
    <w:rsid w:val="00A004AA"/>
    <w:rsid w:val="00A00E78"/>
    <w:rsid w:val="00A01887"/>
    <w:rsid w:val="00A01AD1"/>
    <w:rsid w:val="00A0205A"/>
    <w:rsid w:val="00A02A51"/>
    <w:rsid w:val="00A03DB9"/>
    <w:rsid w:val="00A053A0"/>
    <w:rsid w:val="00A11511"/>
    <w:rsid w:val="00A14B12"/>
    <w:rsid w:val="00A173B5"/>
    <w:rsid w:val="00A17415"/>
    <w:rsid w:val="00A201C1"/>
    <w:rsid w:val="00A21A60"/>
    <w:rsid w:val="00A228DB"/>
    <w:rsid w:val="00A249A3"/>
    <w:rsid w:val="00A307D8"/>
    <w:rsid w:val="00A315D9"/>
    <w:rsid w:val="00A36E60"/>
    <w:rsid w:val="00A40164"/>
    <w:rsid w:val="00A43A56"/>
    <w:rsid w:val="00A4431B"/>
    <w:rsid w:val="00A45C92"/>
    <w:rsid w:val="00A45E10"/>
    <w:rsid w:val="00A471BF"/>
    <w:rsid w:val="00A50406"/>
    <w:rsid w:val="00A51CBA"/>
    <w:rsid w:val="00A544A7"/>
    <w:rsid w:val="00A60C01"/>
    <w:rsid w:val="00A62014"/>
    <w:rsid w:val="00A62595"/>
    <w:rsid w:val="00A63974"/>
    <w:rsid w:val="00A6530D"/>
    <w:rsid w:val="00A653A3"/>
    <w:rsid w:val="00A6583A"/>
    <w:rsid w:val="00A77A59"/>
    <w:rsid w:val="00A82305"/>
    <w:rsid w:val="00A84ED9"/>
    <w:rsid w:val="00A8644F"/>
    <w:rsid w:val="00A87C58"/>
    <w:rsid w:val="00A90A38"/>
    <w:rsid w:val="00A93AC4"/>
    <w:rsid w:val="00A95083"/>
    <w:rsid w:val="00AA3C45"/>
    <w:rsid w:val="00AA4427"/>
    <w:rsid w:val="00AA572D"/>
    <w:rsid w:val="00AB2705"/>
    <w:rsid w:val="00AB6DEA"/>
    <w:rsid w:val="00AC0A47"/>
    <w:rsid w:val="00AC3933"/>
    <w:rsid w:val="00AD185F"/>
    <w:rsid w:val="00AD2EA0"/>
    <w:rsid w:val="00AD3916"/>
    <w:rsid w:val="00AE3F09"/>
    <w:rsid w:val="00AF10C3"/>
    <w:rsid w:val="00AF2B7B"/>
    <w:rsid w:val="00AF3A8C"/>
    <w:rsid w:val="00AF3B3D"/>
    <w:rsid w:val="00AF5E83"/>
    <w:rsid w:val="00AF62E6"/>
    <w:rsid w:val="00B01C9F"/>
    <w:rsid w:val="00B02FDA"/>
    <w:rsid w:val="00B0381F"/>
    <w:rsid w:val="00B0456A"/>
    <w:rsid w:val="00B07010"/>
    <w:rsid w:val="00B11866"/>
    <w:rsid w:val="00B12864"/>
    <w:rsid w:val="00B14EF8"/>
    <w:rsid w:val="00B16CC0"/>
    <w:rsid w:val="00B209D6"/>
    <w:rsid w:val="00B27490"/>
    <w:rsid w:val="00B336ED"/>
    <w:rsid w:val="00B341CE"/>
    <w:rsid w:val="00B35471"/>
    <w:rsid w:val="00B36ED5"/>
    <w:rsid w:val="00B4250F"/>
    <w:rsid w:val="00B4265B"/>
    <w:rsid w:val="00B50DB9"/>
    <w:rsid w:val="00B50F97"/>
    <w:rsid w:val="00B57CD2"/>
    <w:rsid w:val="00B606AE"/>
    <w:rsid w:val="00B617C5"/>
    <w:rsid w:val="00B61B99"/>
    <w:rsid w:val="00B6287C"/>
    <w:rsid w:val="00B62D0B"/>
    <w:rsid w:val="00B75806"/>
    <w:rsid w:val="00B77085"/>
    <w:rsid w:val="00B85782"/>
    <w:rsid w:val="00B94480"/>
    <w:rsid w:val="00B944CE"/>
    <w:rsid w:val="00B94D6C"/>
    <w:rsid w:val="00BA4134"/>
    <w:rsid w:val="00BA42D6"/>
    <w:rsid w:val="00BB194B"/>
    <w:rsid w:val="00BB46FA"/>
    <w:rsid w:val="00BB4EE2"/>
    <w:rsid w:val="00BC25BC"/>
    <w:rsid w:val="00BD17A0"/>
    <w:rsid w:val="00BD6E97"/>
    <w:rsid w:val="00BE03CE"/>
    <w:rsid w:val="00BE1617"/>
    <w:rsid w:val="00BF110A"/>
    <w:rsid w:val="00BF2578"/>
    <w:rsid w:val="00C036D6"/>
    <w:rsid w:val="00C059DE"/>
    <w:rsid w:val="00C1178D"/>
    <w:rsid w:val="00C15AB0"/>
    <w:rsid w:val="00C217E2"/>
    <w:rsid w:val="00C23213"/>
    <w:rsid w:val="00C3204A"/>
    <w:rsid w:val="00C32B55"/>
    <w:rsid w:val="00C34C60"/>
    <w:rsid w:val="00C41901"/>
    <w:rsid w:val="00C44FF7"/>
    <w:rsid w:val="00C45915"/>
    <w:rsid w:val="00C545CB"/>
    <w:rsid w:val="00C55329"/>
    <w:rsid w:val="00C55654"/>
    <w:rsid w:val="00C611F6"/>
    <w:rsid w:val="00C612DE"/>
    <w:rsid w:val="00C6542F"/>
    <w:rsid w:val="00C65D77"/>
    <w:rsid w:val="00C81288"/>
    <w:rsid w:val="00C81448"/>
    <w:rsid w:val="00C823AB"/>
    <w:rsid w:val="00C860A9"/>
    <w:rsid w:val="00C87DA6"/>
    <w:rsid w:val="00C91AD9"/>
    <w:rsid w:val="00C9249C"/>
    <w:rsid w:val="00C932F4"/>
    <w:rsid w:val="00C940A1"/>
    <w:rsid w:val="00C94C45"/>
    <w:rsid w:val="00CA0B25"/>
    <w:rsid w:val="00CA253E"/>
    <w:rsid w:val="00CA3AAB"/>
    <w:rsid w:val="00CB2B8C"/>
    <w:rsid w:val="00CC2192"/>
    <w:rsid w:val="00CC780B"/>
    <w:rsid w:val="00CD2477"/>
    <w:rsid w:val="00CD4230"/>
    <w:rsid w:val="00CD5AD4"/>
    <w:rsid w:val="00CD65B6"/>
    <w:rsid w:val="00CE3854"/>
    <w:rsid w:val="00CE38CB"/>
    <w:rsid w:val="00CE60EA"/>
    <w:rsid w:val="00CE6145"/>
    <w:rsid w:val="00CF0800"/>
    <w:rsid w:val="00CF112B"/>
    <w:rsid w:val="00CF2AAF"/>
    <w:rsid w:val="00CF5EF9"/>
    <w:rsid w:val="00D05869"/>
    <w:rsid w:val="00D06165"/>
    <w:rsid w:val="00D07497"/>
    <w:rsid w:val="00D11515"/>
    <w:rsid w:val="00D152C8"/>
    <w:rsid w:val="00D15F5F"/>
    <w:rsid w:val="00D223DF"/>
    <w:rsid w:val="00D2598B"/>
    <w:rsid w:val="00D33740"/>
    <w:rsid w:val="00D34E19"/>
    <w:rsid w:val="00D36726"/>
    <w:rsid w:val="00D36BF7"/>
    <w:rsid w:val="00D36F62"/>
    <w:rsid w:val="00D473AD"/>
    <w:rsid w:val="00D51558"/>
    <w:rsid w:val="00D52156"/>
    <w:rsid w:val="00D52C03"/>
    <w:rsid w:val="00D559DD"/>
    <w:rsid w:val="00D560F5"/>
    <w:rsid w:val="00D5745E"/>
    <w:rsid w:val="00D626E1"/>
    <w:rsid w:val="00D67762"/>
    <w:rsid w:val="00D717DB"/>
    <w:rsid w:val="00D72530"/>
    <w:rsid w:val="00D75B50"/>
    <w:rsid w:val="00D825D4"/>
    <w:rsid w:val="00D8447E"/>
    <w:rsid w:val="00D917E0"/>
    <w:rsid w:val="00D93209"/>
    <w:rsid w:val="00D96974"/>
    <w:rsid w:val="00D96B2A"/>
    <w:rsid w:val="00DA16FE"/>
    <w:rsid w:val="00DA55BF"/>
    <w:rsid w:val="00DA6D36"/>
    <w:rsid w:val="00DC0A92"/>
    <w:rsid w:val="00DC0ABA"/>
    <w:rsid w:val="00DC4343"/>
    <w:rsid w:val="00DC468E"/>
    <w:rsid w:val="00DC5B27"/>
    <w:rsid w:val="00DC7E75"/>
    <w:rsid w:val="00DD7D4A"/>
    <w:rsid w:val="00DE1BC4"/>
    <w:rsid w:val="00DE2F81"/>
    <w:rsid w:val="00DE6190"/>
    <w:rsid w:val="00DF0DB8"/>
    <w:rsid w:val="00DF3438"/>
    <w:rsid w:val="00DF5C85"/>
    <w:rsid w:val="00DF73E1"/>
    <w:rsid w:val="00E002B5"/>
    <w:rsid w:val="00E00951"/>
    <w:rsid w:val="00E00C54"/>
    <w:rsid w:val="00E0352D"/>
    <w:rsid w:val="00E064EF"/>
    <w:rsid w:val="00E10E3F"/>
    <w:rsid w:val="00E123B0"/>
    <w:rsid w:val="00E15E8A"/>
    <w:rsid w:val="00E25EE6"/>
    <w:rsid w:val="00E31833"/>
    <w:rsid w:val="00E31F93"/>
    <w:rsid w:val="00E34ACF"/>
    <w:rsid w:val="00E40404"/>
    <w:rsid w:val="00E4264E"/>
    <w:rsid w:val="00E44A11"/>
    <w:rsid w:val="00E500FA"/>
    <w:rsid w:val="00E50330"/>
    <w:rsid w:val="00E5130E"/>
    <w:rsid w:val="00E530EF"/>
    <w:rsid w:val="00E55217"/>
    <w:rsid w:val="00E55F25"/>
    <w:rsid w:val="00E60C91"/>
    <w:rsid w:val="00E664EF"/>
    <w:rsid w:val="00E75F67"/>
    <w:rsid w:val="00E77354"/>
    <w:rsid w:val="00E819D0"/>
    <w:rsid w:val="00E822CA"/>
    <w:rsid w:val="00E826D1"/>
    <w:rsid w:val="00E85E24"/>
    <w:rsid w:val="00E86470"/>
    <w:rsid w:val="00E93220"/>
    <w:rsid w:val="00E93B61"/>
    <w:rsid w:val="00EA4A29"/>
    <w:rsid w:val="00EA699E"/>
    <w:rsid w:val="00EA7891"/>
    <w:rsid w:val="00EB2B53"/>
    <w:rsid w:val="00EB4311"/>
    <w:rsid w:val="00EC04D1"/>
    <w:rsid w:val="00EC2B23"/>
    <w:rsid w:val="00EC2E05"/>
    <w:rsid w:val="00EC3598"/>
    <w:rsid w:val="00EC511F"/>
    <w:rsid w:val="00ED63F4"/>
    <w:rsid w:val="00ED7FED"/>
    <w:rsid w:val="00EE07FC"/>
    <w:rsid w:val="00EE5657"/>
    <w:rsid w:val="00EE5CE1"/>
    <w:rsid w:val="00EE79B1"/>
    <w:rsid w:val="00EF2EC8"/>
    <w:rsid w:val="00EF337B"/>
    <w:rsid w:val="00EF5621"/>
    <w:rsid w:val="00EF64D9"/>
    <w:rsid w:val="00EF6721"/>
    <w:rsid w:val="00F0042E"/>
    <w:rsid w:val="00F02BDB"/>
    <w:rsid w:val="00F10AAF"/>
    <w:rsid w:val="00F13403"/>
    <w:rsid w:val="00F155E1"/>
    <w:rsid w:val="00F20E78"/>
    <w:rsid w:val="00F23AEF"/>
    <w:rsid w:val="00F25408"/>
    <w:rsid w:val="00F25798"/>
    <w:rsid w:val="00F25C12"/>
    <w:rsid w:val="00F27AB5"/>
    <w:rsid w:val="00F323D4"/>
    <w:rsid w:val="00F3607C"/>
    <w:rsid w:val="00F370BE"/>
    <w:rsid w:val="00F41FAA"/>
    <w:rsid w:val="00F546D9"/>
    <w:rsid w:val="00F57CFD"/>
    <w:rsid w:val="00F613C3"/>
    <w:rsid w:val="00F63785"/>
    <w:rsid w:val="00F64F3B"/>
    <w:rsid w:val="00F70284"/>
    <w:rsid w:val="00F71C5F"/>
    <w:rsid w:val="00F768A0"/>
    <w:rsid w:val="00F85009"/>
    <w:rsid w:val="00F8506D"/>
    <w:rsid w:val="00F91396"/>
    <w:rsid w:val="00F95A9A"/>
    <w:rsid w:val="00F9733A"/>
    <w:rsid w:val="00FA012A"/>
    <w:rsid w:val="00FA0354"/>
    <w:rsid w:val="00FA07A0"/>
    <w:rsid w:val="00FA32E7"/>
    <w:rsid w:val="00FB029C"/>
    <w:rsid w:val="00FC2427"/>
    <w:rsid w:val="00FC3858"/>
    <w:rsid w:val="00FC3E7C"/>
    <w:rsid w:val="00FD03CA"/>
    <w:rsid w:val="00FD2EF5"/>
    <w:rsid w:val="00FE258E"/>
    <w:rsid w:val="00FE6C83"/>
    <w:rsid w:val="00FF034D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7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719CB"/>
    <w:pPr>
      <w:outlineLvl w:val="2"/>
    </w:pPr>
    <w:rPr>
      <w:rFonts w:eastAsia="SimSu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7BE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19C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link w:val="NoSpacingChar"/>
    <w:uiPriority w:val="99"/>
    <w:qFormat/>
    <w:rsid w:val="00E86470"/>
    <w:rPr>
      <w:rFonts w:eastAsia="Times New Roman"/>
    </w:rPr>
  </w:style>
  <w:style w:type="paragraph" w:styleId="NormalWeb">
    <w:name w:val="Normal (Web)"/>
    <w:basedOn w:val="Normal"/>
    <w:uiPriority w:val="99"/>
    <w:rsid w:val="00E86470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99"/>
    <w:qFormat/>
    <w:rsid w:val="00887A6C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7A6C"/>
    <w:rPr>
      <w:rFonts w:ascii="Courier New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DefaultParagraphFont"/>
    <w:uiPriority w:val="99"/>
    <w:rsid w:val="00887A6C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Normal"/>
    <w:uiPriority w:val="99"/>
    <w:rsid w:val="00887A6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styleId="Header">
    <w:name w:val="header"/>
    <w:basedOn w:val="Normal"/>
    <w:link w:val="Head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A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A6C"/>
    <w:rPr>
      <w:rFonts w:cs="Times New Roman"/>
    </w:rPr>
  </w:style>
  <w:style w:type="character" w:styleId="Hyperlink">
    <w:name w:val="Hyperlink"/>
    <w:basedOn w:val="DefaultParagraphFont"/>
    <w:uiPriority w:val="99"/>
    <w:rsid w:val="00887A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7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887A6C"/>
    <w:rPr>
      <w:rFonts w:eastAsia="Times New Roman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887A6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D3E6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887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87A6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7A6C"/>
    <w:rPr>
      <w:rFonts w:eastAsia="Times New Roman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87A6C"/>
    <w:rPr>
      <w:rFonts w:eastAsia="Times New Roman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24B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4B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56">
    <w:name w:val="Основной текст (14)56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1454">
    <w:name w:val="Основной текст (14)54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2">
    <w:name w:val="Заголовок №2"/>
    <w:uiPriority w:val="99"/>
    <w:rsid w:val="00324B14"/>
    <w:rPr>
      <w:rFonts w:ascii="Times New Roman" w:hAnsi="Times New Roman"/>
      <w:b/>
      <w:spacing w:val="0"/>
      <w:sz w:val="22"/>
      <w:lang w:val="ru-RU" w:eastAsia="ar-SA" w:bidi="ar-SA"/>
    </w:rPr>
  </w:style>
  <w:style w:type="character" w:customStyle="1" w:styleId="1452">
    <w:name w:val="Основной текст (14)52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paragraph" w:customStyle="1" w:styleId="Style68">
    <w:name w:val="Style68"/>
    <w:basedOn w:val="Normal"/>
    <w:uiPriority w:val="99"/>
    <w:rsid w:val="00324B14"/>
    <w:pPr>
      <w:widowControl w:val="0"/>
      <w:autoSpaceDE w:val="0"/>
      <w:spacing w:line="274" w:lineRule="exact"/>
      <w:ind w:firstLine="701"/>
    </w:pPr>
    <w:rPr>
      <w:lang w:eastAsia="ar-SA"/>
    </w:rPr>
  </w:style>
  <w:style w:type="paragraph" w:customStyle="1" w:styleId="141">
    <w:name w:val="Основной текст (14)1"/>
    <w:basedOn w:val="Normal"/>
    <w:link w:val="14"/>
    <w:uiPriority w:val="99"/>
    <w:rsid w:val="00324B14"/>
    <w:pPr>
      <w:shd w:val="clear" w:color="auto" w:fill="FFFFFF"/>
      <w:spacing w:line="211" w:lineRule="exact"/>
      <w:ind w:firstLine="400"/>
      <w:jc w:val="both"/>
    </w:pPr>
    <w:rPr>
      <w:rFonts w:eastAsia="SimSun"/>
      <w:i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324B14"/>
    <w:rPr>
      <w:rFonts w:ascii="Times New Roman" w:hAnsi="Times New Roman"/>
      <w:dstrike/>
      <w:sz w:val="24"/>
      <w:u w:val="none"/>
    </w:rPr>
  </w:style>
  <w:style w:type="paragraph" w:customStyle="1" w:styleId="c15">
    <w:name w:val="c15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BF2578"/>
    <w:rPr>
      <w:rFonts w:cs="Times New Roman"/>
    </w:rPr>
  </w:style>
  <w:style w:type="character" w:customStyle="1" w:styleId="c9">
    <w:name w:val="c9"/>
    <w:basedOn w:val="DefaultParagraphFont"/>
    <w:uiPriority w:val="99"/>
    <w:rsid w:val="00BF2578"/>
    <w:rPr>
      <w:rFonts w:cs="Times New Roman"/>
    </w:rPr>
  </w:style>
  <w:style w:type="paragraph" w:customStyle="1" w:styleId="c10">
    <w:name w:val="c10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BF2578"/>
    <w:rPr>
      <w:rFonts w:cs="Times New Roman"/>
    </w:rPr>
  </w:style>
  <w:style w:type="paragraph" w:customStyle="1" w:styleId="c1">
    <w:name w:val="c1"/>
    <w:basedOn w:val="Normal"/>
    <w:uiPriority w:val="99"/>
    <w:rsid w:val="00BF2578"/>
    <w:pPr>
      <w:spacing w:before="100" w:beforeAutospacing="1" w:after="100" w:afterAutospacing="1"/>
    </w:pPr>
  </w:style>
  <w:style w:type="paragraph" w:customStyle="1" w:styleId="c48">
    <w:name w:val="c48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BF2578"/>
    <w:rPr>
      <w:rFonts w:cs="Times New Roman"/>
    </w:rPr>
  </w:style>
  <w:style w:type="character" w:customStyle="1" w:styleId="c42">
    <w:name w:val="c42"/>
    <w:basedOn w:val="DefaultParagraphFont"/>
    <w:uiPriority w:val="99"/>
    <w:rsid w:val="00BF2578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BF2578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uiPriority w:val="99"/>
    <w:rsid w:val="00BF2578"/>
    <w:pPr>
      <w:suppressAutoHyphens/>
    </w:pPr>
    <w:rPr>
      <w:rFonts w:cs="Calibri"/>
      <w:kern w:val="1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CE38C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38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E38CB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CE38CB"/>
    <w:rPr>
      <w:rFonts w:cs="Times New Roman"/>
    </w:rPr>
  </w:style>
  <w:style w:type="paragraph" w:customStyle="1" w:styleId="FR2">
    <w:name w:val="FR2"/>
    <w:uiPriority w:val="99"/>
    <w:rsid w:val="00DF3438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E002B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Основной текст (2)_"/>
    <w:basedOn w:val="DefaultParagraphFont"/>
    <w:link w:val="210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210">
    <w:name w:val="Основной текст (2)1"/>
    <w:basedOn w:val="Normal"/>
    <w:link w:val="20"/>
    <w:uiPriority w:val="99"/>
    <w:rsid w:val="00837BEC"/>
    <w:pPr>
      <w:shd w:val="clear" w:color="auto" w:fill="FFFFFF"/>
      <w:spacing w:line="240" w:lineRule="atLeas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837BEC"/>
    <w:pPr>
      <w:shd w:val="clear" w:color="auto" w:fill="FFFFFF"/>
      <w:spacing w:line="283" w:lineRule="exac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837BEC"/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7BEC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Style10">
    <w:name w:val="Style10"/>
    <w:basedOn w:val="Normal"/>
    <w:uiPriority w:val="99"/>
    <w:rsid w:val="00837BEC"/>
    <w:pPr>
      <w:widowControl w:val="0"/>
      <w:autoSpaceDE w:val="0"/>
      <w:autoSpaceDN w:val="0"/>
      <w:adjustRightInd w:val="0"/>
      <w:spacing w:line="262" w:lineRule="exact"/>
    </w:pPr>
  </w:style>
  <w:style w:type="character" w:styleId="Strong">
    <w:name w:val="Strong"/>
    <w:basedOn w:val="DefaultParagraphFont"/>
    <w:uiPriority w:val="99"/>
    <w:qFormat/>
    <w:rsid w:val="00837BEC"/>
    <w:rPr>
      <w:rFonts w:cs="Times New Roman"/>
      <w:b/>
      <w:bCs/>
    </w:rPr>
  </w:style>
  <w:style w:type="character" w:customStyle="1" w:styleId="c11c25">
    <w:name w:val="c11 c25"/>
    <w:basedOn w:val="DefaultParagraphFont"/>
    <w:uiPriority w:val="99"/>
    <w:rsid w:val="00837BEC"/>
    <w:rPr>
      <w:rFonts w:cs="Times New Roman"/>
    </w:rPr>
  </w:style>
  <w:style w:type="paragraph" w:customStyle="1" w:styleId="211">
    <w:name w:val="Основной текст 21"/>
    <w:basedOn w:val="Normal"/>
    <w:uiPriority w:val="99"/>
    <w:rsid w:val="00837BEC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  <w:style w:type="paragraph" w:customStyle="1" w:styleId="c2">
    <w:name w:val="c2"/>
    <w:basedOn w:val="Normal"/>
    <w:uiPriority w:val="99"/>
    <w:rsid w:val="00837BEC"/>
    <w:pPr>
      <w:spacing w:before="90" w:after="90"/>
    </w:pPr>
  </w:style>
  <w:style w:type="paragraph" w:customStyle="1" w:styleId="a2">
    <w:name w:val="Новый"/>
    <w:basedOn w:val="Normal"/>
    <w:uiPriority w:val="99"/>
    <w:rsid w:val="00837BEC"/>
    <w:pPr>
      <w:spacing w:line="360" w:lineRule="auto"/>
      <w:ind w:firstLine="454"/>
      <w:jc w:val="both"/>
    </w:pPr>
    <w:rPr>
      <w:sz w:val="28"/>
    </w:rPr>
  </w:style>
  <w:style w:type="character" w:customStyle="1" w:styleId="6">
    <w:name w:val="Основной текст (6)_"/>
    <w:link w:val="60"/>
    <w:uiPriority w:val="99"/>
    <w:locked/>
    <w:rsid w:val="00837BEC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7BEC"/>
    <w:pPr>
      <w:shd w:val="clear" w:color="auto" w:fill="FFFFFF"/>
      <w:spacing w:before="1320" w:line="240" w:lineRule="atLeast"/>
    </w:pPr>
    <w:rPr>
      <w:rFonts w:ascii="Calibri" w:eastAsia="Calibri" w:hAnsi="Calibri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837BEC"/>
    <w:rPr>
      <w:b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837BEC"/>
    <w:pPr>
      <w:shd w:val="clear" w:color="auto" w:fill="FFFFFF"/>
      <w:spacing w:after="600" w:line="211" w:lineRule="exact"/>
      <w:jc w:val="right"/>
      <w:outlineLvl w:val="3"/>
    </w:pPr>
    <w:rPr>
      <w:rFonts w:ascii="Calibri" w:eastAsia="Calibri" w:hAnsi="Calibri"/>
      <w:b/>
      <w:sz w:val="20"/>
      <w:szCs w:val="20"/>
    </w:rPr>
  </w:style>
  <w:style w:type="character" w:customStyle="1" w:styleId="52">
    <w:name w:val="Заголовок №5 (2)_"/>
    <w:link w:val="520"/>
    <w:uiPriority w:val="99"/>
    <w:locked/>
    <w:rsid w:val="00837BEC"/>
    <w:rPr>
      <w:b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837BEC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="Calibri" w:eastAsia="Calibri" w:hAnsi="Calibri"/>
      <w:b/>
      <w:sz w:val="20"/>
      <w:szCs w:val="20"/>
    </w:rPr>
  </w:style>
  <w:style w:type="character" w:customStyle="1" w:styleId="42">
    <w:name w:val="Заголовок №4 (2)_"/>
    <w:link w:val="420"/>
    <w:uiPriority w:val="99"/>
    <w:locked/>
    <w:rsid w:val="00837BEC"/>
    <w:rPr>
      <w:i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rsid w:val="00837BEC"/>
    <w:pPr>
      <w:shd w:val="clear" w:color="auto" w:fill="FFFFFF"/>
      <w:spacing w:before="120" w:after="120" w:line="216" w:lineRule="exact"/>
      <w:ind w:firstLine="420"/>
      <w:outlineLvl w:val="3"/>
    </w:pPr>
    <w:rPr>
      <w:rFonts w:ascii="Calibri" w:eastAsia="Calibri" w:hAnsi="Calibri"/>
      <w:i/>
      <w:sz w:val="20"/>
      <w:szCs w:val="20"/>
    </w:rPr>
  </w:style>
  <w:style w:type="character" w:customStyle="1" w:styleId="3">
    <w:name w:val="Заголовок №3_"/>
    <w:link w:val="31"/>
    <w:uiPriority w:val="99"/>
    <w:locked/>
    <w:rsid w:val="00837BEC"/>
    <w:rPr>
      <w:b/>
      <w:sz w:val="26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837BEC"/>
    <w:pPr>
      <w:shd w:val="clear" w:color="auto" w:fill="FFFFFF"/>
      <w:spacing w:before="720" w:after="300" w:line="216" w:lineRule="exact"/>
      <w:outlineLvl w:val="2"/>
    </w:pPr>
    <w:rPr>
      <w:rFonts w:ascii="Calibri" w:eastAsia="Calibri" w:hAnsi="Calibri"/>
      <w:b/>
      <w:sz w:val="26"/>
      <w:szCs w:val="20"/>
    </w:rPr>
  </w:style>
  <w:style w:type="character" w:customStyle="1" w:styleId="14">
    <w:name w:val="Основной текст (14)_"/>
    <w:link w:val="141"/>
    <w:uiPriority w:val="99"/>
    <w:locked/>
    <w:rsid w:val="00837BEC"/>
    <w:rPr>
      <w:rFonts w:ascii="Times New Roman" w:eastAsia="SimSun" w:hAnsi="Times New Roman"/>
      <w:i/>
      <w:shd w:val="clear" w:color="auto" w:fill="FFFFFF"/>
      <w:lang w:eastAsia="ar-SA" w:bidi="ar-SA"/>
    </w:rPr>
  </w:style>
  <w:style w:type="character" w:customStyle="1" w:styleId="16">
    <w:name w:val="Основной текст + Полужирный16"/>
    <w:uiPriority w:val="99"/>
    <w:rsid w:val="00837BEC"/>
    <w:rPr>
      <w:rFonts w:ascii="Times New Roman" w:eastAsia="SimSun" w:hAnsi="Times New Roman"/>
      <w:b/>
      <w:noProof/>
      <w:spacing w:val="0"/>
      <w:sz w:val="22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837BEC"/>
    <w:rPr>
      <w:b/>
      <w:shd w:val="clear" w:color="auto" w:fill="FFFFFF"/>
    </w:rPr>
  </w:style>
  <w:style w:type="paragraph" w:customStyle="1" w:styleId="171">
    <w:name w:val="Основной текст (17)1"/>
    <w:basedOn w:val="Normal"/>
    <w:link w:val="17"/>
    <w:uiPriority w:val="99"/>
    <w:rsid w:val="00837BEC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sz w:val="20"/>
      <w:szCs w:val="20"/>
    </w:rPr>
  </w:style>
  <w:style w:type="character" w:customStyle="1" w:styleId="170">
    <w:name w:val="Основной текст (17) + Не полужирный"/>
    <w:basedOn w:val="17"/>
    <w:uiPriority w:val="99"/>
    <w:rsid w:val="00837BEC"/>
    <w:rPr>
      <w:rFonts w:cs="Times New Roman"/>
      <w:bCs/>
    </w:rPr>
  </w:style>
  <w:style w:type="character" w:customStyle="1" w:styleId="172">
    <w:name w:val="Основной текст (17)"/>
    <w:uiPriority w:val="99"/>
    <w:rsid w:val="00837BEC"/>
    <w:rPr>
      <w:b/>
      <w:noProof/>
      <w:sz w:val="22"/>
    </w:rPr>
  </w:style>
  <w:style w:type="character" w:customStyle="1" w:styleId="35">
    <w:name w:val="Заголовок №3 + Не полужирный5"/>
    <w:uiPriority w:val="99"/>
    <w:rsid w:val="00837BEC"/>
    <w:rPr>
      <w:rFonts w:ascii="Times New Roman" w:hAnsi="Times New Roman"/>
      <w:b/>
      <w:spacing w:val="0"/>
      <w:sz w:val="22"/>
    </w:rPr>
  </w:style>
  <w:style w:type="character" w:customStyle="1" w:styleId="314">
    <w:name w:val="Заголовок №314"/>
    <w:uiPriority w:val="99"/>
    <w:rsid w:val="00837BEC"/>
    <w:rPr>
      <w:rFonts w:ascii="Times New Roman" w:hAnsi="Times New Roman"/>
      <w:b/>
      <w:noProof/>
      <w:spacing w:val="0"/>
      <w:sz w:val="22"/>
    </w:rPr>
  </w:style>
  <w:style w:type="character" w:customStyle="1" w:styleId="14105">
    <w:name w:val="Основной текст (14)10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3">
    <w:name w:val="Основной текст (14)10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1">
    <w:name w:val="Основной текст (14)10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9">
    <w:name w:val="Основной текст (14)9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7">
    <w:name w:val="Основной текст (14)9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1">
    <w:name w:val="Основной текст (14)9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9">
    <w:name w:val="Основной текст (14)8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3">
    <w:name w:val="Основной текст (14)8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1">
    <w:name w:val="Основной текст (14)8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9">
    <w:name w:val="Основной текст (14)7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7">
    <w:name w:val="Основной текст (14)7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5">
    <w:name w:val="Основной текст (14)7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3">
    <w:name w:val="Основной текст (14)7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1">
    <w:name w:val="Основной текст (14)7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9">
    <w:name w:val="Основной текст (14)6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7">
    <w:name w:val="Основной текст (14)6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5">
    <w:name w:val="Основной текст (14)6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3">
    <w:name w:val="Основной текст (14)6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2">
    <w:name w:val="Основной текст (14)62"/>
    <w:uiPriority w:val="99"/>
    <w:rsid w:val="00837BEC"/>
    <w:rPr>
      <w:rFonts w:ascii="Times New Roman" w:hAnsi="Times New Roman"/>
      <w:i/>
      <w:spacing w:val="0"/>
      <w:sz w:val="22"/>
    </w:rPr>
  </w:style>
  <w:style w:type="character" w:customStyle="1" w:styleId="b-serp-urlitem1">
    <w:name w:val="b-serp-url__item1"/>
    <w:basedOn w:val="DefaultParagraphFont"/>
    <w:uiPriority w:val="99"/>
    <w:rsid w:val="00837BEC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837BEC"/>
    <w:rPr>
      <w:rFonts w:cs="Times New Roman"/>
    </w:rPr>
  </w:style>
  <w:style w:type="character" w:customStyle="1" w:styleId="c3">
    <w:name w:val="c3"/>
    <w:basedOn w:val="DefaultParagraphFont"/>
    <w:uiPriority w:val="99"/>
    <w:rsid w:val="00837BEC"/>
    <w:rPr>
      <w:rFonts w:cs="Times New Roman"/>
    </w:rPr>
  </w:style>
  <w:style w:type="paragraph" w:customStyle="1" w:styleId="jc">
    <w:name w:val="jc"/>
    <w:basedOn w:val="Normal"/>
    <w:uiPriority w:val="99"/>
    <w:rsid w:val="00837BEC"/>
    <w:pPr>
      <w:spacing w:before="100" w:beforeAutospacing="1" w:after="100" w:afterAutospacing="1"/>
    </w:pPr>
  </w:style>
  <w:style w:type="character" w:customStyle="1" w:styleId="orange1">
    <w:name w:val="orange1"/>
    <w:basedOn w:val="DefaultParagraphFont"/>
    <w:uiPriority w:val="99"/>
    <w:rsid w:val="00837BE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37BEC"/>
    <w:rPr>
      <w:rFonts w:cs="Times New Roman"/>
      <w:i/>
      <w:iCs/>
    </w:rPr>
  </w:style>
  <w:style w:type="paragraph" w:customStyle="1" w:styleId="c0">
    <w:name w:val="c0"/>
    <w:basedOn w:val="Normal"/>
    <w:uiPriority w:val="99"/>
    <w:rsid w:val="00837B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37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EC"/>
    <w:rPr>
      <w:rFonts w:ascii="Tahoma" w:hAnsi="Tahoma" w:cs="Tahoma"/>
      <w:sz w:val="16"/>
      <w:szCs w:val="16"/>
      <w:lang w:eastAsia="ru-RU"/>
    </w:rPr>
  </w:style>
  <w:style w:type="paragraph" w:customStyle="1" w:styleId="a3">
    <w:name w:val="Без интервала"/>
    <w:uiPriority w:val="99"/>
    <w:rsid w:val="00A62595"/>
    <w:pPr>
      <w:jc w:val="both"/>
    </w:pPr>
    <w:rPr>
      <w:rFonts w:ascii="Times New Roman" w:hAnsi="Times New Roman"/>
      <w:bCs/>
      <w:color w:val="000000"/>
      <w:shd w:val="clear" w:color="auto" w:fill="FFFFFF"/>
    </w:rPr>
  </w:style>
  <w:style w:type="character" w:customStyle="1" w:styleId="c2c6">
    <w:name w:val="c2 c6"/>
    <w:basedOn w:val="DefaultParagraphFont"/>
    <w:uiPriority w:val="99"/>
    <w:rsid w:val="00D917E0"/>
    <w:rPr>
      <w:rFonts w:cs="Times New Roman"/>
    </w:rPr>
  </w:style>
  <w:style w:type="paragraph" w:customStyle="1" w:styleId="centr">
    <w:name w:val="centr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zagarial100">
    <w:name w:val="zag_arial_100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нак Знак3"/>
    <w:basedOn w:val="DefaultParagraphFont"/>
    <w:uiPriority w:val="99"/>
    <w:locked/>
    <w:rsid w:val="00F613C3"/>
    <w:rPr>
      <w:rFonts w:cs="Times New Roman"/>
      <w:spacing w:val="-10"/>
      <w:sz w:val="24"/>
      <w:szCs w:val="24"/>
      <w:shd w:val="clear" w:color="auto" w:fill="FFFFFF"/>
      <w:lang w:bidi="ar-SA"/>
    </w:rPr>
  </w:style>
  <w:style w:type="paragraph" w:customStyle="1" w:styleId="c0c8">
    <w:name w:val="c0 c8"/>
    <w:basedOn w:val="Normal"/>
    <w:uiPriority w:val="99"/>
    <w:rsid w:val="007202D2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+ Полужирный"/>
    <w:uiPriority w:val="99"/>
    <w:rsid w:val="009F1828"/>
    <w:rPr>
      <w:rFonts w:ascii="Times New Roman" w:hAnsi="Times New Roman"/>
      <w:b/>
      <w:spacing w:val="-6"/>
      <w:sz w:val="19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9F1828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c7">
    <w:name w:val="c7"/>
    <w:basedOn w:val="DefaultParagraphFont"/>
    <w:uiPriority w:val="99"/>
    <w:rsid w:val="00392A72"/>
    <w:rPr>
      <w:rFonts w:cs="Times New Roman"/>
    </w:rPr>
  </w:style>
  <w:style w:type="paragraph" w:customStyle="1" w:styleId="c53c12c87">
    <w:name w:val="c53 c12 c87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character" w:customStyle="1" w:styleId="c29c31">
    <w:name w:val="c29 c31"/>
    <w:basedOn w:val="DefaultParagraphFont"/>
    <w:uiPriority w:val="99"/>
    <w:rsid w:val="00392A72"/>
    <w:rPr>
      <w:rFonts w:cs="Times New Roman"/>
    </w:rPr>
  </w:style>
  <w:style w:type="paragraph" w:customStyle="1" w:styleId="c53c12c110">
    <w:name w:val="c53 c12 c110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character" w:customStyle="1" w:styleId="c29c31c7">
    <w:name w:val="c29 c31 c7"/>
    <w:basedOn w:val="DefaultParagraphFont"/>
    <w:uiPriority w:val="99"/>
    <w:rsid w:val="00392A72"/>
    <w:rPr>
      <w:rFonts w:cs="Times New Roman"/>
    </w:rPr>
  </w:style>
  <w:style w:type="paragraph" w:customStyle="1" w:styleId="c11">
    <w:name w:val="c11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26">
    <w:name w:val="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">
    <w:name w:val="c12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26c42">
    <w:name w:val="c26 c42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42c26">
    <w:name w:val="c42 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35c26">
    <w:name w:val="c35 c2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16">
    <w:name w:val="c12 c1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5c60">
    <w:name w:val="c12 c35 c60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6">
    <w:name w:val="c12 c36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50c73">
    <w:name w:val="c12 c50 c73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35">
    <w:name w:val="c12 c35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2c50c74">
    <w:name w:val="c12 c50 c74"/>
    <w:basedOn w:val="Normal"/>
    <w:uiPriority w:val="99"/>
    <w:rsid w:val="00392A72"/>
    <w:pPr>
      <w:spacing w:before="100" w:beforeAutospacing="1" w:after="100" w:afterAutospacing="1"/>
    </w:pPr>
    <w:rPr>
      <w:rFonts w:eastAsia="Calibri"/>
    </w:rPr>
  </w:style>
  <w:style w:type="paragraph" w:customStyle="1" w:styleId="c19c3">
    <w:name w:val="c19 c3"/>
    <w:basedOn w:val="Normal"/>
    <w:uiPriority w:val="99"/>
    <w:rsid w:val="00AC3933"/>
    <w:pPr>
      <w:spacing w:before="100" w:beforeAutospacing="1" w:after="100" w:afterAutospacing="1"/>
    </w:pPr>
  </w:style>
  <w:style w:type="paragraph" w:customStyle="1" w:styleId="c25">
    <w:name w:val="c25"/>
    <w:basedOn w:val="Normal"/>
    <w:uiPriority w:val="99"/>
    <w:rsid w:val="00B6287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844D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2207</TotalTime>
  <Pages>4</Pages>
  <Words>1951</Words>
  <Characters>11126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Кочковые</dc:creator>
  <cp:keywords/>
  <dc:description/>
  <cp:lastModifiedBy>Елена</cp:lastModifiedBy>
  <cp:revision>288</cp:revision>
  <cp:lastPrinted>2021-09-26T20:20:00Z</cp:lastPrinted>
  <dcterms:created xsi:type="dcterms:W3CDTF">2016-09-01T14:47:00Z</dcterms:created>
  <dcterms:modified xsi:type="dcterms:W3CDTF">2021-12-10T15:14:00Z</dcterms:modified>
</cp:coreProperties>
</file>