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0C" w:rsidRPr="00B341CE" w:rsidRDefault="0020150C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20150C" w:rsidRDefault="0020150C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20150C" w:rsidRPr="00B341CE" w:rsidRDefault="0020150C" w:rsidP="006B1E0E">
      <w:pPr>
        <w:jc w:val="center"/>
      </w:pPr>
      <w:r>
        <w:rPr>
          <w:b/>
        </w:rPr>
        <w:t>Погарского района Брянской области</w:t>
      </w:r>
    </w:p>
    <w:p w:rsidR="0020150C" w:rsidRPr="00B341CE" w:rsidRDefault="0020150C" w:rsidP="006B1E0E">
      <w:pPr>
        <w:jc w:val="center"/>
      </w:pPr>
    </w:p>
    <w:p w:rsidR="0020150C" w:rsidRPr="00B341CE" w:rsidRDefault="0020150C" w:rsidP="006B1E0E">
      <w:pPr>
        <w:jc w:val="center"/>
      </w:pPr>
    </w:p>
    <w:p w:rsidR="0020150C" w:rsidRPr="00C45915" w:rsidRDefault="0020150C" w:rsidP="006B1E0E">
      <w:pPr>
        <w:jc w:val="center"/>
        <w:rPr>
          <w:b/>
        </w:rPr>
      </w:pPr>
    </w:p>
    <w:p w:rsidR="0020150C" w:rsidRPr="00C45915" w:rsidRDefault="0020150C" w:rsidP="006B1E0E">
      <w:pPr>
        <w:jc w:val="center"/>
        <w:rPr>
          <w:b/>
        </w:rPr>
      </w:pPr>
    </w:p>
    <w:p w:rsidR="0020150C" w:rsidRPr="00A228DB" w:rsidRDefault="0020150C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20150C" w:rsidRPr="00A228DB" w:rsidRDefault="0020150C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20150C" w:rsidRPr="00A228DB" w:rsidRDefault="0020150C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20150C" w:rsidRPr="00A228DB" w:rsidRDefault="0020150C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20150C" w:rsidRPr="00A228DB" w:rsidRDefault="0020150C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20150C" w:rsidRPr="00B341CE" w:rsidRDefault="0020150C" w:rsidP="006B1E0E"/>
    <w:p w:rsidR="0020150C" w:rsidRPr="00B341CE" w:rsidRDefault="0020150C" w:rsidP="006B1E0E"/>
    <w:p w:rsidR="0020150C" w:rsidRPr="00B341CE" w:rsidRDefault="0020150C" w:rsidP="006B1E0E"/>
    <w:p w:rsidR="0020150C" w:rsidRPr="00B341CE" w:rsidRDefault="0020150C" w:rsidP="006B1E0E"/>
    <w:p w:rsidR="0020150C" w:rsidRPr="00B341CE" w:rsidRDefault="0020150C" w:rsidP="006B1E0E">
      <w:pPr>
        <w:jc w:val="center"/>
      </w:pPr>
    </w:p>
    <w:p w:rsidR="0020150C" w:rsidRPr="00B341CE" w:rsidRDefault="0020150C" w:rsidP="006B1E0E"/>
    <w:p w:rsidR="0020150C" w:rsidRPr="00B341CE" w:rsidRDefault="0020150C" w:rsidP="006B1E0E">
      <w:pPr>
        <w:jc w:val="center"/>
      </w:pPr>
    </w:p>
    <w:p w:rsidR="0020150C" w:rsidRPr="00B341CE" w:rsidRDefault="0020150C" w:rsidP="006B1E0E">
      <w:pPr>
        <w:jc w:val="center"/>
      </w:pPr>
    </w:p>
    <w:p w:rsidR="0020150C" w:rsidRPr="00B341CE" w:rsidRDefault="0020150C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20150C" w:rsidRPr="00B341CE" w:rsidRDefault="0020150C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 на родном языке (русском)</w:t>
      </w:r>
    </w:p>
    <w:p w:rsidR="0020150C" w:rsidRDefault="0020150C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 1 класс</w:t>
      </w:r>
    </w:p>
    <w:p w:rsidR="0020150C" w:rsidRPr="00B341CE" w:rsidRDefault="0020150C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/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ind w:left="360"/>
        <w:jc w:val="center"/>
      </w:pPr>
    </w:p>
    <w:p w:rsidR="0020150C" w:rsidRPr="00B341CE" w:rsidRDefault="0020150C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20150C" w:rsidRPr="00B341CE" w:rsidRDefault="0020150C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20150C" w:rsidRPr="00B341CE" w:rsidRDefault="0020150C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20150C" w:rsidRPr="00B341CE" w:rsidRDefault="0020150C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20150C" w:rsidRPr="00B341CE" w:rsidRDefault="0020150C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20150C" w:rsidRPr="00B341CE" w:rsidRDefault="0020150C" w:rsidP="006B1E0E">
      <w:pPr>
        <w:ind w:left="360"/>
        <w:rPr>
          <w:color w:val="000000"/>
        </w:rPr>
      </w:pPr>
    </w:p>
    <w:p w:rsidR="0020150C" w:rsidRPr="00B341CE" w:rsidRDefault="0020150C" w:rsidP="006B1E0E">
      <w:pPr>
        <w:ind w:left="360"/>
      </w:pPr>
    </w:p>
    <w:p w:rsidR="0020150C" w:rsidRPr="00B341CE" w:rsidRDefault="0020150C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20150C" w:rsidRDefault="0020150C" w:rsidP="006B1E0E"/>
    <w:p w:rsidR="0020150C" w:rsidRDefault="0020150C" w:rsidP="006B1E0E"/>
    <w:p w:rsidR="0020150C" w:rsidRPr="00B341CE" w:rsidRDefault="0020150C" w:rsidP="006B1E0E"/>
    <w:p w:rsidR="0020150C" w:rsidRPr="00B341CE" w:rsidRDefault="0020150C" w:rsidP="006B1E0E">
      <w:pPr>
        <w:jc w:val="center"/>
      </w:pPr>
    </w:p>
    <w:p w:rsidR="0020150C" w:rsidRPr="00B341CE" w:rsidRDefault="0020150C" w:rsidP="006B1E0E">
      <w:pPr>
        <w:jc w:val="center"/>
      </w:pPr>
    </w:p>
    <w:p w:rsidR="0020150C" w:rsidRPr="00B341CE" w:rsidRDefault="0020150C" w:rsidP="006B1E0E">
      <w:pPr>
        <w:jc w:val="center"/>
      </w:pPr>
    </w:p>
    <w:p w:rsidR="0020150C" w:rsidRDefault="0020150C" w:rsidP="006B1E0E">
      <w:pPr>
        <w:jc w:val="center"/>
      </w:pPr>
    </w:p>
    <w:p w:rsidR="0020150C" w:rsidRPr="00B341CE" w:rsidRDefault="0020150C" w:rsidP="006B1E0E">
      <w:pPr>
        <w:jc w:val="center"/>
      </w:pPr>
    </w:p>
    <w:p w:rsidR="0020150C" w:rsidRDefault="0020150C" w:rsidP="006B1E0E">
      <w:pPr>
        <w:jc w:val="center"/>
      </w:pPr>
    </w:p>
    <w:p w:rsidR="0020150C" w:rsidRDefault="0020150C" w:rsidP="006B1E0E">
      <w:pPr>
        <w:jc w:val="center"/>
      </w:pPr>
    </w:p>
    <w:p w:rsidR="0020150C" w:rsidRPr="00D05869" w:rsidRDefault="0020150C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20150C" w:rsidRPr="00D05869" w:rsidRDefault="0020150C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20150C" w:rsidRDefault="0020150C" w:rsidP="006B1E0E">
      <w:pPr>
        <w:jc w:val="center"/>
        <w:rPr>
          <w:b/>
        </w:rPr>
      </w:pPr>
    </w:p>
    <w:p w:rsidR="0020150C" w:rsidRDefault="0020150C" w:rsidP="006B1E0E">
      <w:pPr>
        <w:jc w:val="center"/>
        <w:rPr>
          <w:b/>
          <w:sz w:val="22"/>
          <w:szCs w:val="22"/>
        </w:rPr>
      </w:pPr>
    </w:p>
    <w:p w:rsidR="0020150C" w:rsidRPr="00962F1B" w:rsidRDefault="0020150C" w:rsidP="006B1E0E">
      <w:pPr>
        <w:jc w:val="center"/>
        <w:rPr>
          <w:sz w:val="22"/>
          <w:szCs w:val="22"/>
        </w:rPr>
      </w:pPr>
      <w:r w:rsidRPr="00962F1B">
        <w:rPr>
          <w:b/>
          <w:sz w:val="22"/>
          <w:szCs w:val="22"/>
        </w:rPr>
        <w:t>Пояснительная записка</w:t>
      </w:r>
    </w:p>
    <w:p w:rsidR="0020150C" w:rsidRPr="00962F1B" w:rsidRDefault="0020150C" w:rsidP="00171C7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</w:t>
      </w:r>
      <w:r w:rsidRPr="00962F1B">
        <w:rPr>
          <w:sz w:val="22"/>
          <w:szCs w:val="22"/>
          <w:lang w:eastAsia="en-US"/>
        </w:rPr>
        <w:t>Данная  рабочая  программа  по  литературному чтению на  родном языке (русском)  для  1  класса  разработана  на          основании        следующих  нормативно-правовых  документов:</w:t>
      </w:r>
    </w:p>
    <w:p w:rsidR="0020150C" w:rsidRPr="00962F1B" w:rsidRDefault="0020150C" w:rsidP="00171C7B">
      <w:pPr>
        <w:jc w:val="both"/>
        <w:rPr>
          <w:sz w:val="22"/>
          <w:szCs w:val="22"/>
          <w:lang w:eastAsia="en-US"/>
        </w:rPr>
      </w:pPr>
      <w:r w:rsidRPr="00962F1B">
        <w:rPr>
          <w:sz w:val="22"/>
          <w:szCs w:val="22"/>
          <w:lang w:eastAsia="en-US"/>
        </w:rPr>
        <w:t>1.   Федерального  закона  от 29  декабря 20212  г. №273-ФЗ  «Об  образовании  в  Российской         Федерации.</w:t>
      </w:r>
    </w:p>
    <w:p w:rsidR="0020150C" w:rsidRPr="00962F1B" w:rsidRDefault="0020150C" w:rsidP="00171C7B">
      <w:pPr>
        <w:jc w:val="both"/>
        <w:rPr>
          <w:sz w:val="22"/>
          <w:szCs w:val="22"/>
          <w:lang w:eastAsia="en-US"/>
        </w:rPr>
      </w:pPr>
      <w:r w:rsidRPr="00962F1B">
        <w:rPr>
          <w:sz w:val="22"/>
          <w:szCs w:val="22"/>
          <w:lang w:eastAsia="en-US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20150C" w:rsidRPr="00962F1B" w:rsidRDefault="0020150C" w:rsidP="00171C7B">
      <w:pPr>
        <w:jc w:val="both"/>
        <w:rPr>
          <w:sz w:val="22"/>
          <w:szCs w:val="22"/>
          <w:lang w:eastAsia="en-US"/>
        </w:rPr>
      </w:pPr>
      <w:r w:rsidRPr="00962F1B">
        <w:rPr>
          <w:sz w:val="22"/>
          <w:szCs w:val="22"/>
          <w:lang w:eastAsia="en-US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962F1B">
          <w:rPr>
            <w:sz w:val="22"/>
            <w:szCs w:val="22"/>
            <w:lang w:eastAsia="en-US"/>
          </w:rPr>
          <w:t>2010 г</w:t>
        </w:r>
      </w:smartTag>
      <w:r w:rsidRPr="00962F1B">
        <w:rPr>
          <w:sz w:val="22"/>
          <w:szCs w:val="22"/>
          <w:lang w:eastAsia="en-US"/>
        </w:rPr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20150C" w:rsidRPr="00962F1B" w:rsidRDefault="0020150C" w:rsidP="00171C7B">
      <w:pPr>
        <w:jc w:val="both"/>
        <w:rPr>
          <w:sz w:val="22"/>
          <w:szCs w:val="22"/>
          <w:lang w:eastAsia="en-US"/>
        </w:rPr>
      </w:pPr>
      <w:r w:rsidRPr="00962F1B">
        <w:rPr>
          <w:sz w:val="22"/>
          <w:szCs w:val="22"/>
          <w:lang w:eastAsia="en-US"/>
        </w:rPr>
        <w:t>4.   Положение  о  рабочей  программе.</w:t>
      </w:r>
    </w:p>
    <w:p w:rsidR="0020150C" w:rsidRPr="00962F1B" w:rsidRDefault="0020150C" w:rsidP="00E53E03">
      <w:pPr>
        <w:jc w:val="both"/>
        <w:rPr>
          <w:sz w:val="22"/>
          <w:szCs w:val="22"/>
          <w:lang w:eastAsia="en-US"/>
        </w:rPr>
      </w:pPr>
      <w:r w:rsidRPr="00962F1B">
        <w:rPr>
          <w:sz w:val="22"/>
          <w:szCs w:val="22"/>
          <w:lang w:eastAsia="en-US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16  часов  за  один  год  обучения  в 1 классе,  в  неделю – 0,5  часа.</w:t>
      </w:r>
    </w:p>
    <w:p w:rsidR="0020150C" w:rsidRPr="00962F1B" w:rsidRDefault="0020150C" w:rsidP="00171C7B">
      <w:pPr>
        <w:shd w:val="clear" w:color="auto" w:fill="FFFFFF"/>
        <w:jc w:val="both"/>
        <w:textAlignment w:val="baseline"/>
        <w:rPr>
          <w:sz w:val="22"/>
          <w:szCs w:val="22"/>
          <w:lang w:val="tt-RU"/>
        </w:rPr>
      </w:pPr>
      <w:r w:rsidRPr="00962F1B">
        <w:rPr>
          <w:sz w:val="22"/>
          <w:szCs w:val="22"/>
        </w:rPr>
        <w:t xml:space="preserve">            </w:t>
      </w:r>
      <w:r w:rsidRPr="00962F1B">
        <w:rPr>
          <w:bCs/>
          <w:sz w:val="22"/>
          <w:szCs w:val="22"/>
        </w:rPr>
        <w:t>Основной</w:t>
      </w:r>
      <w:r w:rsidRPr="00962F1B">
        <w:rPr>
          <w:b/>
          <w:bCs/>
          <w:sz w:val="22"/>
          <w:szCs w:val="22"/>
        </w:rPr>
        <w:t xml:space="preserve"> целью </w:t>
      </w:r>
      <w:r w:rsidRPr="00962F1B">
        <w:rPr>
          <w:bCs/>
          <w:sz w:val="22"/>
          <w:szCs w:val="22"/>
        </w:rPr>
        <w:t>обучения</w:t>
      </w:r>
      <w:r w:rsidRPr="00962F1B">
        <w:rPr>
          <w:sz w:val="22"/>
          <w:szCs w:val="22"/>
        </w:rPr>
        <w:t xml:space="preserve"> </w:t>
      </w:r>
      <w:r w:rsidRPr="00962F1B">
        <w:rPr>
          <w:sz w:val="22"/>
          <w:szCs w:val="22"/>
          <w:lang w:val="tt-RU"/>
        </w:rPr>
        <w:t xml:space="preserve">литературному </w:t>
      </w:r>
      <w:r w:rsidRPr="00962F1B">
        <w:rPr>
          <w:sz w:val="22"/>
          <w:szCs w:val="22"/>
        </w:rPr>
        <w:t xml:space="preserve">чтению </w:t>
      </w:r>
      <w:r w:rsidRPr="00962F1B">
        <w:rPr>
          <w:sz w:val="22"/>
          <w:szCs w:val="22"/>
          <w:lang w:val="tt-RU"/>
        </w:rPr>
        <w:t>на  русском родном</w:t>
      </w:r>
      <w:r w:rsidRPr="00962F1B">
        <w:rPr>
          <w:sz w:val="22"/>
          <w:szCs w:val="22"/>
        </w:rPr>
        <w:t xml:space="preserve"> языке является развитие у ученика умений читать тексты</w:t>
      </w:r>
      <w:r w:rsidRPr="00962F1B">
        <w:rPr>
          <w:sz w:val="22"/>
          <w:szCs w:val="22"/>
          <w:lang w:val="tt-RU"/>
        </w:rPr>
        <w:t xml:space="preserve">, </w:t>
      </w:r>
      <w:r w:rsidRPr="00962F1B">
        <w:rPr>
          <w:sz w:val="22"/>
          <w:szCs w:val="22"/>
        </w:rPr>
        <w:t>понимать содержащуюся в них информацию</w:t>
      </w:r>
      <w:r w:rsidRPr="00962F1B">
        <w:rPr>
          <w:spacing w:val="-4"/>
          <w:sz w:val="22"/>
          <w:szCs w:val="22"/>
        </w:rPr>
        <w:t xml:space="preserve">, </w:t>
      </w:r>
      <w:r w:rsidRPr="00962F1B">
        <w:rPr>
          <w:sz w:val="22"/>
          <w:szCs w:val="22"/>
        </w:rPr>
        <w:t xml:space="preserve">который впоследствии сможет  использовать  </w:t>
      </w:r>
      <w:r w:rsidRPr="00962F1B">
        <w:rPr>
          <w:spacing w:val="3"/>
          <w:sz w:val="22"/>
          <w:szCs w:val="22"/>
        </w:rPr>
        <w:t xml:space="preserve">свою </w:t>
      </w:r>
      <w:r w:rsidRPr="00962F1B">
        <w:rPr>
          <w:spacing w:val="-3"/>
          <w:sz w:val="22"/>
          <w:szCs w:val="22"/>
        </w:rPr>
        <w:t xml:space="preserve">читательскую </w:t>
      </w:r>
      <w:r w:rsidRPr="00962F1B">
        <w:rPr>
          <w:sz w:val="22"/>
          <w:szCs w:val="22"/>
        </w:rPr>
        <w:t xml:space="preserve">деятельность </w:t>
      </w:r>
      <w:r w:rsidRPr="00962F1B">
        <w:rPr>
          <w:spacing w:val="-4"/>
          <w:sz w:val="22"/>
          <w:szCs w:val="22"/>
        </w:rPr>
        <w:t>как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средство самообразования. 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color w:val="555555"/>
          <w:sz w:val="22"/>
          <w:szCs w:val="22"/>
          <w:lang w:val="tt-RU"/>
        </w:rPr>
      </w:pPr>
      <w:r w:rsidRPr="00962F1B">
        <w:rPr>
          <w:sz w:val="22"/>
          <w:szCs w:val="22"/>
        </w:rPr>
        <w:t xml:space="preserve">Для достижения этой цели ставятся следующие разноплановые предметные </w:t>
      </w:r>
      <w:r w:rsidRPr="00962F1B">
        <w:rPr>
          <w:spacing w:val="20"/>
          <w:sz w:val="22"/>
          <w:szCs w:val="22"/>
        </w:rPr>
        <w:t xml:space="preserve"> </w:t>
      </w:r>
      <w:r w:rsidRPr="00962F1B">
        <w:rPr>
          <w:b/>
          <w:bCs/>
          <w:spacing w:val="2"/>
          <w:sz w:val="22"/>
          <w:szCs w:val="22"/>
        </w:rPr>
        <w:t>задачи: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962F1B">
        <w:rPr>
          <w:sz w:val="22"/>
          <w:szCs w:val="22"/>
        </w:rPr>
        <w:t>1.</w:t>
      </w:r>
      <w:r w:rsidRPr="00962F1B">
        <w:rPr>
          <w:sz w:val="22"/>
          <w:szCs w:val="22"/>
          <w:lang w:val="tt-RU"/>
        </w:rPr>
        <w:t xml:space="preserve"> </w:t>
      </w:r>
      <w:r w:rsidRPr="00962F1B">
        <w:rPr>
          <w:sz w:val="22"/>
          <w:szCs w:val="22"/>
        </w:rPr>
        <w:t xml:space="preserve">понимание содержания: определять и выделять основную событийную или иную линию </w:t>
      </w:r>
      <w:r w:rsidRPr="00962F1B">
        <w:rPr>
          <w:sz w:val="22"/>
          <w:szCs w:val="22"/>
          <w:lang w:val="tt-RU"/>
        </w:rPr>
        <w:t>произведения</w:t>
      </w:r>
      <w:r w:rsidRPr="00962F1B">
        <w:rPr>
          <w:sz w:val="22"/>
          <w:szCs w:val="22"/>
        </w:rPr>
        <w:t xml:space="preserve">, </w:t>
      </w:r>
      <w:r w:rsidRPr="00962F1B">
        <w:rPr>
          <w:sz w:val="22"/>
          <w:szCs w:val="22"/>
          <w:lang w:val="tt-RU"/>
        </w:rPr>
        <w:t>выделять тематику и проблематику (</w:t>
      </w:r>
      <w:r w:rsidRPr="00962F1B">
        <w:rPr>
          <w:sz w:val="22"/>
          <w:szCs w:val="22"/>
        </w:rPr>
        <w:t>духовно-нравственная</w:t>
      </w:r>
      <w:r w:rsidRPr="00962F1B">
        <w:rPr>
          <w:sz w:val="22"/>
          <w:szCs w:val="22"/>
          <w:lang w:val="tt-RU"/>
        </w:rPr>
        <w:t>)</w:t>
      </w:r>
      <w:r w:rsidRPr="00962F1B">
        <w:rPr>
          <w:sz w:val="22"/>
          <w:szCs w:val="22"/>
        </w:rPr>
        <w:t>;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962F1B">
        <w:rPr>
          <w:sz w:val="22"/>
          <w:szCs w:val="22"/>
        </w:rPr>
        <w:t>2.</w:t>
      </w:r>
      <w:r w:rsidRPr="00962F1B">
        <w:rPr>
          <w:sz w:val="22"/>
          <w:szCs w:val="22"/>
          <w:lang w:val="tt-RU"/>
        </w:rPr>
        <w:t xml:space="preserve"> </w:t>
      </w:r>
      <w:r w:rsidRPr="00962F1B">
        <w:rPr>
          <w:sz w:val="22"/>
          <w:szCs w:val="22"/>
        </w:rPr>
        <w:t xml:space="preserve">извлечение художественной информации: выделять </w:t>
      </w:r>
      <w:r w:rsidRPr="00962F1B">
        <w:rPr>
          <w:sz w:val="22"/>
          <w:szCs w:val="22"/>
          <w:lang w:val="tt-RU"/>
        </w:rPr>
        <w:t>основную мысль автора, понять образное мышление писателя (</w:t>
      </w:r>
      <w:r w:rsidRPr="00962F1B">
        <w:rPr>
          <w:sz w:val="22"/>
          <w:szCs w:val="22"/>
        </w:rPr>
        <w:t>духовно-эстетическая</w:t>
      </w:r>
      <w:r w:rsidRPr="00962F1B">
        <w:rPr>
          <w:sz w:val="22"/>
          <w:szCs w:val="22"/>
          <w:lang w:val="tt-RU"/>
        </w:rPr>
        <w:t>)</w:t>
      </w:r>
      <w:r w:rsidRPr="00962F1B">
        <w:rPr>
          <w:sz w:val="22"/>
          <w:szCs w:val="22"/>
        </w:rPr>
        <w:t>;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  <w:lang w:val="tt-RU"/>
        </w:rPr>
      </w:pPr>
      <w:r w:rsidRPr="00962F1B">
        <w:rPr>
          <w:sz w:val="22"/>
          <w:szCs w:val="22"/>
        </w:rPr>
        <w:t>3.</w:t>
      </w:r>
      <w:r w:rsidRPr="00962F1B">
        <w:rPr>
          <w:sz w:val="22"/>
          <w:szCs w:val="22"/>
          <w:lang w:val="tt-RU"/>
        </w:rPr>
        <w:t xml:space="preserve"> </w:t>
      </w:r>
      <w:r w:rsidRPr="00962F1B">
        <w:rPr>
          <w:sz w:val="22"/>
          <w:szCs w:val="22"/>
        </w:rPr>
        <w:t xml:space="preserve">понимание </w:t>
      </w:r>
      <w:r w:rsidRPr="00962F1B">
        <w:rPr>
          <w:sz w:val="22"/>
          <w:szCs w:val="22"/>
          <w:lang w:val="tt-RU"/>
        </w:rPr>
        <w:t xml:space="preserve">формальных признаков произведения: </w:t>
      </w:r>
      <w:r w:rsidRPr="00962F1B">
        <w:rPr>
          <w:sz w:val="22"/>
          <w:szCs w:val="22"/>
        </w:rPr>
        <w:t xml:space="preserve">определить жанр текста, </w:t>
      </w:r>
      <w:r w:rsidRPr="00962F1B">
        <w:rPr>
          <w:sz w:val="22"/>
          <w:szCs w:val="22"/>
          <w:lang w:val="tt-RU"/>
        </w:rPr>
        <w:t>главных и второстепенных героев (</w:t>
      </w:r>
      <w:r w:rsidRPr="00962F1B">
        <w:rPr>
          <w:sz w:val="22"/>
          <w:szCs w:val="22"/>
        </w:rPr>
        <w:t>литературоведческая</w:t>
      </w:r>
      <w:r w:rsidRPr="00962F1B">
        <w:rPr>
          <w:sz w:val="22"/>
          <w:szCs w:val="22"/>
          <w:lang w:val="tt-RU"/>
        </w:rPr>
        <w:t>).</w:t>
      </w:r>
    </w:p>
    <w:p w:rsidR="0020150C" w:rsidRPr="00E53E03" w:rsidRDefault="0020150C" w:rsidP="00E53E03">
      <w:pPr>
        <w:pStyle w:val="NoSpacing"/>
        <w:jc w:val="center"/>
        <w:rPr>
          <w:rFonts w:ascii="Times New Roman" w:hAnsi="Times New Roman"/>
          <w:b/>
        </w:rPr>
      </w:pPr>
      <w:r w:rsidRPr="00962F1B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20150C" w:rsidRPr="00962F1B" w:rsidRDefault="0020150C" w:rsidP="00171C7B">
      <w:pPr>
        <w:pStyle w:val="NoSpacing"/>
        <w:rPr>
          <w:rFonts w:ascii="Times New Roman" w:hAnsi="Times New Roman"/>
        </w:rPr>
      </w:pPr>
      <w:r w:rsidRPr="00962F1B">
        <w:rPr>
          <w:rFonts w:ascii="Times New Roman" w:hAnsi="Times New Roman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20150C" w:rsidRPr="00962F1B" w:rsidRDefault="0020150C" w:rsidP="00171C7B">
      <w:pPr>
        <w:widowControl w:val="0"/>
        <w:ind w:right="23"/>
        <w:outlineLvl w:val="1"/>
        <w:rPr>
          <w:sz w:val="22"/>
          <w:szCs w:val="22"/>
          <w:lang w:eastAsia="en-US"/>
        </w:rPr>
      </w:pPr>
      <w:r w:rsidRPr="00962F1B">
        <w:rPr>
          <w:b/>
          <w:bCs/>
          <w:sz w:val="22"/>
          <w:szCs w:val="22"/>
          <w:lang w:eastAsia="en-US"/>
        </w:rPr>
        <w:t xml:space="preserve">Личностные </w:t>
      </w:r>
      <w:r w:rsidRPr="00962F1B">
        <w:rPr>
          <w:b/>
          <w:bCs/>
          <w:spacing w:val="8"/>
          <w:sz w:val="22"/>
          <w:szCs w:val="22"/>
          <w:lang w:eastAsia="en-US"/>
        </w:rPr>
        <w:t xml:space="preserve"> </w:t>
      </w:r>
      <w:r w:rsidRPr="00962F1B">
        <w:rPr>
          <w:b/>
          <w:bCs/>
          <w:sz w:val="22"/>
          <w:szCs w:val="22"/>
          <w:lang w:eastAsia="en-US"/>
        </w:rPr>
        <w:t>результаты: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принятие патриотических ценностей, </w:t>
      </w:r>
      <w:r w:rsidRPr="00962F1B">
        <w:rPr>
          <w:spacing w:val="-5"/>
          <w:sz w:val="22"/>
          <w:szCs w:val="22"/>
        </w:rPr>
        <w:t xml:space="preserve">ощущение </w:t>
      </w:r>
      <w:r w:rsidRPr="00962F1B">
        <w:rPr>
          <w:sz w:val="22"/>
          <w:szCs w:val="22"/>
        </w:rPr>
        <w:t>себя гражданами  многонационального  государства</w:t>
      </w:r>
      <w:r w:rsidRPr="00962F1B">
        <w:rPr>
          <w:spacing w:val="-8"/>
          <w:sz w:val="22"/>
          <w:szCs w:val="22"/>
        </w:rPr>
        <w:t xml:space="preserve"> </w:t>
      </w:r>
      <w:r w:rsidRPr="00962F1B">
        <w:rPr>
          <w:spacing w:val="2"/>
          <w:sz w:val="22"/>
          <w:szCs w:val="22"/>
        </w:rPr>
        <w:t>России;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овладение </w:t>
      </w:r>
      <w:r w:rsidRPr="00962F1B">
        <w:rPr>
          <w:sz w:val="22"/>
          <w:szCs w:val="22"/>
        </w:rPr>
        <w:t xml:space="preserve">знаниями о </w:t>
      </w:r>
      <w:r w:rsidRPr="00962F1B">
        <w:rPr>
          <w:spacing w:val="-4"/>
          <w:sz w:val="22"/>
          <w:szCs w:val="22"/>
        </w:rPr>
        <w:t xml:space="preserve">культуре русского народа, </w:t>
      </w:r>
      <w:r w:rsidRPr="00962F1B">
        <w:rPr>
          <w:spacing w:val="-3"/>
          <w:sz w:val="22"/>
          <w:szCs w:val="22"/>
        </w:rPr>
        <w:t xml:space="preserve">уважительное отношение </w:t>
      </w:r>
      <w:r w:rsidRPr="00962F1B">
        <w:rPr>
          <w:sz w:val="22"/>
          <w:szCs w:val="22"/>
        </w:rPr>
        <w:t xml:space="preserve">к </w:t>
      </w:r>
      <w:r w:rsidRPr="00962F1B">
        <w:rPr>
          <w:spacing w:val="-4"/>
          <w:sz w:val="22"/>
          <w:szCs w:val="22"/>
        </w:rPr>
        <w:t xml:space="preserve">культурам  </w:t>
      </w:r>
      <w:r w:rsidRPr="00962F1B">
        <w:rPr>
          <w:sz w:val="22"/>
          <w:szCs w:val="22"/>
        </w:rPr>
        <w:t xml:space="preserve">и традиционным религиям народов </w:t>
      </w:r>
      <w:r w:rsidRPr="00962F1B">
        <w:rPr>
          <w:spacing w:val="20"/>
          <w:sz w:val="22"/>
          <w:szCs w:val="22"/>
        </w:rPr>
        <w:t xml:space="preserve"> </w:t>
      </w:r>
      <w:r w:rsidRPr="00962F1B">
        <w:rPr>
          <w:spacing w:val="2"/>
          <w:sz w:val="22"/>
          <w:szCs w:val="22"/>
        </w:rPr>
        <w:t>России;</w:t>
      </w:r>
    </w:p>
    <w:p w:rsidR="0020150C" w:rsidRPr="00962F1B" w:rsidRDefault="0020150C" w:rsidP="00171C7B">
      <w:pPr>
        <w:ind w:firstLine="709"/>
        <w:jc w:val="both"/>
        <w:rPr>
          <w:spacing w:val="2"/>
          <w:sz w:val="22"/>
          <w:szCs w:val="22"/>
        </w:rPr>
      </w:pPr>
      <w:r w:rsidRPr="00962F1B">
        <w:rPr>
          <w:sz w:val="22"/>
          <w:szCs w:val="22"/>
        </w:rPr>
        <w:t>усвоение  основных  морально-нравственных норм русского  народа,</w:t>
      </w:r>
      <w:r w:rsidRPr="00962F1B">
        <w:rPr>
          <w:spacing w:val="11"/>
          <w:sz w:val="22"/>
          <w:szCs w:val="22"/>
        </w:rPr>
        <w:t xml:space="preserve">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соотносить их с морально-нравственными нормами других народов </w:t>
      </w:r>
      <w:r w:rsidRPr="00962F1B">
        <w:rPr>
          <w:spacing w:val="2"/>
          <w:sz w:val="22"/>
          <w:szCs w:val="22"/>
        </w:rPr>
        <w:t xml:space="preserve">России; 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уважительное  отношение  </w:t>
      </w:r>
      <w:r w:rsidRPr="00962F1B">
        <w:rPr>
          <w:sz w:val="22"/>
          <w:szCs w:val="22"/>
        </w:rPr>
        <w:t xml:space="preserve">к  иному </w:t>
      </w:r>
      <w:r w:rsidRPr="00962F1B">
        <w:rPr>
          <w:spacing w:val="-3"/>
          <w:sz w:val="22"/>
          <w:szCs w:val="22"/>
        </w:rPr>
        <w:t xml:space="preserve">мнению,  </w:t>
      </w:r>
      <w:r w:rsidRPr="00962F1B">
        <w:rPr>
          <w:sz w:val="22"/>
          <w:szCs w:val="22"/>
        </w:rPr>
        <w:t xml:space="preserve">истории и </w:t>
      </w:r>
      <w:r w:rsidRPr="00962F1B">
        <w:rPr>
          <w:spacing w:val="-4"/>
          <w:sz w:val="22"/>
          <w:szCs w:val="22"/>
        </w:rPr>
        <w:t>культуре</w:t>
      </w:r>
      <w:r w:rsidRPr="00962F1B">
        <w:rPr>
          <w:spacing w:val="-5"/>
          <w:sz w:val="22"/>
          <w:szCs w:val="22"/>
        </w:rPr>
        <w:t xml:space="preserve"> все</w:t>
      </w:r>
      <w:r w:rsidRPr="00962F1B">
        <w:rPr>
          <w:sz w:val="22"/>
          <w:szCs w:val="22"/>
        </w:rPr>
        <w:t>х</w:t>
      </w:r>
    </w:p>
    <w:p w:rsidR="0020150C" w:rsidRPr="00962F1B" w:rsidRDefault="0020150C" w:rsidP="00171C7B">
      <w:pPr>
        <w:jc w:val="both"/>
        <w:rPr>
          <w:sz w:val="22"/>
          <w:szCs w:val="22"/>
        </w:rPr>
      </w:pPr>
      <w:r w:rsidRPr="00962F1B">
        <w:rPr>
          <w:sz w:val="22"/>
          <w:szCs w:val="22"/>
        </w:rPr>
        <w:t>народов;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уважительное отношение </w:t>
      </w:r>
      <w:r w:rsidRPr="00962F1B">
        <w:rPr>
          <w:sz w:val="22"/>
          <w:szCs w:val="22"/>
        </w:rPr>
        <w:t xml:space="preserve">к семейным ценностям, проявление доброжелательности, понимания и сопереживания чувствам других </w:t>
      </w:r>
      <w:r w:rsidRPr="00962F1B">
        <w:rPr>
          <w:spacing w:val="5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>людей.</w:t>
      </w:r>
    </w:p>
    <w:p w:rsidR="0020150C" w:rsidRPr="00962F1B" w:rsidRDefault="0020150C" w:rsidP="00171C7B">
      <w:pPr>
        <w:widowControl w:val="0"/>
        <w:jc w:val="both"/>
        <w:rPr>
          <w:sz w:val="22"/>
          <w:szCs w:val="22"/>
          <w:lang w:eastAsia="en-US"/>
        </w:rPr>
      </w:pPr>
      <w:r w:rsidRPr="00962F1B">
        <w:rPr>
          <w:b/>
          <w:bCs/>
          <w:sz w:val="22"/>
          <w:szCs w:val="22"/>
          <w:lang w:eastAsia="en-US"/>
        </w:rPr>
        <w:t xml:space="preserve">Метапредметные </w:t>
      </w:r>
      <w:r w:rsidRPr="00962F1B">
        <w:rPr>
          <w:b/>
          <w:bCs/>
          <w:spacing w:val="25"/>
          <w:sz w:val="22"/>
          <w:szCs w:val="22"/>
          <w:lang w:eastAsia="en-US"/>
        </w:rPr>
        <w:t xml:space="preserve"> </w:t>
      </w:r>
      <w:r w:rsidRPr="00962F1B">
        <w:rPr>
          <w:b/>
          <w:bCs/>
          <w:sz w:val="22"/>
          <w:szCs w:val="22"/>
          <w:lang w:eastAsia="en-US"/>
        </w:rPr>
        <w:t>результаты: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активное </w:t>
      </w:r>
      <w:r w:rsidRPr="00962F1B">
        <w:rPr>
          <w:sz w:val="22"/>
          <w:szCs w:val="22"/>
        </w:rPr>
        <w:t xml:space="preserve">использование речевых средств для </w:t>
      </w:r>
      <w:r w:rsidRPr="00962F1B">
        <w:rPr>
          <w:spacing w:val="-4"/>
          <w:sz w:val="22"/>
          <w:szCs w:val="22"/>
        </w:rPr>
        <w:t xml:space="preserve">решения </w:t>
      </w:r>
      <w:r w:rsidRPr="00962F1B">
        <w:rPr>
          <w:spacing w:val="-3"/>
          <w:sz w:val="22"/>
          <w:szCs w:val="22"/>
        </w:rPr>
        <w:t xml:space="preserve">коммуникативных  </w:t>
      </w:r>
      <w:r w:rsidRPr="00962F1B">
        <w:rPr>
          <w:sz w:val="22"/>
          <w:szCs w:val="22"/>
        </w:rPr>
        <w:t xml:space="preserve">и  </w:t>
      </w:r>
      <w:r w:rsidRPr="00962F1B">
        <w:rPr>
          <w:spacing w:val="-3"/>
          <w:sz w:val="22"/>
          <w:szCs w:val="22"/>
        </w:rPr>
        <w:t>познавательных</w:t>
      </w:r>
      <w:r w:rsidRPr="00962F1B">
        <w:rPr>
          <w:spacing w:val="-11"/>
          <w:sz w:val="22"/>
          <w:szCs w:val="22"/>
        </w:rPr>
        <w:t xml:space="preserve"> </w:t>
      </w:r>
      <w:r w:rsidRPr="00962F1B">
        <w:rPr>
          <w:sz w:val="22"/>
          <w:szCs w:val="22"/>
        </w:rPr>
        <w:t>задач;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использование различных </w:t>
      </w:r>
      <w:r w:rsidRPr="00962F1B">
        <w:rPr>
          <w:spacing w:val="3"/>
          <w:sz w:val="22"/>
          <w:szCs w:val="22"/>
        </w:rPr>
        <w:t xml:space="preserve">способов </w:t>
      </w:r>
      <w:r w:rsidRPr="00962F1B">
        <w:rPr>
          <w:spacing w:val="2"/>
          <w:sz w:val="22"/>
          <w:szCs w:val="22"/>
        </w:rPr>
        <w:t xml:space="preserve">поиска </w:t>
      </w:r>
      <w:r w:rsidRPr="00962F1B">
        <w:rPr>
          <w:sz w:val="22"/>
          <w:szCs w:val="22"/>
        </w:rPr>
        <w:t>учебной информации в справочниках,  словарях,</w:t>
      </w:r>
      <w:r w:rsidRPr="00962F1B">
        <w:rPr>
          <w:spacing w:val="41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>энциклопедиях;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овладение навыками </w:t>
      </w:r>
      <w:r w:rsidRPr="00962F1B">
        <w:rPr>
          <w:sz w:val="22"/>
          <w:szCs w:val="22"/>
        </w:rPr>
        <w:t xml:space="preserve">смыслового </w:t>
      </w:r>
      <w:r w:rsidRPr="00962F1B">
        <w:rPr>
          <w:spacing w:val="-3"/>
          <w:sz w:val="22"/>
          <w:szCs w:val="22"/>
        </w:rPr>
        <w:t xml:space="preserve">чтения </w:t>
      </w:r>
      <w:r w:rsidRPr="00962F1B">
        <w:rPr>
          <w:sz w:val="22"/>
          <w:szCs w:val="22"/>
        </w:rPr>
        <w:t xml:space="preserve">текстов в соответствии с </w:t>
      </w:r>
      <w:r w:rsidRPr="00962F1B">
        <w:rPr>
          <w:spacing w:val="-3"/>
          <w:sz w:val="22"/>
          <w:szCs w:val="22"/>
        </w:rPr>
        <w:t xml:space="preserve">целями </w:t>
      </w:r>
      <w:r w:rsidRPr="00962F1B">
        <w:rPr>
          <w:sz w:val="22"/>
          <w:szCs w:val="22"/>
        </w:rPr>
        <w:t xml:space="preserve">и задачами, действиями сравнения, </w:t>
      </w:r>
      <w:r w:rsidRPr="00962F1B">
        <w:rPr>
          <w:spacing w:val="-4"/>
          <w:sz w:val="22"/>
          <w:szCs w:val="22"/>
        </w:rPr>
        <w:t xml:space="preserve">анализа, </w:t>
      </w:r>
      <w:r w:rsidRPr="00962F1B">
        <w:rPr>
          <w:sz w:val="22"/>
          <w:szCs w:val="22"/>
        </w:rPr>
        <w:t xml:space="preserve">синтеза, обобщения, </w:t>
      </w:r>
      <w:r w:rsidRPr="00962F1B">
        <w:rPr>
          <w:spacing w:val="-3"/>
          <w:sz w:val="22"/>
          <w:szCs w:val="22"/>
        </w:rPr>
        <w:t xml:space="preserve">установления  </w:t>
      </w:r>
      <w:r w:rsidRPr="00962F1B">
        <w:rPr>
          <w:sz w:val="22"/>
          <w:szCs w:val="22"/>
        </w:rPr>
        <w:t>причинно-следственных  связей,  построения</w:t>
      </w:r>
      <w:r w:rsidRPr="00962F1B">
        <w:rPr>
          <w:spacing w:val="-2"/>
          <w:sz w:val="22"/>
          <w:szCs w:val="22"/>
        </w:rPr>
        <w:t xml:space="preserve"> </w:t>
      </w:r>
      <w:r w:rsidRPr="00962F1B">
        <w:rPr>
          <w:sz w:val="22"/>
          <w:szCs w:val="22"/>
        </w:rPr>
        <w:t>рассуждений;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5"/>
          <w:sz w:val="22"/>
          <w:szCs w:val="22"/>
        </w:rPr>
        <w:t xml:space="preserve">слушать </w:t>
      </w:r>
      <w:r w:rsidRPr="00962F1B">
        <w:rPr>
          <w:sz w:val="22"/>
          <w:szCs w:val="22"/>
        </w:rPr>
        <w:t xml:space="preserve">собеседника и вести диалог, признавать различные точки зрения и право каждого </w:t>
      </w:r>
      <w:r w:rsidRPr="00962F1B">
        <w:rPr>
          <w:spacing w:val="-4"/>
          <w:sz w:val="22"/>
          <w:szCs w:val="22"/>
        </w:rPr>
        <w:t xml:space="preserve">иметь </w:t>
      </w:r>
      <w:r w:rsidRPr="00962F1B">
        <w:rPr>
          <w:sz w:val="22"/>
          <w:szCs w:val="22"/>
        </w:rPr>
        <w:t xml:space="preserve">и </w:t>
      </w:r>
      <w:r w:rsidRPr="00962F1B">
        <w:rPr>
          <w:spacing w:val="-3"/>
          <w:sz w:val="22"/>
          <w:szCs w:val="22"/>
        </w:rPr>
        <w:t xml:space="preserve">излагать  </w:t>
      </w:r>
      <w:r w:rsidRPr="00962F1B">
        <w:rPr>
          <w:spacing w:val="3"/>
          <w:sz w:val="22"/>
          <w:szCs w:val="22"/>
        </w:rPr>
        <w:t>свое</w:t>
      </w:r>
      <w:r w:rsidRPr="00962F1B">
        <w:rPr>
          <w:spacing w:val="76"/>
          <w:sz w:val="22"/>
          <w:szCs w:val="22"/>
        </w:rPr>
        <w:t xml:space="preserve"> </w:t>
      </w:r>
      <w:r w:rsidRPr="00962F1B">
        <w:rPr>
          <w:spacing w:val="-4"/>
          <w:sz w:val="22"/>
          <w:szCs w:val="22"/>
        </w:rPr>
        <w:t xml:space="preserve">мнение, </w:t>
      </w:r>
      <w:r w:rsidRPr="00962F1B">
        <w:rPr>
          <w:sz w:val="22"/>
          <w:szCs w:val="22"/>
        </w:rPr>
        <w:t xml:space="preserve">аргументировать </w:t>
      </w:r>
      <w:r w:rsidRPr="00962F1B">
        <w:rPr>
          <w:spacing w:val="3"/>
          <w:sz w:val="22"/>
          <w:szCs w:val="22"/>
        </w:rPr>
        <w:t xml:space="preserve">свою </w:t>
      </w:r>
      <w:r w:rsidRPr="00962F1B">
        <w:rPr>
          <w:sz w:val="22"/>
          <w:szCs w:val="22"/>
        </w:rPr>
        <w:t>точку</w:t>
      </w:r>
      <w:r w:rsidRPr="00962F1B">
        <w:rPr>
          <w:spacing w:val="68"/>
          <w:sz w:val="22"/>
          <w:szCs w:val="22"/>
        </w:rPr>
        <w:t xml:space="preserve"> </w:t>
      </w:r>
      <w:r w:rsidRPr="00962F1B">
        <w:rPr>
          <w:sz w:val="22"/>
          <w:szCs w:val="22"/>
        </w:rPr>
        <w:t>зрения.</w:t>
      </w:r>
    </w:p>
    <w:p w:rsidR="0020150C" w:rsidRPr="00962F1B" w:rsidRDefault="0020150C" w:rsidP="00171C7B">
      <w:pPr>
        <w:widowControl w:val="0"/>
        <w:jc w:val="both"/>
        <w:rPr>
          <w:sz w:val="22"/>
          <w:szCs w:val="22"/>
          <w:lang w:eastAsia="en-US"/>
        </w:rPr>
      </w:pPr>
      <w:r w:rsidRPr="00962F1B">
        <w:rPr>
          <w:b/>
          <w:bCs/>
          <w:sz w:val="22"/>
          <w:szCs w:val="22"/>
          <w:lang w:eastAsia="en-US"/>
        </w:rPr>
        <w:t>Предметные</w:t>
      </w:r>
      <w:r w:rsidRPr="00962F1B">
        <w:rPr>
          <w:b/>
          <w:bCs/>
          <w:spacing w:val="63"/>
          <w:sz w:val="22"/>
          <w:szCs w:val="22"/>
          <w:lang w:eastAsia="en-US"/>
        </w:rPr>
        <w:t xml:space="preserve"> </w:t>
      </w:r>
      <w:r w:rsidRPr="00962F1B">
        <w:rPr>
          <w:b/>
          <w:bCs/>
          <w:sz w:val="22"/>
          <w:szCs w:val="22"/>
          <w:lang w:eastAsia="en-US"/>
        </w:rPr>
        <w:t>результаты: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понимание </w:t>
      </w:r>
      <w:r w:rsidRPr="00962F1B">
        <w:rPr>
          <w:spacing w:val="-4"/>
          <w:sz w:val="22"/>
          <w:szCs w:val="22"/>
        </w:rPr>
        <w:t xml:space="preserve">литературы как </w:t>
      </w:r>
      <w:r w:rsidRPr="00962F1B">
        <w:rPr>
          <w:sz w:val="22"/>
          <w:szCs w:val="22"/>
        </w:rPr>
        <w:t xml:space="preserve">средства сохранения и передачи нравственных ценностей и </w:t>
      </w:r>
      <w:r w:rsidRPr="00962F1B">
        <w:rPr>
          <w:spacing w:val="47"/>
          <w:sz w:val="22"/>
          <w:szCs w:val="22"/>
        </w:rPr>
        <w:t xml:space="preserve"> </w:t>
      </w:r>
      <w:r w:rsidRPr="00962F1B">
        <w:rPr>
          <w:sz w:val="22"/>
          <w:szCs w:val="22"/>
        </w:rPr>
        <w:t>традиций много</w:t>
      </w:r>
      <w:r w:rsidRPr="00962F1B">
        <w:rPr>
          <w:spacing w:val="-2"/>
          <w:sz w:val="22"/>
          <w:szCs w:val="22"/>
        </w:rPr>
        <w:t xml:space="preserve">национальной </w:t>
      </w:r>
      <w:r w:rsidRPr="00962F1B">
        <w:rPr>
          <w:sz w:val="22"/>
          <w:szCs w:val="22"/>
        </w:rPr>
        <w:t xml:space="preserve">и мировой </w:t>
      </w:r>
      <w:r w:rsidRPr="00962F1B">
        <w:rPr>
          <w:spacing w:val="-3"/>
          <w:sz w:val="22"/>
          <w:szCs w:val="22"/>
        </w:rPr>
        <w:t>культуры</w:t>
      </w:r>
      <w:r w:rsidRPr="00962F1B">
        <w:rPr>
          <w:sz w:val="22"/>
          <w:szCs w:val="22"/>
        </w:rPr>
        <w:t>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формирование </w:t>
      </w:r>
      <w:r w:rsidRPr="00962F1B">
        <w:rPr>
          <w:spacing w:val="-3"/>
          <w:sz w:val="22"/>
          <w:szCs w:val="22"/>
        </w:rPr>
        <w:t xml:space="preserve">представлений </w:t>
      </w:r>
      <w:r w:rsidRPr="00962F1B">
        <w:rPr>
          <w:sz w:val="22"/>
          <w:szCs w:val="22"/>
        </w:rPr>
        <w:t xml:space="preserve">о Родине и </w:t>
      </w:r>
      <w:r w:rsidRPr="00962F1B">
        <w:rPr>
          <w:spacing w:val="-4"/>
          <w:sz w:val="22"/>
          <w:szCs w:val="22"/>
        </w:rPr>
        <w:t xml:space="preserve">ее </w:t>
      </w:r>
      <w:r w:rsidRPr="00962F1B">
        <w:rPr>
          <w:spacing w:val="-3"/>
          <w:sz w:val="22"/>
          <w:szCs w:val="22"/>
        </w:rPr>
        <w:t xml:space="preserve">людях, </w:t>
      </w:r>
      <w:r w:rsidRPr="00962F1B">
        <w:rPr>
          <w:spacing w:val="-4"/>
          <w:sz w:val="22"/>
          <w:szCs w:val="22"/>
        </w:rPr>
        <w:t xml:space="preserve">окружающем </w:t>
      </w:r>
      <w:r w:rsidRPr="00962F1B">
        <w:rPr>
          <w:sz w:val="22"/>
          <w:szCs w:val="22"/>
        </w:rPr>
        <w:t xml:space="preserve">мире, </w:t>
      </w:r>
      <w:r w:rsidRPr="00962F1B">
        <w:rPr>
          <w:spacing w:val="-4"/>
          <w:sz w:val="22"/>
          <w:szCs w:val="22"/>
        </w:rPr>
        <w:t xml:space="preserve">культуре, </w:t>
      </w:r>
      <w:r w:rsidRPr="00962F1B">
        <w:rPr>
          <w:sz w:val="22"/>
          <w:szCs w:val="22"/>
        </w:rPr>
        <w:t xml:space="preserve">понятий о </w:t>
      </w:r>
      <w:r w:rsidRPr="00962F1B">
        <w:rPr>
          <w:spacing w:val="3"/>
          <w:sz w:val="22"/>
          <w:szCs w:val="22"/>
        </w:rPr>
        <w:t xml:space="preserve">добре </w:t>
      </w:r>
      <w:r w:rsidRPr="00962F1B">
        <w:rPr>
          <w:sz w:val="22"/>
          <w:szCs w:val="22"/>
        </w:rPr>
        <w:t xml:space="preserve">и </w:t>
      </w:r>
      <w:r w:rsidRPr="00962F1B">
        <w:rPr>
          <w:spacing w:val="-3"/>
          <w:sz w:val="22"/>
          <w:szCs w:val="22"/>
        </w:rPr>
        <w:t xml:space="preserve">зле, </w:t>
      </w:r>
      <w:r w:rsidRPr="00962F1B">
        <w:rPr>
          <w:sz w:val="22"/>
          <w:szCs w:val="22"/>
        </w:rPr>
        <w:t>дружбе, честности;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>формирование читательской компетентности, потребности в систематическом</w:t>
      </w:r>
      <w:r w:rsidRPr="00962F1B">
        <w:rPr>
          <w:spacing w:val="45"/>
          <w:sz w:val="22"/>
          <w:szCs w:val="22"/>
        </w:rPr>
        <w:t xml:space="preserve"> </w:t>
      </w:r>
      <w:r w:rsidRPr="00962F1B">
        <w:rPr>
          <w:sz w:val="22"/>
          <w:szCs w:val="22"/>
        </w:rPr>
        <w:t>чтении;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3"/>
          <w:sz w:val="22"/>
          <w:szCs w:val="22"/>
        </w:rPr>
        <w:t xml:space="preserve">овладение чтением </w:t>
      </w:r>
      <w:r w:rsidRPr="00962F1B">
        <w:rPr>
          <w:sz w:val="22"/>
          <w:szCs w:val="22"/>
        </w:rPr>
        <w:t xml:space="preserve">вслух и про себя, приемами </w:t>
      </w:r>
      <w:r w:rsidRPr="00962F1B">
        <w:rPr>
          <w:spacing w:val="-4"/>
          <w:sz w:val="22"/>
          <w:szCs w:val="22"/>
        </w:rPr>
        <w:t xml:space="preserve">анализа </w:t>
      </w:r>
      <w:r w:rsidRPr="00962F1B">
        <w:rPr>
          <w:spacing w:val="-3"/>
          <w:sz w:val="22"/>
          <w:szCs w:val="22"/>
        </w:rPr>
        <w:t xml:space="preserve">художественных, </w:t>
      </w:r>
      <w:r w:rsidRPr="00962F1B">
        <w:rPr>
          <w:sz w:val="22"/>
          <w:szCs w:val="22"/>
        </w:rPr>
        <w:t xml:space="preserve">научно-познавательных и учебных текстов с использованием  </w:t>
      </w:r>
      <w:r w:rsidRPr="00962F1B">
        <w:rPr>
          <w:spacing w:val="-4"/>
          <w:sz w:val="22"/>
          <w:szCs w:val="22"/>
        </w:rPr>
        <w:t xml:space="preserve">элементарных  </w:t>
      </w:r>
      <w:r w:rsidRPr="00962F1B">
        <w:rPr>
          <w:sz w:val="22"/>
          <w:szCs w:val="22"/>
        </w:rPr>
        <w:t>литературоведческих</w:t>
      </w:r>
      <w:r w:rsidRPr="00962F1B">
        <w:rPr>
          <w:spacing w:val="-21"/>
          <w:sz w:val="22"/>
          <w:szCs w:val="22"/>
        </w:rPr>
        <w:t xml:space="preserve"> </w:t>
      </w:r>
      <w:r w:rsidRPr="00962F1B">
        <w:rPr>
          <w:sz w:val="22"/>
          <w:szCs w:val="22"/>
        </w:rPr>
        <w:t>понятий;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использование разных видов </w:t>
      </w:r>
      <w:r w:rsidRPr="00962F1B">
        <w:rPr>
          <w:spacing w:val="16"/>
          <w:sz w:val="22"/>
          <w:szCs w:val="22"/>
        </w:rPr>
        <w:t xml:space="preserve"> </w:t>
      </w:r>
      <w:r w:rsidRPr="00962F1B">
        <w:rPr>
          <w:sz w:val="22"/>
          <w:szCs w:val="22"/>
        </w:rPr>
        <w:t>чтения: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962F1B">
        <w:rPr>
          <w:sz w:val="22"/>
          <w:szCs w:val="22"/>
        </w:rPr>
        <w:t>- с пониманием основного содержания (ознакомительное чтение);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962F1B">
        <w:rPr>
          <w:sz w:val="22"/>
          <w:szCs w:val="22"/>
        </w:rPr>
        <w:t>- с полным пониманием содержания (изучающее чтение);</w:t>
      </w:r>
    </w:p>
    <w:p w:rsidR="0020150C" w:rsidRPr="00962F1B" w:rsidRDefault="0020150C" w:rsidP="00171C7B">
      <w:pPr>
        <w:shd w:val="clear" w:color="auto" w:fill="FFFFFF"/>
        <w:ind w:firstLine="709"/>
        <w:jc w:val="both"/>
        <w:textAlignment w:val="baseline"/>
        <w:rPr>
          <w:sz w:val="22"/>
          <w:szCs w:val="22"/>
          <w:lang w:val="tt-RU"/>
        </w:rPr>
      </w:pPr>
      <w:r w:rsidRPr="00962F1B">
        <w:rPr>
          <w:sz w:val="22"/>
          <w:szCs w:val="22"/>
        </w:rPr>
        <w:t>- с извлечением необходимой, значимой информации (поисково-просмотровое чтение)</w:t>
      </w:r>
      <w:r w:rsidRPr="00962F1B">
        <w:rPr>
          <w:sz w:val="22"/>
          <w:szCs w:val="22"/>
          <w:lang w:val="tt-RU"/>
        </w:rPr>
        <w:t>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осознанно воспринимать и </w:t>
      </w:r>
      <w:r w:rsidRPr="00962F1B">
        <w:rPr>
          <w:spacing w:val="-3"/>
          <w:sz w:val="22"/>
          <w:szCs w:val="22"/>
        </w:rPr>
        <w:t xml:space="preserve">оценивать </w:t>
      </w:r>
      <w:r w:rsidRPr="00962F1B">
        <w:rPr>
          <w:sz w:val="22"/>
          <w:szCs w:val="22"/>
        </w:rPr>
        <w:t xml:space="preserve">содержание и </w:t>
      </w:r>
      <w:r w:rsidRPr="00962F1B">
        <w:rPr>
          <w:spacing w:val="-3"/>
          <w:sz w:val="22"/>
          <w:szCs w:val="22"/>
        </w:rPr>
        <w:t xml:space="preserve">специфику </w:t>
      </w:r>
      <w:r w:rsidRPr="00962F1B">
        <w:rPr>
          <w:sz w:val="22"/>
          <w:szCs w:val="22"/>
        </w:rPr>
        <w:t xml:space="preserve">различных текстов, участвовать в их обсуждении, </w:t>
      </w:r>
      <w:r w:rsidRPr="00962F1B">
        <w:rPr>
          <w:spacing w:val="-3"/>
          <w:sz w:val="22"/>
          <w:szCs w:val="22"/>
        </w:rPr>
        <w:t xml:space="preserve">давать </w:t>
      </w:r>
      <w:r w:rsidRPr="00962F1B">
        <w:rPr>
          <w:sz w:val="22"/>
          <w:szCs w:val="22"/>
        </w:rPr>
        <w:t xml:space="preserve">и обосновывать </w:t>
      </w:r>
      <w:r w:rsidRPr="00962F1B">
        <w:rPr>
          <w:spacing w:val="-2"/>
          <w:sz w:val="22"/>
          <w:szCs w:val="22"/>
        </w:rPr>
        <w:t xml:space="preserve">нравственную </w:t>
      </w:r>
      <w:r w:rsidRPr="00962F1B">
        <w:rPr>
          <w:sz w:val="22"/>
          <w:szCs w:val="22"/>
        </w:rPr>
        <w:t xml:space="preserve">оценку поступков </w:t>
      </w:r>
      <w:r w:rsidRPr="00962F1B">
        <w:rPr>
          <w:spacing w:val="13"/>
          <w:sz w:val="22"/>
          <w:szCs w:val="22"/>
        </w:rPr>
        <w:t xml:space="preserve"> </w:t>
      </w:r>
      <w:r w:rsidRPr="00962F1B">
        <w:rPr>
          <w:sz w:val="22"/>
          <w:szCs w:val="22"/>
        </w:rPr>
        <w:t>героев;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4"/>
          <w:sz w:val="22"/>
          <w:szCs w:val="22"/>
        </w:rPr>
        <w:t>умение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самостоятельно выбирать </w:t>
      </w:r>
      <w:r w:rsidRPr="00962F1B">
        <w:rPr>
          <w:spacing w:val="-4"/>
          <w:sz w:val="22"/>
          <w:szCs w:val="22"/>
        </w:rPr>
        <w:t>интересующую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-4"/>
          <w:sz w:val="22"/>
          <w:szCs w:val="22"/>
        </w:rPr>
        <w:t xml:space="preserve">литературу, </w:t>
      </w:r>
      <w:r w:rsidRPr="00962F1B">
        <w:rPr>
          <w:sz w:val="22"/>
          <w:szCs w:val="22"/>
        </w:rPr>
        <w:t xml:space="preserve">пользоваться справочными источниками для понимания и </w:t>
      </w:r>
      <w:r w:rsidRPr="00962F1B">
        <w:rPr>
          <w:spacing w:val="-3"/>
          <w:sz w:val="22"/>
          <w:szCs w:val="22"/>
        </w:rPr>
        <w:t xml:space="preserve">получения </w:t>
      </w:r>
      <w:r w:rsidRPr="00962F1B">
        <w:rPr>
          <w:sz w:val="22"/>
          <w:szCs w:val="22"/>
        </w:rPr>
        <w:t>дополнительной</w:t>
      </w:r>
      <w:r w:rsidRPr="00962F1B">
        <w:rPr>
          <w:spacing w:val="43"/>
          <w:sz w:val="22"/>
          <w:szCs w:val="22"/>
        </w:rPr>
        <w:t xml:space="preserve"> </w:t>
      </w:r>
      <w:r w:rsidRPr="00962F1B">
        <w:rPr>
          <w:sz w:val="22"/>
          <w:szCs w:val="22"/>
        </w:rPr>
        <w:t>информации;</w:t>
      </w:r>
    </w:p>
    <w:p w:rsidR="0020150C" w:rsidRPr="00962F1B" w:rsidRDefault="0020150C" w:rsidP="00171C7B">
      <w:pPr>
        <w:ind w:firstLine="709"/>
        <w:jc w:val="both"/>
        <w:rPr>
          <w:sz w:val="22"/>
          <w:szCs w:val="22"/>
        </w:rPr>
      </w:pPr>
      <w:r w:rsidRPr="00962F1B">
        <w:rPr>
          <w:spacing w:val="-4"/>
          <w:sz w:val="22"/>
          <w:szCs w:val="22"/>
        </w:rPr>
        <w:t>умение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-4"/>
          <w:sz w:val="22"/>
          <w:szCs w:val="22"/>
        </w:rPr>
        <w:t>устанавливать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причинно-следственные </w:t>
      </w:r>
      <w:r w:rsidRPr="00962F1B">
        <w:rPr>
          <w:spacing w:val="2"/>
          <w:sz w:val="22"/>
          <w:szCs w:val="22"/>
        </w:rPr>
        <w:t xml:space="preserve">связи </w:t>
      </w:r>
      <w:r w:rsidRPr="00962F1B">
        <w:rPr>
          <w:sz w:val="22"/>
          <w:szCs w:val="22"/>
        </w:rPr>
        <w:t xml:space="preserve">и определять </w:t>
      </w:r>
      <w:r w:rsidRPr="00962F1B">
        <w:rPr>
          <w:spacing w:val="-4"/>
          <w:sz w:val="22"/>
          <w:szCs w:val="22"/>
        </w:rPr>
        <w:t>главную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мысль произведения, </w:t>
      </w:r>
      <w:r w:rsidRPr="00962F1B">
        <w:rPr>
          <w:spacing w:val="-4"/>
          <w:sz w:val="22"/>
          <w:szCs w:val="22"/>
        </w:rPr>
        <w:t>делить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текст на части, </w:t>
      </w:r>
      <w:r w:rsidRPr="00962F1B">
        <w:rPr>
          <w:spacing w:val="-3"/>
          <w:sz w:val="22"/>
          <w:szCs w:val="22"/>
        </w:rPr>
        <w:t xml:space="preserve">озаглавливать </w:t>
      </w:r>
      <w:r w:rsidRPr="00962F1B">
        <w:rPr>
          <w:spacing w:val="-4"/>
          <w:sz w:val="22"/>
          <w:szCs w:val="22"/>
        </w:rPr>
        <w:t xml:space="preserve">их, </w:t>
      </w:r>
      <w:r w:rsidRPr="00962F1B">
        <w:rPr>
          <w:sz w:val="22"/>
          <w:szCs w:val="22"/>
        </w:rPr>
        <w:t xml:space="preserve">составлять простой </w:t>
      </w:r>
      <w:r w:rsidRPr="00962F1B">
        <w:rPr>
          <w:spacing w:val="-5"/>
          <w:sz w:val="22"/>
          <w:szCs w:val="22"/>
        </w:rPr>
        <w:t xml:space="preserve">план, </w:t>
      </w:r>
      <w:r w:rsidRPr="00962F1B">
        <w:rPr>
          <w:spacing w:val="-3"/>
          <w:sz w:val="22"/>
          <w:szCs w:val="22"/>
        </w:rPr>
        <w:t xml:space="preserve">находить </w:t>
      </w:r>
      <w:r w:rsidRPr="00962F1B">
        <w:rPr>
          <w:sz w:val="22"/>
          <w:szCs w:val="22"/>
        </w:rPr>
        <w:t>средства выразительности, пересказывать произведение.</w:t>
      </w:r>
    </w:p>
    <w:p w:rsidR="0020150C" w:rsidRPr="00962F1B" w:rsidRDefault="0020150C" w:rsidP="00E53E03">
      <w:pPr>
        <w:pStyle w:val="NoSpacing"/>
        <w:jc w:val="center"/>
        <w:rPr>
          <w:rFonts w:ascii="Times New Roman" w:hAnsi="Times New Roman"/>
          <w:b/>
        </w:rPr>
      </w:pPr>
      <w:r w:rsidRPr="00962F1B">
        <w:rPr>
          <w:rFonts w:ascii="Times New Roman" w:hAnsi="Times New Roman"/>
          <w:b/>
        </w:rPr>
        <w:t>Содержание тем учебного предмета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 xml:space="preserve">Виды речевой и читательской деятельности. </w:t>
      </w:r>
      <w:r w:rsidRPr="00962F1B">
        <w:rPr>
          <w:sz w:val="22"/>
          <w:szCs w:val="22"/>
        </w:rPr>
        <w:t xml:space="preserve">Восприятие речи на </w:t>
      </w:r>
      <w:r w:rsidRPr="00962F1B">
        <w:rPr>
          <w:spacing w:val="-4"/>
          <w:sz w:val="22"/>
          <w:szCs w:val="22"/>
        </w:rPr>
        <w:t xml:space="preserve">слух, </w:t>
      </w:r>
      <w:r w:rsidRPr="00962F1B">
        <w:rPr>
          <w:sz w:val="22"/>
          <w:szCs w:val="22"/>
        </w:rPr>
        <w:t xml:space="preserve">понимание </w:t>
      </w:r>
      <w:r w:rsidRPr="00962F1B">
        <w:rPr>
          <w:spacing w:val="-3"/>
          <w:sz w:val="22"/>
          <w:szCs w:val="22"/>
        </w:rPr>
        <w:t xml:space="preserve">текста, </w:t>
      </w:r>
      <w:r w:rsidRPr="00962F1B">
        <w:rPr>
          <w:sz w:val="22"/>
          <w:szCs w:val="22"/>
        </w:rPr>
        <w:t xml:space="preserve">ответы на </w:t>
      </w:r>
      <w:r w:rsidRPr="00962F1B">
        <w:rPr>
          <w:spacing w:val="2"/>
          <w:sz w:val="22"/>
          <w:szCs w:val="22"/>
        </w:rPr>
        <w:t xml:space="preserve">вопросы </w:t>
      </w:r>
      <w:r w:rsidRPr="00962F1B">
        <w:rPr>
          <w:sz w:val="22"/>
          <w:szCs w:val="22"/>
        </w:rPr>
        <w:t xml:space="preserve">по содержанию,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3"/>
          <w:sz w:val="22"/>
          <w:szCs w:val="22"/>
        </w:rPr>
        <w:t xml:space="preserve">задавать </w:t>
      </w:r>
      <w:r w:rsidRPr="00962F1B">
        <w:rPr>
          <w:spacing w:val="2"/>
          <w:sz w:val="22"/>
          <w:szCs w:val="22"/>
        </w:rPr>
        <w:t xml:space="preserve">вопросы </w:t>
      </w:r>
      <w:r w:rsidRPr="00962F1B">
        <w:rPr>
          <w:sz w:val="22"/>
          <w:szCs w:val="22"/>
        </w:rPr>
        <w:t xml:space="preserve">по содержанию прослушанного, </w:t>
      </w:r>
      <w:r w:rsidRPr="00962F1B">
        <w:rPr>
          <w:spacing w:val="-3"/>
          <w:sz w:val="22"/>
          <w:szCs w:val="22"/>
        </w:rPr>
        <w:t xml:space="preserve">определение </w:t>
      </w:r>
      <w:r w:rsidRPr="00962F1B">
        <w:rPr>
          <w:sz w:val="22"/>
          <w:szCs w:val="22"/>
        </w:rPr>
        <w:t>последовательности событий.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 xml:space="preserve">Аудирование.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воспринимать на </w:t>
      </w:r>
      <w:r w:rsidRPr="00962F1B">
        <w:rPr>
          <w:spacing w:val="-3"/>
          <w:sz w:val="22"/>
          <w:szCs w:val="22"/>
        </w:rPr>
        <w:t xml:space="preserve">слух звучащую </w:t>
      </w:r>
      <w:r w:rsidRPr="00962F1B">
        <w:rPr>
          <w:sz w:val="22"/>
          <w:szCs w:val="22"/>
        </w:rPr>
        <w:t xml:space="preserve">речь: </w:t>
      </w:r>
      <w:r w:rsidRPr="00962F1B">
        <w:rPr>
          <w:spacing w:val="-3"/>
          <w:sz w:val="22"/>
          <w:szCs w:val="22"/>
        </w:rPr>
        <w:t xml:space="preserve">чтение текста </w:t>
      </w:r>
      <w:r w:rsidRPr="00962F1B">
        <w:rPr>
          <w:sz w:val="22"/>
          <w:szCs w:val="22"/>
        </w:rPr>
        <w:t xml:space="preserve">вслух </w:t>
      </w:r>
      <w:r w:rsidRPr="00962F1B">
        <w:rPr>
          <w:spacing w:val="-5"/>
          <w:sz w:val="22"/>
          <w:szCs w:val="22"/>
        </w:rPr>
        <w:t xml:space="preserve">учителем </w:t>
      </w:r>
      <w:r w:rsidRPr="00962F1B">
        <w:rPr>
          <w:sz w:val="22"/>
          <w:szCs w:val="22"/>
        </w:rPr>
        <w:t xml:space="preserve">и одноклассниками, высказывания собеседников, адресованные себе </w:t>
      </w:r>
      <w:r w:rsidRPr="00962F1B">
        <w:rPr>
          <w:spacing w:val="2"/>
          <w:sz w:val="22"/>
          <w:szCs w:val="22"/>
        </w:rPr>
        <w:t xml:space="preserve">вопросы. </w:t>
      </w:r>
      <w:r w:rsidRPr="00962F1B">
        <w:rPr>
          <w:spacing w:val="-3"/>
          <w:sz w:val="22"/>
          <w:szCs w:val="22"/>
        </w:rPr>
        <w:t xml:space="preserve">Понимание </w:t>
      </w:r>
      <w:r w:rsidRPr="00962F1B">
        <w:rPr>
          <w:sz w:val="22"/>
          <w:szCs w:val="22"/>
        </w:rPr>
        <w:t xml:space="preserve">смысла </w:t>
      </w:r>
      <w:r w:rsidRPr="00962F1B">
        <w:rPr>
          <w:spacing w:val="-3"/>
          <w:sz w:val="22"/>
          <w:szCs w:val="22"/>
        </w:rPr>
        <w:t xml:space="preserve">звучащей </w:t>
      </w:r>
      <w:r w:rsidRPr="00962F1B">
        <w:rPr>
          <w:sz w:val="22"/>
          <w:szCs w:val="22"/>
        </w:rPr>
        <w:t xml:space="preserve">речи: </w:t>
      </w:r>
      <w:r w:rsidRPr="00962F1B">
        <w:rPr>
          <w:spacing w:val="-3"/>
          <w:sz w:val="22"/>
          <w:szCs w:val="22"/>
        </w:rPr>
        <w:t xml:space="preserve">удержание </w:t>
      </w:r>
      <w:r w:rsidRPr="00962F1B">
        <w:rPr>
          <w:sz w:val="22"/>
          <w:szCs w:val="22"/>
        </w:rPr>
        <w:t xml:space="preserve">обсуждаемого </w:t>
      </w:r>
      <w:r w:rsidRPr="00962F1B">
        <w:rPr>
          <w:spacing w:val="-4"/>
          <w:sz w:val="22"/>
          <w:szCs w:val="22"/>
        </w:rPr>
        <w:t xml:space="preserve">аспекта, </w:t>
      </w:r>
      <w:r w:rsidRPr="00962F1B">
        <w:rPr>
          <w:sz w:val="22"/>
          <w:szCs w:val="22"/>
        </w:rPr>
        <w:t xml:space="preserve">способность отвечать на </w:t>
      </w:r>
      <w:r w:rsidRPr="00962F1B">
        <w:rPr>
          <w:spacing w:val="2"/>
          <w:sz w:val="22"/>
          <w:szCs w:val="22"/>
        </w:rPr>
        <w:t xml:space="preserve">вопросы </w:t>
      </w:r>
      <w:r w:rsidRPr="00962F1B">
        <w:rPr>
          <w:sz w:val="22"/>
          <w:szCs w:val="22"/>
        </w:rPr>
        <w:t xml:space="preserve">по </w:t>
      </w:r>
      <w:r w:rsidRPr="00962F1B">
        <w:rPr>
          <w:spacing w:val="-4"/>
          <w:sz w:val="22"/>
          <w:szCs w:val="22"/>
        </w:rPr>
        <w:t xml:space="preserve">ее </w:t>
      </w:r>
      <w:r w:rsidRPr="00962F1B">
        <w:rPr>
          <w:sz w:val="22"/>
          <w:szCs w:val="22"/>
        </w:rPr>
        <w:t xml:space="preserve">содержанию и </w:t>
      </w:r>
      <w:r w:rsidRPr="00962F1B">
        <w:rPr>
          <w:spacing w:val="-3"/>
          <w:sz w:val="22"/>
          <w:szCs w:val="22"/>
        </w:rPr>
        <w:t xml:space="preserve">задавать  </w:t>
      </w:r>
      <w:r w:rsidRPr="00962F1B">
        <w:rPr>
          <w:sz w:val="22"/>
          <w:szCs w:val="22"/>
        </w:rPr>
        <w:t>собственные</w:t>
      </w:r>
      <w:r w:rsidRPr="00962F1B">
        <w:rPr>
          <w:spacing w:val="41"/>
          <w:sz w:val="22"/>
          <w:szCs w:val="22"/>
        </w:rPr>
        <w:t xml:space="preserve"> </w:t>
      </w:r>
      <w:r w:rsidRPr="00962F1B">
        <w:rPr>
          <w:spacing w:val="2"/>
          <w:sz w:val="22"/>
          <w:szCs w:val="22"/>
        </w:rPr>
        <w:t>вопросы.</w:t>
      </w:r>
    </w:p>
    <w:p w:rsidR="0020150C" w:rsidRPr="00962F1B" w:rsidRDefault="0020150C" w:rsidP="000A6993">
      <w:pPr>
        <w:jc w:val="both"/>
        <w:rPr>
          <w:spacing w:val="-3"/>
          <w:sz w:val="22"/>
          <w:szCs w:val="22"/>
          <w:lang w:val="tt-RU"/>
        </w:rPr>
      </w:pPr>
      <w:r w:rsidRPr="00962F1B">
        <w:rPr>
          <w:b/>
          <w:bCs/>
          <w:sz w:val="22"/>
          <w:szCs w:val="22"/>
        </w:rPr>
        <w:t xml:space="preserve">Чтение вслух. </w:t>
      </w:r>
      <w:r w:rsidRPr="00962F1B">
        <w:rPr>
          <w:spacing w:val="-4"/>
          <w:sz w:val="22"/>
          <w:szCs w:val="22"/>
        </w:rPr>
        <w:t>Укрепление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 xml:space="preserve">чтения </w:t>
      </w:r>
      <w:r w:rsidRPr="00962F1B">
        <w:rPr>
          <w:spacing w:val="-4"/>
          <w:sz w:val="22"/>
          <w:szCs w:val="22"/>
        </w:rPr>
        <w:t>как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2"/>
          <w:sz w:val="22"/>
          <w:szCs w:val="22"/>
        </w:rPr>
        <w:t xml:space="preserve">основы </w:t>
      </w:r>
      <w:r w:rsidRPr="00962F1B">
        <w:rPr>
          <w:sz w:val="22"/>
          <w:szCs w:val="22"/>
        </w:rPr>
        <w:t xml:space="preserve">для перехода </w:t>
      </w:r>
      <w:r w:rsidRPr="00962F1B">
        <w:rPr>
          <w:spacing w:val="2"/>
          <w:sz w:val="22"/>
          <w:szCs w:val="22"/>
        </w:rPr>
        <w:t xml:space="preserve">от </w:t>
      </w:r>
      <w:r w:rsidRPr="00962F1B">
        <w:rPr>
          <w:sz w:val="22"/>
          <w:szCs w:val="22"/>
        </w:rPr>
        <w:t xml:space="preserve">слогового чтения к </w:t>
      </w:r>
      <w:r w:rsidRPr="00962F1B">
        <w:rPr>
          <w:spacing w:val="-3"/>
          <w:sz w:val="22"/>
          <w:szCs w:val="22"/>
        </w:rPr>
        <w:t xml:space="preserve">чтению целыми </w:t>
      </w:r>
      <w:r w:rsidRPr="00962F1B">
        <w:rPr>
          <w:sz w:val="22"/>
          <w:szCs w:val="22"/>
        </w:rPr>
        <w:t xml:space="preserve">словами, а </w:t>
      </w:r>
      <w:r w:rsidRPr="00962F1B">
        <w:rPr>
          <w:spacing w:val="-4"/>
          <w:sz w:val="22"/>
          <w:szCs w:val="22"/>
        </w:rPr>
        <w:t>также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постепенного </w:t>
      </w:r>
      <w:r w:rsidRPr="00962F1B">
        <w:rPr>
          <w:spacing w:val="-4"/>
          <w:sz w:val="22"/>
          <w:szCs w:val="22"/>
        </w:rPr>
        <w:t xml:space="preserve">увеличения </w:t>
      </w:r>
      <w:r w:rsidRPr="00962F1B">
        <w:rPr>
          <w:sz w:val="22"/>
          <w:szCs w:val="22"/>
        </w:rPr>
        <w:t xml:space="preserve">скорости чтения. Формирование мотива </w:t>
      </w:r>
      <w:r w:rsidRPr="00962F1B">
        <w:rPr>
          <w:spacing w:val="-3"/>
          <w:sz w:val="22"/>
          <w:szCs w:val="22"/>
        </w:rPr>
        <w:t xml:space="preserve">читать </w:t>
      </w:r>
      <w:r w:rsidRPr="00962F1B">
        <w:rPr>
          <w:sz w:val="22"/>
          <w:szCs w:val="22"/>
        </w:rPr>
        <w:t xml:space="preserve">вслух в процессе </w:t>
      </w:r>
      <w:r w:rsidRPr="00962F1B">
        <w:rPr>
          <w:spacing w:val="-3"/>
          <w:sz w:val="22"/>
          <w:szCs w:val="22"/>
        </w:rPr>
        <w:t xml:space="preserve">чтения </w:t>
      </w:r>
      <w:r w:rsidRPr="00962F1B">
        <w:rPr>
          <w:sz w:val="22"/>
          <w:szCs w:val="22"/>
        </w:rPr>
        <w:t xml:space="preserve">по ролям и </w:t>
      </w:r>
      <w:r w:rsidRPr="00962F1B">
        <w:rPr>
          <w:spacing w:val="-3"/>
          <w:sz w:val="22"/>
          <w:szCs w:val="22"/>
        </w:rPr>
        <w:t xml:space="preserve">чтения </w:t>
      </w:r>
      <w:r w:rsidRPr="00962F1B">
        <w:rPr>
          <w:sz w:val="22"/>
          <w:szCs w:val="22"/>
        </w:rPr>
        <w:t xml:space="preserve">по цепочке. Освоение особенностей выразительного </w:t>
      </w:r>
      <w:r w:rsidRPr="00962F1B">
        <w:rPr>
          <w:spacing w:val="-3"/>
          <w:sz w:val="22"/>
          <w:szCs w:val="22"/>
        </w:rPr>
        <w:t>чтения</w:t>
      </w:r>
      <w:r w:rsidRPr="00962F1B">
        <w:rPr>
          <w:spacing w:val="-3"/>
          <w:sz w:val="22"/>
          <w:szCs w:val="22"/>
          <w:lang w:val="tt-RU"/>
        </w:rPr>
        <w:t>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 xml:space="preserve">Чтение </w:t>
      </w:r>
      <w:r w:rsidRPr="00962F1B">
        <w:rPr>
          <w:b/>
          <w:bCs/>
          <w:spacing w:val="-3"/>
          <w:sz w:val="22"/>
          <w:szCs w:val="22"/>
        </w:rPr>
        <w:t xml:space="preserve">про </w:t>
      </w:r>
      <w:r w:rsidRPr="00962F1B">
        <w:rPr>
          <w:b/>
          <w:bCs/>
          <w:spacing w:val="3"/>
          <w:sz w:val="22"/>
          <w:szCs w:val="22"/>
        </w:rPr>
        <w:t xml:space="preserve">себя.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самостоятельно </w:t>
      </w:r>
      <w:r w:rsidRPr="00962F1B">
        <w:rPr>
          <w:spacing w:val="-3"/>
          <w:sz w:val="22"/>
          <w:szCs w:val="22"/>
        </w:rPr>
        <w:t xml:space="preserve">читать </w:t>
      </w:r>
      <w:r w:rsidRPr="00962F1B">
        <w:rPr>
          <w:sz w:val="22"/>
          <w:szCs w:val="22"/>
        </w:rPr>
        <w:t xml:space="preserve">текст небольшого объема.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3"/>
          <w:sz w:val="22"/>
          <w:szCs w:val="22"/>
        </w:rPr>
        <w:t xml:space="preserve">находить </w:t>
      </w:r>
      <w:r w:rsidRPr="00962F1B">
        <w:rPr>
          <w:sz w:val="22"/>
          <w:szCs w:val="22"/>
        </w:rPr>
        <w:t xml:space="preserve">в изучаемом </w:t>
      </w:r>
      <w:r w:rsidRPr="00962F1B">
        <w:rPr>
          <w:spacing w:val="-3"/>
          <w:sz w:val="22"/>
          <w:szCs w:val="22"/>
        </w:rPr>
        <w:t xml:space="preserve">тексте </w:t>
      </w:r>
      <w:r w:rsidRPr="00962F1B">
        <w:rPr>
          <w:sz w:val="22"/>
          <w:szCs w:val="22"/>
        </w:rPr>
        <w:t xml:space="preserve">необходимые сведения, а </w:t>
      </w:r>
      <w:r w:rsidRPr="00962F1B">
        <w:rPr>
          <w:spacing w:val="-4"/>
          <w:sz w:val="22"/>
          <w:szCs w:val="22"/>
        </w:rPr>
        <w:t xml:space="preserve">также умение </w:t>
      </w:r>
      <w:r w:rsidRPr="00962F1B">
        <w:rPr>
          <w:spacing w:val="-3"/>
          <w:sz w:val="22"/>
          <w:szCs w:val="22"/>
        </w:rPr>
        <w:t xml:space="preserve">находить </w:t>
      </w:r>
      <w:r w:rsidRPr="00962F1B">
        <w:rPr>
          <w:sz w:val="22"/>
          <w:szCs w:val="22"/>
        </w:rPr>
        <w:t xml:space="preserve">в словарях </w:t>
      </w:r>
      <w:r w:rsidRPr="00962F1B">
        <w:rPr>
          <w:spacing w:val="-3"/>
          <w:sz w:val="22"/>
          <w:szCs w:val="22"/>
        </w:rPr>
        <w:t xml:space="preserve">нужные </w:t>
      </w:r>
      <w:r w:rsidRPr="00962F1B">
        <w:rPr>
          <w:sz w:val="22"/>
          <w:szCs w:val="22"/>
        </w:rPr>
        <w:t xml:space="preserve">словарные статьи и </w:t>
      </w:r>
      <w:r w:rsidRPr="00962F1B">
        <w:rPr>
          <w:spacing w:val="-4"/>
          <w:sz w:val="22"/>
          <w:szCs w:val="22"/>
        </w:rPr>
        <w:t xml:space="preserve">извлекать </w:t>
      </w:r>
      <w:r w:rsidRPr="00962F1B">
        <w:rPr>
          <w:sz w:val="22"/>
          <w:szCs w:val="22"/>
        </w:rPr>
        <w:t xml:space="preserve">из них </w:t>
      </w:r>
      <w:r w:rsidRPr="00962F1B">
        <w:rPr>
          <w:spacing w:val="-4"/>
          <w:sz w:val="22"/>
          <w:szCs w:val="22"/>
        </w:rPr>
        <w:t xml:space="preserve">требуемую </w:t>
      </w:r>
      <w:r w:rsidRPr="00962F1B">
        <w:rPr>
          <w:sz w:val="22"/>
          <w:szCs w:val="22"/>
        </w:rPr>
        <w:t xml:space="preserve">информацию в </w:t>
      </w:r>
      <w:r w:rsidRPr="00962F1B">
        <w:rPr>
          <w:spacing w:val="-3"/>
          <w:sz w:val="22"/>
          <w:szCs w:val="22"/>
        </w:rPr>
        <w:t xml:space="preserve">рамках </w:t>
      </w:r>
      <w:r w:rsidRPr="00962F1B">
        <w:rPr>
          <w:spacing w:val="2"/>
          <w:sz w:val="22"/>
          <w:szCs w:val="22"/>
        </w:rPr>
        <w:t xml:space="preserve">выборочного  </w:t>
      </w:r>
      <w:r w:rsidRPr="00962F1B">
        <w:rPr>
          <w:spacing w:val="8"/>
          <w:sz w:val="22"/>
          <w:szCs w:val="22"/>
        </w:rPr>
        <w:t xml:space="preserve"> </w:t>
      </w:r>
      <w:r w:rsidRPr="00962F1B">
        <w:rPr>
          <w:sz w:val="22"/>
          <w:szCs w:val="22"/>
        </w:rPr>
        <w:t>чтения.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 xml:space="preserve">Говорение. </w:t>
      </w:r>
      <w:r w:rsidRPr="00962F1B">
        <w:rPr>
          <w:sz w:val="22"/>
          <w:szCs w:val="22"/>
        </w:rPr>
        <w:t xml:space="preserve">Освоение разновидностей монологического высказывания: в форме краткого </w:t>
      </w:r>
      <w:r w:rsidRPr="00962F1B">
        <w:rPr>
          <w:spacing w:val="-4"/>
          <w:sz w:val="22"/>
          <w:szCs w:val="22"/>
        </w:rPr>
        <w:t xml:space="preserve">или </w:t>
      </w:r>
      <w:r w:rsidRPr="00962F1B">
        <w:rPr>
          <w:sz w:val="22"/>
          <w:szCs w:val="22"/>
        </w:rPr>
        <w:t xml:space="preserve">развернутого ответа на </w:t>
      </w:r>
      <w:r w:rsidRPr="00962F1B">
        <w:rPr>
          <w:spacing w:val="2"/>
          <w:sz w:val="22"/>
          <w:szCs w:val="22"/>
        </w:rPr>
        <w:t xml:space="preserve">вопрос; </w:t>
      </w:r>
      <w:r w:rsidRPr="00962F1B">
        <w:rPr>
          <w:sz w:val="22"/>
          <w:szCs w:val="22"/>
        </w:rPr>
        <w:t xml:space="preserve">в форме передачи собственных </w:t>
      </w:r>
      <w:r w:rsidRPr="00962F1B">
        <w:rPr>
          <w:spacing w:val="-4"/>
          <w:sz w:val="22"/>
          <w:szCs w:val="22"/>
        </w:rPr>
        <w:t xml:space="preserve">впечатлений, </w:t>
      </w:r>
      <w:r w:rsidRPr="00962F1B">
        <w:rPr>
          <w:sz w:val="22"/>
          <w:szCs w:val="22"/>
        </w:rPr>
        <w:t xml:space="preserve">передачи  жизненных </w:t>
      </w:r>
      <w:r w:rsidRPr="00962F1B">
        <w:rPr>
          <w:spacing w:val="-3"/>
          <w:sz w:val="22"/>
          <w:szCs w:val="22"/>
        </w:rPr>
        <w:t xml:space="preserve">наблюдений  </w:t>
      </w:r>
      <w:r w:rsidRPr="00962F1B">
        <w:rPr>
          <w:sz w:val="22"/>
          <w:szCs w:val="22"/>
        </w:rPr>
        <w:t xml:space="preserve">и </w:t>
      </w:r>
      <w:r w:rsidRPr="00962F1B">
        <w:rPr>
          <w:spacing w:val="-4"/>
          <w:sz w:val="22"/>
          <w:szCs w:val="22"/>
        </w:rPr>
        <w:t xml:space="preserve">впечатлений; </w:t>
      </w:r>
      <w:r w:rsidRPr="00962F1B">
        <w:rPr>
          <w:sz w:val="22"/>
          <w:szCs w:val="22"/>
        </w:rPr>
        <w:t xml:space="preserve">в форме доказательного суждения с </w:t>
      </w:r>
      <w:r w:rsidRPr="00962F1B">
        <w:rPr>
          <w:spacing w:val="2"/>
          <w:sz w:val="22"/>
          <w:szCs w:val="22"/>
        </w:rPr>
        <w:t xml:space="preserve">опорой </w:t>
      </w:r>
      <w:r w:rsidRPr="00962F1B">
        <w:rPr>
          <w:sz w:val="22"/>
          <w:szCs w:val="22"/>
        </w:rPr>
        <w:t xml:space="preserve">на текст (зачитывание нужного места в </w:t>
      </w:r>
      <w:r w:rsidRPr="00962F1B">
        <w:rPr>
          <w:spacing w:val="-4"/>
          <w:sz w:val="22"/>
          <w:szCs w:val="22"/>
        </w:rPr>
        <w:t xml:space="preserve">тексте). </w:t>
      </w:r>
      <w:r w:rsidRPr="00962F1B">
        <w:rPr>
          <w:sz w:val="22"/>
          <w:szCs w:val="22"/>
        </w:rPr>
        <w:t xml:space="preserve">Освоение особенностей диалогического общения: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5"/>
          <w:sz w:val="22"/>
          <w:szCs w:val="22"/>
        </w:rPr>
        <w:t xml:space="preserve">слушать   </w:t>
      </w:r>
      <w:r w:rsidRPr="00962F1B">
        <w:rPr>
          <w:sz w:val="22"/>
          <w:szCs w:val="22"/>
        </w:rPr>
        <w:t xml:space="preserve">высказывания   собеседника  и  выражать   к  ним   </w:t>
      </w:r>
      <w:r w:rsidRPr="00962F1B">
        <w:rPr>
          <w:spacing w:val="3"/>
          <w:sz w:val="22"/>
          <w:szCs w:val="22"/>
        </w:rPr>
        <w:t xml:space="preserve">свое  </w:t>
      </w:r>
      <w:r w:rsidRPr="00962F1B">
        <w:rPr>
          <w:spacing w:val="12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>отношение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sz w:val="22"/>
          <w:szCs w:val="22"/>
        </w:rPr>
        <w:t xml:space="preserve">(согласие /несогласие). </w:t>
      </w:r>
      <w:r w:rsidRPr="00962F1B">
        <w:rPr>
          <w:spacing w:val="-4"/>
          <w:sz w:val="22"/>
          <w:szCs w:val="22"/>
        </w:rPr>
        <w:t>Умение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спорить, опираясь на содержание </w:t>
      </w:r>
      <w:r w:rsidRPr="00962F1B">
        <w:rPr>
          <w:spacing w:val="-3"/>
          <w:sz w:val="22"/>
          <w:szCs w:val="22"/>
        </w:rPr>
        <w:t xml:space="preserve">текста. </w:t>
      </w:r>
      <w:r w:rsidRPr="00962F1B">
        <w:rPr>
          <w:sz w:val="22"/>
          <w:szCs w:val="22"/>
        </w:rPr>
        <w:t xml:space="preserve">Этическая сторона диалогического </w:t>
      </w:r>
      <w:r w:rsidRPr="00962F1B">
        <w:rPr>
          <w:spacing w:val="-3"/>
          <w:sz w:val="22"/>
          <w:szCs w:val="22"/>
        </w:rPr>
        <w:t xml:space="preserve">общения </w:t>
      </w:r>
      <w:r w:rsidRPr="00962F1B">
        <w:rPr>
          <w:sz w:val="22"/>
          <w:szCs w:val="22"/>
        </w:rPr>
        <w:t xml:space="preserve">– использование норм речевого </w:t>
      </w:r>
      <w:r w:rsidRPr="00962F1B">
        <w:rPr>
          <w:spacing w:val="-4"/>
          <w:sz w:val="22"/>
          <w:szCs w:val="22"/>
        </w:rPr>
        <w:t xml:space="preserve">этикета </w:t>
      </w:r>
      <w:r w:rsidRPr="00962F1B">
        <w:rPr>
          <w:sz w:val="22"/>
          <w:szCs w:val="22"/>
        </w:rPr>
        <w:t xml:space="preserve">и воспитание сострадательного </w:t>
      </w:r>
      <w:r w:rsidRPr="00962F1B">
        <w:rPr>
          <w:spacing w:val="-3"/>
          <w:sz w:val="22"/>
          <w:szCs w:val="22"/>
        </w:rPr>
        <w:t xml:space="preserve">отношения </w:t>
      </w:r>
      <w:r w:rsidRPr="00962F1B">
        <w:rPr>
          <w:sz w:val="22"/>
          <w:szCs w:val="22"/>
        </w:rPr>
        <w:t xml:space="preserve">к проигравшей в </w:t>
      </w:r>
      <w:r w:rsidRPr="00962F1B">
        <w:rPr>
          <w:spacing w:val="2"/>
          <w:sz w:val="22"/>
          <w:szCs w:val="22"/>
        </w:rPr>
        <w:t xml:space="preserve">споре </w:t>
      </w:r>
      <w:r w:rsidRPr="00962F1B">
        <w:rPr>
          <w:sz w:val="22"/>
          <w:szCs w:val="22"/>
        </w:rPr>
        <w:t>стороне.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pacing w:val="2"/>
          <w:sz w:val="22"/>
          <w:szCs w:val="22"/>
        </w:rPr>
        <w:t xml:space="preserve">Работа </w:t>
      </w:r>
      <w:r w:rsidRPr="00962F1B">
        <w:rPr>
          <w:b/>
          <w:bCs/>
          <w:sz w:val="22"/>
          <w:szCs w:val="22"/>
        </w:rPr>
        <w:t xml:space="preserve">с текстом художественного произведения. </w:t>
      </w:r>
      <w:r w:rsidRPr="00962F1B">
        <w:rPr>
          <w:sz w:val="22"/>
          <w:szCs w:val="22"/>
        </w:rPr>
        <w:t xml:space="preserve">Понимание и обсуждение </w:t>
      </w:r>
      <w:r w:rsidRPr="00962F1B">
        <w:rPr>
          <w:spacing w:val="-3"/>
          <w:sz w:val="22"/>
          <w:szCs w:val="22"/>
        </w:rPr>
        <w:t xml:space="preserve">текста </w:t>
      </w:r>
      <w:r w:rsidRPr="00962F1B">
        <w:rPr>
          <w:sz w:val="22"/>
          <w:szCs w:val="22"/>
        </w:rPr>
        <w:t xml:space="preserve">(через систему </w:t>
      </w:r>
      <w:r w:rsidRPr="00962F1B">
        <w:rPr>
          <w:spacing w:val="3"/>
          <w:sz w:val="22"/>
          <w:szCs w:val="22"/>
        </w:rPr>
        <w:t xml:space="preserve">вопросов </w:t>
      </w:r>
      <w:r w:rsidRPr="00962F1B">
        <w:rPr>
          <w:sz w:val="22"/>
          <w:szCs w:val="22"/>
        </w:rPr>
        <w:t xml:space="preserve">и </w:t>
      </w:r>
      <w:r w:rsidRPr="00962F1B">
        <w:rPr>
          <w:spacing w:val="-3"/>
          <w:sz w:val="22"/>
          <w:szCs w:val="22"/>
        </w:rPr>
        <w:t xml:space="preserve">заданий), </w:t>
      </w:r>
      <w:r w:rsidRPr="00962F1B">
        <w:rPr>
          <w:sz w:val="22"/>
          <w:szCs w:val="22"/>
        </w:rPr>
        <w:t xml:space="preserve"> пон</w:t>
      </w:r>
      <w:r w:rsidRPr="00962F1B">
        <w:rPr>
          <w:sz w:val="22"/>
          <w:szCs w:val="22"/>
          <w:lang w:val="tt-RU"/>
        </w:rPr>
        <w:t>имание</w:t>
      </w:r>
      <w:r w:rsidRPr="00962F1B">
        <w:rPr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 xml:space="preserve">переживания </w:t>
      </w:r>
      <w:r w:rsidRPr="00962F1B">
        <w:rPr>
          <w:sz w:val="22"/>
          <w:szCs w:val="22"/>
        </w:rPr>
        <w:t xml:space="preserve">в лирическом стихотворении, противоположные  позиции  героев и авторский вывод в рассказе, основная </w:t>
      </w:r>
      <w:r w:rsidRPr="00962F1B">
        <w:rPr>
          <w:spacing w:val="-3"/>
          <w:sz w:val="22"/>
          <w:szCs w:val="22"/>
        </w:rPr>
        <w:t xml:space="preserve">интонация </w:t>
      </w:r>
      <w:r w:rsidRPr="00962F1B">
        <w:rPr>
          <w:sz w:val="22"/>
          <w:szCs w:val="22"/>
        </w:rPr>
        <w:t xml:space="preserve">в колыбельной </w:t>
      </w:r>
      <w:r w:rsidRPr="00962F1B">
        <w:rPr>
          <w:spacing w:val="-3"/>
          <w:sz w:val="22"/>
          <w:szCs w:val="22"/>
        </w:rPr>
        <w:t xml:space="preserve">песне, былине, </w:t>
      </w:r>
      <w:r w:rsidRPr="00962F1B">
        <w:rPr>
          <w:sz w:val="22"/>
          <w:szCs w:val="22"/>
        </w:rPr>
        <w:t xml:space="preserve">гимне и т.д. </w:t>
      </w:r>
      <w:r w:rsidRPr="00962F1B">
        <w:rPr>
          <w:spacing w:val="-3"/>
          <w:sz w:val="22"/>
          <w:szCs w:val="22"/>
        </w:rPr>
        <w:t xml:space="preserve">Определение </w:t>
      </w:r>
      <w:r w:rsidRPr="00962F1B">
        <w:rPr>
          <w:sz w:val="22"/>
          <w:szCs w:val="22"/>
        </w:rPr>
        <w:t xml:space="preserve">особенностей </w:t>
      </w:r>
      <w:r w:rsidRPr="00962F1B">
        <w:rPr>
          <w:spacing w:val="2"/>
          <w:sz w:val="22"/>
          <w:szCs w:val="22"/>
        </w:rPr>
        <w:t xml:space="preserve">построения </w:t>
      </w:r>
      <w:r w:rsidRPr="00962F1B">
        <w:rPr>
          <w:spacing w:val="-3"/>
          <w:sz w:val="22"/>
          <w:szCs w:val="22"/>
        </w:rPr>
        <w:t xml:space="preserve">текста, </w:t>
      </w:r>
      <w:r w:rsidRPr="00962F1B">
        <w:rPr>
          <w:sz w:val="22"/>
          <w:szCs w:val="22"/>
        </w:rPr>
        <w:t xml:space="preserve">выявление средств художественной выразительности.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>определ</w:t>
      </w:r>
      <w:r w:rsidRPr="00962F1B">
        <w:rPr>
          <w:sz w:val="22"/>
          <w:szCs w:val="22"/>
          <w:lang w:val="tt-RU"/>
        </w:rPr>
        <w:t>я</w:t>
      </w:r>
      <w:r w:rsidRPr="00962F1B">
        <w:rPr>
          <w:sz w:val="22"/>
          <w:szCs w:val="22"/>
        </w:rPr>
        <w:t xml:space="preserve">ть </w:t>
      </w:r>
      <w:r w:rsidRPr="00962F1B">
        <w:rPr>
          <w:spacing w:val="-5"/>
          <w:sz w:val="22"/>
          <w:szCs w:val="22"/>
        </w:rPr>
        <w:t xml:space="preserve">характер </w:t>
      </w:r>
      <w:r w:rsidRPr="00962F1B">
        <w:rPr>
          <w:sz w:val="22"/>
          <w:szCs w:val="22"/>
        </w:rPr>
        <w:t xml:space="preserve">героя (через его словесный портрет, </w:t>
      </w:r>
      <w:r w:rsidRPr="00962F1B">
        <w:rPr>
          <w:spacing w:val="-5"/>
          <w:sz w:val="22"/>
          <w:szCs w:val="22"/>
        </w:rPr>
        <w:t xml:space="preserve">анализ </w:t>
      </w:r>
      <w:r w:rsidRPr="00962F1B">
        <w:rPr>
          <w:sz w:val="22"/>
          <w:szCs w:val="22"/>
        </w:rPr>
        <w:t xml:space="preserve">поступков, речевое </w:t>
      </w:r>
      <w:r w:rsidRPr="00962F1B">
        <w:rPr>
          <w:spacing w:val="-3"/>
          <w:sz w:val="22"/>
          <w:szCs w:val="22"/>
        </w:rPr>
        <w:t xml:space="preserve">поведение, </w:t>
      </w:r>
      <w:r w:rsidRPr="00962F1B">
        <w:rPr>
          <w:sz w:val="22"/>
          <w:szCs w:val="22"/>
        </w:rPr>
        <w:t xml:space="preserve">через авторский </w:t>
      </w:r>
      <w:r w:rsidRPr="00962F1B">
        <w:rPr>
          <w:spacing w:val="-3"/>
          <w:sz w:val="22"/>
          <w:szCs w:val="22"/>
        </w:rPr>
        <w:t xml:space="preserve">комментарий), </w:t>
      </w:r>
      <w:r w:rsidRPr="00962F1B">
        <w:rPr>
          <w:sz w:val="22"/>
          <w:szCs w:val="22"/>
        </w:rPr>
        <w:t xml:space="preserve">проследить развитие </w:t>
      </w:r>
      <w:r w:rsidRPr="00962F1B">
        <w:rPr>
          <w:spacing w:val="-4"/>
          <w:sz w:val="22"/>
          <w:szCs w:val="22"/>
        </w:rPr>
        <w:t xml:space="preserve">характера </w:t>
      </w:r>
      <w:r w:rsidRPr="00962F1B">
        <w:rPr>
          <w:sz w:val="22"/>
          <w:szCs w:val="22"/>
        </w:rPr>
        <w:t xml:space="preserve">героя во времени, сравнительный </w:t>
      </w:r>
      <w:r w:rsidRPr="00962F1B">
        <w:rPr>
          <w:spacing w:val="-4"/>
          <w:sz w:val="22"/>
          <w:szCs w:val="22"/>
        </w:rPr>
        <w:t xml:space="preserve">анализ </w:t>
      </w:r>
      <w:r w:rsidRPr="00962F1B">
        <w:rPr>
          <w:sz w:val="22"/>
          <w:szCs w:val="22"/>
        </w:rPr>
        <w:t xml:space="preserve">поведения разных героев. </w:t>
      </w:r>
      <w:r w:rsidRPr="00962F1B">
        <w:rPr>
          <w:spacing w:val="-3"/>
          <w:sz w:val="22"/>
          <w:szCs w:val="22"/>
        </w:rPr>
        <w:t xml:space="preserve">Обнаружение (с </w:t>
      </w:r>
      <w:r w:rsidRPr="00962F1B">
        <w:rPr>
          <w:sz w:val="22"/>
          <w:szCs w:val="22"/>
        </w:rPr>
        <w:t xml:space="preserve">помощью </w:t>
      </w:r>
      <w:r w:rsidRPr="00962F1B">
        <w:rPr>
          <w:spacing w:val="-3"/>
          <w:sz w:val="22"/>
          <w:szCs w:val="22"/>
        </w:rPr>
        <w:t xml:space="preserve">учителя) </w:t>
      </w:r>
      <w:r w:rsidRPr="00962F1B">
        <w:rPr>
          <w:sz w:val="22"/>
          <w:szCs w:val="22"/>
        </w:rPr>
        <w:t xml:space="preserve">авторской позиции в  прозаических </w:t>
      </w:r>
      <w:r w:rsidRPr="00962F1B">
        <w:rPr>
          <w:spacing w:val="-3"/>
          <w:sz w:val="22"/>
          <w:szCs w:val="22"/>
        </w:rPr>
        <w:t xml:space="preserve">текстах </w:t>
      </w:r>
      <w:r w:rsidRPr="00962F1B">
        <w:rPr>
          <w:sz w:val="22"/>
          <w:szCs w:val="22"/>
        </w:rPr>
        <w:t xml:space="preserve">и </w:t>
      </w:r>
      <w:r w:rsidRPr="00962F1B">
        <w:rPr>
          <w:spacing w:val="-4"/>
          <w:sz w:val="22"/>
          <w:szCs w:val="22"/>
        </w:rPr>
        <w:t>направления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авторских </w:t>
      </w:r>
      <w:r w:rsidRPr="00962F1B">
        <w:rPr>
          <w:spacing w:val="-3"/>
          <w:sz w:val="22"/>
          <w:szCs w:val="22"/>
        </w:rPr>
        <w:t xml:space="preserve">переживаний </w:t>
      </w:r>
      <w:r w:rsidRPr="00962F1B">
        <w:rPr>
          <w:sz w:val="22"/>
          <w:szCs w:val="22"/>
        </w:rPr>
        <w:t xml:space="preserve">в лирических </w:t>
      </w:r>
      <w:r w:rsidRPr="00962F1B">
        <w:rPr>
          <w:spacing w:val="-4"/>
          <w:sz w:val="22"/>
          <w:szCs w:val="22"/>
        </w:rPr>
        <w:t>текстах.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В </w:t>
      </w:r>
      <w:r w:rsidRPr="00962F1B">
        <w:rPr>
          <w:spacing w:val="-3"/>
          <w:sz w:val="22"/>
          <w:szCs w:val="22"/>
        </w:rPr>
        <w:t xml:space="preserve">результате </w:t>
      </w:r>
      <w:r w:rsidRPr="00962F1B">
        <w:rPr>
          <w:sz w:val="22"/>
          <w:szCs w:val="22"/>
        </w:rPr>
        <w:t xml:space="preserve">работы с текстом: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выделять в </w:t>
      </w:r>
      <w:r w:rsidRPr="00962F1B">
        <w:rPr>
          <w:spacing w:val="-3"/>
          <w:sz w:val="22"/>
          <w:szCs w:val="22"/>
        </w:rPr>
        <w:t xml:space="preserve">тексте </w:t>
      </w:r>
      <w:r w:rsidRPr="00962F1B">
        <w:rPr>
          <w:sz w:val="22"/>
          <w:szCs w:val="22"/>
        </w:rPr>
        <w:t xml:space="preserve">разные сюжетные </w:t>
      </w:r>
      <w:r w:rsidRPr="00962F1B">
        <w:rPr>
          <w:spacing w:val="-4"/>
          <w:sz w:val="22"/>
          <w:szCs w:val="22"/>
        </w:rPr>
        <w:t xml:space="preserve">линии; устанавливать </w:t>
      </w:r>
      <w:r w:rsidRPr="00962F1B">
        <w:rPr>
          <w:sz w:val="22"/>
          <w:szCs w:val="22"/>
        </w:rPr>
        <w:t xml:space="preserve">причинно-следственные </w:t>
      </w:r>
      <w:r w:rsidRPr="00962F1B">
        <w:rPr>
          <w:spacing w:val="2"/>
          <w:sz w:val="22"/>
          <w:szCs w:val="22"/>
        </w:rPr>
        <w:t xml:space="preserve">связи </w:t>
      </w:r>
      <w:r w:rsidRPr="00962F1B">
        <w:rPr>
          <w:sz w:val="22"/>
          <w:szCs w:val="22"/>
        </w:rPr>
        <w:t xml:space="preserve">в развитии сюжета и в поведении героев; </w:t>
      </w:r>
      <w:r w:rsidRPr="00962F1B">
        <w:rPr>
          <w:spacing w:val="-3"/>
          <w:sz w:val="22"/>
          <w:szCs w:val="22"/>
        </w:rPr>
        <w:t xml:space="preserve">понимать </w:t>
      </w:r>
      <w:r w:rsidRPr="00962F1B">
        <w:rPr>
          <w:sz w:val="22"/>
          <w:szCs w:val="22"/>
        </w:rPr>
        <w:t xml:space="preserve">авторскую точку зрения; выделять основную мысль </w:t>
      </w:r>
      <w:r w:rsidRPr="00962F1B">
        <w:rPr>
          <w:spacing w:val="-3"/>
          <w:sz w:val="22"/>
          <w:szCs w:val="22"/>
        </w:rPr>
        <w:t xml:space="preserve">текста; </w:t>
      </w:r>
      <w:r w:rsidRPr="00962F1B">
        <w:rPr>
          <w:sz w:val="22"/>
          <w:szCs w:val="22"/>
        </w:rPr>
        <w:t>обнаруживать выразительные</w:t>
      </w:r>
      <w:r w:rsidRPr="00962F1B">
        <w:rPr>
          <w:spacing w:val="49"/>
          <w:sz w:val="22"/>
          <w:szCs w:val="22"/>
        </w:rPr>
        <w:t xml:space="preserve"> </w:t>
      </w:r>
      <w:r w:rsidRPr="00962F1B">
        <w:rPr>
          <w:sz w:val="22"/>
          <w:szCs w:val="22"/>
        </w:rPr>
        <w:t>средства.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>Устное народное творчество.</w:t>
      </w:r>
      <w:r w:rsidRPr="00962F1B">
        <w:rPr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 xml:space="preserve">Систематизация </w:t>
      </w:r>
      <w:r w:rsidRPr="00962F1B">
        <w:rPr>
          <w:sz w:val="22"/>
          <w:szCs w:val="22"/>
        </w:rPr>
        <w:t xml:space="preserve">знаний </w:t>
      </w:r>
      <w:r w:rsidRPr="00962F1B">
        <w:rPr>
          <w:spacing w:val="-3"/>
          <w:sz w:val="22"/>
          <w:szCs w:val="22"/>
        </w:rPr>
        <w:t xml:space="preserve">учащихся </w:t>
      </w:r>
      <w:r w:rsidRPr="00962F1B">
        <w:rPr>
          <w:sz w:val="22"/>
          <w:szCs w:val="22"/>
        </w:rPr>
        <w:t xml:space="preserve">о </w:t>
      </w:r>
      <w:r w:rsidRPr="00962F1B">
        <w:rPr>
          <w:spacing w:val="-3"/>
          <w:sz w:val="22"/>
          <w:szCs w:val="22"/>
        </w:rPr>
        <w:t xml:space="preserve">малых </w:t>
      </w:r>
      <w:r w:rsidRPr="00962F1B">
        <w:rPr>
          <w:sz w:val="22"/>
          <w:szCs w:val="22"/>
        </w:rPr>
        <w:t xml:space="preserve">фольклорных </w:t>
      </w:r>
      <w:r w:rsidRPr="00962F1B">
        <w:rPr>
          <w:spacing w:val="-3"/>
          <w:sz w:val="22"/>
          <w:szCs w:val="22"/>
        </w:rPr>
        <w:t xml:space="preserve">жанрах </w:t>
      </w:r>
      <w:r w:rsidRPr="00962F1B">
        <w:rPr>
          <w:sz w:val="22"/>
          <w:szCs w:val="22"/>
        </w:rPr>
        <w:t xml:space="preserve">русского народного творчества и понятия «устное народное творчество». Формирование </w:t>
      </w:r>
      <w:r w:rsidRPr="00962F1B">
        <w:rPr>
          <w:spacing w:val="-3"/>
          <w:sz w:val="22"/>
          <w:szCs w:val="22"/>
        </w:rPr>
        <w:t xml:space="preserve">представления </w:t>
      </w:r>
      <w:r w:rsidRPr="00962F1B">
        <w:rPr>
          <w:sz w:val="22"/>
          <w:szCs w:val="22"/>
        </w:rPr>
        <w:t xml:space="preserve">о фольклорных произведениях. Жанровое разнообразие фольклорных произведений (докучная сказка; сказки о животных, волшебные и бытовые сказки; </w:t>
      </w:r>
      <w:r w:rsidRPr="00962F1B">
        <w:rPr>
          <w:spacing w:val="-3"/>
          <w:sz w:val="22"/>
          <w:szCs w:val="22"/>
        </w:rPr>
        <w:t xml:space="preserve">малые </w:t>
      </w:r>
      <w:r w:rsidRPr="00962F1B">
        <w:rPr>
          <w:sz w:val="22"/>
          <w:szCs w:val="22"/>
        </w:rPr>
        <w:t xml:space="preserve">фольклорные формы: загадки, считалки, колыбельные </w:t>
      </w:r>
      <w:r w:rsidRPr="00962F1B">
        <w:rPr>
          <w:spacing w:val="-3"/>
          <w:sz w:val="22"/>
          <w:szCs w:val="22"/>
        </w:rPr>
        <w:t xml:space="preserve">песенки, </w:t>
      </w:r>
      <w:r w:rsidRPr="00962F1B">
        <w:rPr>
          <w:sz w:val="22"/>
          <w:szCs w:val="22"/>
        </w:rPr>
        <w:t xml:space="preserve">пословицы и т.д.). </w:t>
      </w:r>
      <w:r w:rsidRPr="00962F1B">
        <w:rPr>
          <w:spacing w:val="-3"/>
          <w:sz w:val="22"/>
          <w:szCs w:val="22"/>
        </w:rPr>
        <w:t xml:space="preserve">Представление </w:t>
      </w:r>
      <w:r w:rsidRPr="00962F1B">
        <w:rPr>
          <w:sz w:val="22"/>
          <w:szCs w:val="22"/>
        </w:rPr>
        <w:t xml:space="preserve">о </w:t>
      </w:r>
      <w:r w:rsidRPr="00962F1B">
        <w:rPr>
          <w:spacing w:val="-3"/>
          <w:sz w:val="22"/>
          <w:szCs w:val="22"/>
        </w:rPr>
        <w:t xml:space="preserve">жанрах </w:t>
      </w:r>
      <w:r w:rsidRPr="00962F1B">
        <w:rPr>
          <w:sz w:val="22"/>
          <w:szCs w:val="22"/>
        </w:rPr>
        <w:t xml:space="preserve">басни. (Басни – авторские произведения, </w:t>
      </w:r>
      <w:r w:rsidRPr="00962F1B">
        <w:rPr>
          <w:spacing w:val="-3"/>
          <w:sz w:val="22"/>
          <w:szCs w:val="22"/>
        </w:rPr>
        <w:t xml:space="preserve">укорененные </w:t>
      </w:r>
      <w:r w:rsidRPr="00962F1B">
        <w:rPr>
          <w:sz w:val="22"/>
          <w:szCs w:val="22"/>
        </w:rPr>
        <w:t xml:space="preserve">в сказке о животных и в фольклорном мире ценностей.). Жанры рассказа и </w:t>
      </w:r>
      <w:r w:rsidRPr="00962F1B">
        <w:rPr>
          <w:spacing w:val="-3"/>
          <w:sz w:val="22"/>
          <w:szCs w:val="22"/>
        </w:rPr>
        <w:t xml:space="preserve">литературной </w:t>
      </w:r>
      <w:r w:rsidRPr="00962F1B">
        <w:rPr>
          <w:sz w:val="22"/>
          <w:szCs w:val="22"/>
        </w:rPr>
        <w:t>сказки, авторская поэзия. Особенности лирического произведения</w:t>
      </w:r>
      <w:r w:rsidRPr="00962F1B">
        <w:rPr>
          <w:spacing w:val="-3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(ритм, </w:t>
      </w:r>
      <w:r w:rsidRPr="00962F1B">
        <w:rPr>
          <w:spacing w:val="-3"/>
          <w:sz w:val="22"/>
          <w:szCs w:val="22"/>
        </w:rPr>
        <w:t xml:space="preserve">рифма). </w:t>
      </w:r>
      <w:r w:rsidRPr="00962F1B">
        <w:rPr>
          <w:sz w:val="22"/>
          <w:szCs w:val="22"/>
        </w:rPr>
        <w:t xml:space="preserve">Различение рифмы и понимание содержательности каждого конкретного вида рифмы. Освоение понятий </w:t>
      </w:r>
      <w:r w:rsidRPr="00962F1B">
        <w:rPr>
          <w:spacing w:val="-3"/>
          <w:sz w:val="22"/>
          <w:szCs w:val="22"/>
        </w:rPr>
        <w:t xml:space="preserve">«тема» </w:t>
      </w:r>
      <w:r w:rsidRPr="00962F1B">
        <w:rPr>
          <w:sz w:val="22"/>
          <w:szCs w:val="22"/>
        </w:rPr>
        <w:t xml:space="preserve">и «основная мысль», а </w:t>
      </w:r>
      <w:r w:rsidRPr="00962F1B">
        <w:rPr>
          <w:spacing w:val="-4"/>
          <w:sz w:val="22"/>
          <w:szCs w:val="22"/>
        </w:rPr>
        <w:t xml:space="preserve">также </w:t>
      </w:r>
      <w:r w:rsidRPr="00962F1B">
        <w:rPr>
          <w:spacing w:val="2"/>
          <w:sz w:val="22"/>
          <w:szCs w:val="22"/>
        </w:rPr>
        <w:t xml:space="preserve">«основное </w:t>
      </w:r>
      <w:r w:rsidRPr="00962F1B">
        <w:rPr>
          <w:spacing w:val="-4"/>
          <w:sz w:val="22"/>
          <w:szCs w:val="22"/>
        </w:rPr>
        <w:t xml:space="preserve">переживание» </w:t>
      </w:r>
      <w:r w:rsidRPr="00962F1B">
        <w:rPr>
          <w:sz w:val="22"/>
          <w:szCs w:val="22"/>
        </w:rPr>
        <w:t xml:space="preserve">героя произведения. Практическое различение произведений разного </w:t>
      </w:r>
      <w:r w:rsidRPr="00962F1B">
        <w:rPr>
          <w:spacing w:val="2"/>
          <w:sz w:val="22"/>
          <w:szCs w:val="22"/>
        </w:rPr>
        <w:t xml:space="preserve">жанрового </w:t>
      </w:r>
      <w:r w:rsidRPr="00962F1B">
        <w:rPr>
          <w:spacing w:val="-4"/>
          <w:sz w:val="22"/>
          <w:szCs w:val="22"/>
        </w:rPr>
        <w:t xml:space="preserve">характера </w:t>
      </w:r>
      <w:r w:rsidRPr="00962F1B">
        <w:rPr>
          <w:spacing w:val="-3"/>
          <w:sz w:val="22"/>
          <w:szCs w:val="22"/>
        </w:rPr>
        <w:t xml:space="preserve">(без </w:t>
      </w:r>
      <w:r w:rsidRPr="00962F1B">
        <w:rPr>
          <w:sz w:val="22"/>
          <w:szCs w:val="22"/>
        </w:rPr>
        <w:t xml:space="preserve">освоения понятия «жанр»). Практическое освоение </w:t>
      </w:r>
      <w:r w:rsidRPr="00962F1B">
        <w:rPr>
          <w:spacing w:val="-3"/>
          <w:sz w:val="22"/>
          <w:szCs w:val="22"/>
        </w:rPr>
        <w:t xml:space="preserve">представления </w:t>
      </w:r>
      <w:r w:rsidRPr="00962F1B">
        <w:rPr>
          <w:sz w:val="22"/>
          <w:szCs w:val="22"/>
        </w:rPr>
        <w:t>о сюжете</w:t>
      </w:r>
      <w:r w:rsidRPr="00962F1B">
        <w:rPr>
          <w:spacing w:val="-4"/>
          <w:sz w:val="22"/>
          <w:szCs w:val="22"/>
        </w:rPr>
        <w:t>.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 xml:space="preserve">Представление </w:t>
      </w:r>
      <w:r w:rsidRPr="00962F1B">
        <w:rPr>
          <w:sz w:val="22"/>
          <w:szCs w:val="22"/>
        </w:rPr>
        <w:t xml:space="preserve">о герое произведения, </w:t>
      </w:r>
      <w:r w:rsidRPr="00962F1B">
        <w:rPr>
          <w:spacing w:val="2"/>
          <w:sz w:val="22"/>
          <w:szCs w:val="22"/>
        </w:rPr>
        <w:t xml:space="preserve">об </w:t>
      </w:r>
      <w:r w:rsidRPr="00962F1B">
        <w:rPr>
          <w:sz w:val="22"/>
          <w:szCs w:val="22"/>
        </w:rPr>
        <w:t xml:space="preserve">авторе-рассказчике. Практическое различение в </w:t>
      </w:r>
      <w:r w:rsidRPr="00962F1B">
        <w:rPr>
          <w:spacing w:val="-3"/>
          <w:sz w:val="22"/>
          <w:szCs w:val="22"/>
        </w:rPr>
        <w:t xml:space="preserve">текстах </w:t>
      </w:r>
      <w:r w:rsidRPr="00962F1B">
        <w:rPr>
          <w:sz w:val="22"/>
          <w:szCs w:val="22"/>
        </w:rPr>
        <w:t>и уяснение смысла использования средств художественной выразительности: олицетворения, сравнения, гиперболы, контраста,  звукописи,  фигуры повтора.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pacing w:val="2"/>
          <w:sz w:val="22"/>
          <w:szCs w:val="22"/>
        </w:rPr>
        <w:t xml:space="preserve">Работа </w:t>
      </w:r>
      <w:r w:rsidRPr="00962F1B">
        <w:rPr>
          <w:b/>
          <w:bCs/>
          <w:sz w:val="22"/>
          <w:szCs w:val="22"/>
        </w:rPr>
        <w:t xml:space="preserve">с текстами разных видов и жанров литературы.  </w:t>
      </w:r>
      <w:r w:rsidRPr="00962F1B">
        <w:rPr>
          <w:spacing w:val="-3"/>
          <w:sz w:val="22"/>
          <w:szCs w:val="22"/>
        </w:rPr>
        <w:t xml:space="preserve">Определение </w:t>
      </w:r>
      <w:r w:rsidRPr="00962F1B">
        <w:rPr>
          <w:sz w:val="22"/>
          <w:szCs w:val="22"/>
        </w:rPr>
        <w:t xml:space="preserve">принадлежности </w:t>
      </w:r>
      <w:r w:rsidRPr="00962F1B">
        <w:rPr>
          <w:spacing w:val="-3"/>
          <w:sz w:val="22"/>
          <w:szCs w:val="22"/>
        </w:rPr>
        <w:t xml:space="preserve">текста </w:t>
      </w:r>
      <w:r w:rsidRPr="00962F1B">
        <w:rPr>
          <w:sz w:val="22"/>
          <w:szCs w:val="22"/>
        </w:rPr>
        <w:t xml:space="preserve">к фольклору </w:t>
      </w:r>
      <w:r w:rsidRPr="00962F1B">
        <w:rPr>
          <w:spacing w:val="-4"/>
          <w:sz w:val="22"/>
          <w:szCs w:val="22"/>
        </w:rPr>
        <w:t>или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кругу авторских произведений. </w:t>
      </w:r>
      <w:r w:rsidRPr="00962F1B">
        <w:rPr>
          <w:spacing w:val="-3"/>
          <w:sz w:val="22"/>
          <w:szCs w:val="22"/>
        </w:rPr>
        <w:t xml:space="preserve">Понимание </w:t>
      </w:r>
      <w:r w:rsidRPr="00962F1B">
        <w:rPr>
          <w:sz w:val="22"/>
          <w:szCs w:val="22"/>
        </w:rPr>
        <w:t xml:space="preserve">жанровых особенностей </w:t>
      </w:r>
      <w:r w:rsidRPr="00962F1B">
        <w:rPr>
          <w:spacing w:val="-3"/>
          <w:sz w:val="22"/>
          <w:szCs w:val="22"/>
        </w:rPr>
        <w:t xml:space="preserve">текста </w:t>
      </w:r>
      <w:r w:rsidRPr="00962F1B">
        <w:rPr>
          <w:spacing w:val="-4"/>
          <w:sz w:val="22"/>
          <w:szCs w:val="22"/>
        </w:rPr>
        <w:t xml:space="preserve">(волшебная </w:t>
      </w:r>
      <w:r w:rsidRPr="00962F1B">
        <w:rPr>
          <w:sz w:val="22"/>
          <w:szCs w:val="22"/>
        </w:rPr>
        <w:t xml:space="preserve">сказка, докучная сказка, рассказ, </w:t>
      </w:r>
      <w:r w:rsidRPr="00962F1B">
        <w:rPr>
          <w:spacing w:val="-3"/>
          <w:sz w:val="22"/>
          <w:szCs w:val="22"/>
        </w:rPr>
        <w:t xml:space="preserve">колыбельная песенка,  </w:t>
      </w:r>
      <w:r w:rsidRPr="00962F1B">
        <w:rPr>
          <w:sz w:val="22"/>
          <w:szCs w:val="22"/>
        </w:rPr>
        <w:t xml:space="preserve">гимн и т.д.) </w:t>
      </w:r>
      <w:r w:rsidRPr="00962F1B">
        <w:rPr>
          <w:spacing w:val="-3"/>
          <w:sz w:val="22"/>
          <w:szCs w:val="22"/>
        </w:rPr>
        <w:t xml:space="preserve">Понимание </w:t>
      </w:r>
      <w:r w:rsidRPr="00962F1B">
        <w:rPr>
          <w:sz w:val="22"/>
          <w:szCs w:val="22"/>
        </w:rPr>
        <w:t xml:space="preserve">разницы между художественным и научно-популярным </w:t>
      </w:r>
      <w:r w:rsidRPr="00962F1B">
        <w:rPr>
          <w:spacing w:val="-3"/>
          <w:sz w:val="22"/>
          <w:szCs w:val="22"/>
        </w:rPr>
        <w:t xml:space="preserve">текстами.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3"/>
          <w:sz w:val="22"/>
          <w:szCs w:val="22"/>
        </w:rPr>
        <w:t xml:space="preserve">доказательно </w:t>
      </w:r>
      <w:r w:rsidRPr="00962F1B">
        <w:rPr>
          <w:sz w:val="22"/>
          <w:szCs w:val="22"/>
        </w:rPr>
        <w:t xml:space="preserve">показать принадлежность </w:t>
      </w:r>
      <w:r w:rsidRPr="00962F1B">
        <w:rPr>
          <w:spacing w:val="-3"/>
          <w:sz w:val="22"/>
          <w:szCs w:val="22"/>
        </w:rPr>
        <w:t xml:space="preserve">текста </w:t>
      </w:r>
      <w:r w:rsidRPr="00962F1B">
        <w:rPr>
          <w:sz w:val="22"/>
          <w:szCs w:val="22"/>
        </w:rPr>
        <w:t xml:space="preserve">к кругу художественных </w:t>
      </w:r>
      <w:r w:rsidRPr="00962F1B">
        <w:rPr>
          <w:spacing w:val="-4"/>
          <w:sz w:val="22"/>
          <w:szCs w:val="22"/>
        </w:rPr>
        <w:t xml:space="preserve">или </w:t>
      </w:r>
      <w:r w:rsidRPr="00962F1B">
        <w:rPr>
          <w:sz w:val="22"/>
          <w:szCs w:val="22"/>
        </w:rPr>
        <w:t xml:space="preserve">научно-популярных текстов. </w:t>
      </w:r>
      <w:r w:rsidRPr="00962F1B">
        <w:rPr>
          <w:spacing w:val="-3"/>
          <w:sz w:val="22"/>
          <w:szCs w:val="22"/>
        </w:rPr>
        <w:t xml:space="preserve">Понимание </w:t>
      </w:r>
      <w:r w:rsidRPr="00962F1B">
        <w:rPr>
          <w:sz w:val="22"/>
          <w:szCs w:val="22"/>
        </w:rPr>
        <w:t xml:space="preserve">отличий прозаического и поэтического текстов. 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pacing w:val="2"/>
          <w:sz w:val="22"/>
          <w:szCs w:val="22"/>
        </w:rPr>
        <w:t xml:space="preserve">Работа </w:t>
      </w:r>
      <w:r w:rsidRPr="00962F1B">
        <w:rPr>
          <w:b/>
          <w:bCs/>
          <w:sz w:val="22"/>
          <w:szCs w:val="22"/>
        </w:rPr>
        <w:t xml:space="preserve">с произведениями разных видов искусства </w:t>
      </w:r>
      <w:r w:rsidRPr="00962F1B">
        <w:rPr>
          <w:spacing w:val="-4"/>
          <w:sz w:val="22"/>
          <w:szCs w:val="22"/>
        </w:rPr>
        <w:t xml:space="preserve">(литература, </w:t>
      </w:r>
      <w:r w:rsidRPr="00962F1B">
        <w:rPr>
          <w:sz w:val="22"/>
          <w:szCs w:val="22"/>
        </w:rPr>
        <w:t xml:space="preserve">живопись, прикладное искусство, </w:t>
      </w:r>
      <w:r w:rsidRPr="00962F1B">
        <w:rPr>
          <w:spacing w:val="-3"/>
          <w:sz w:val="22"/>
          <w:szCs w:val="22"/>
        </w:rPr>
        <w:t xml:space="preserve">скульптура, музыка). Представление </w:t>
      </w:r>
      <w:r w:rsidRPr="00962F1B">
        <w:rPr>
          <w:sz w:val="22"/>
          <w:szCs w:val="22"/>
        </w:rPr>
        <w:t xml:space="preserve">о </w:t>
      </w:r>
      <w:r w:rsidRPr="00962F1B">
        <w:rPr>
          <w:spacing w:val="-4"/>
          <w:sz w:val="22"/>
          <w:szCs w:val="22"/>
        </w:rPr>
        <w:t xml:space="preserve">литературе как </w:t>
      </w:r>
      <w:r w:rsidRPr="00962F1B">
        <w:rPr>
          <w:spacing w:val="2"/>
          <w:sz w:val="22"/>
          <w:szCs w:val="22"/>
        </w:rPr>
        <w:t xml:space="preserve">об </w:t>
      </w:r>
      <w:r w:rsidRPr="00962F1B">
        <w:rPr>
          <w:sz w:val="22"/>
          <w:szCs w:val="22"/>
        </w:rPr>
        <w:t xml:space="preserve">одном из видов искусства (наряду с живописью, музыкой и т.д.). Общее и специфическое разных видов искусства. 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z w:val="22"/>
          <w:szCs w:val="22"/>
        </w:rPr>
        <w:t xml:space="preserve">Элементы творческой деятельности. </w:t>
      </w:r>
      <w:r w:rsidRPr="00962F1B">
        <w:rPr>
          <w:spacing w:val="-4"/>
          <w:sz w:val="22"/>
          <w:szCs w:val="22"/>
        </w:rPr>
        <w:t xml:space="preserve">Чтение </w:t>
      </w:r>
      <w:r w:rsidRPr="00962F1B">
        <w:rPr>
          <w:sz w:val="22"/>
          <w:szCs w:val="22"/>
        </w:rPr>
        <w:t xml:space="preserve">художественного произведения </w:t>
      </w:r>
      <w:r w:rsidRPr="00962F1B">
        <w:rPr>
          <w:spacing w:val="-5"/>
          <w:sz w:val="22"/>
          <w:szCs w:val="22"/>
        </w:rPr>
        <w:t xml:space="preserve">(или </w:t>
      </w:r>
      <w:r w:rsidRPr="00962F1B">
        <w:rPr>
          <w:sz w:val="22"/>
          <w:szCs w:val="22"/>
        </w:rPr>
        <w:t xml:space="preserve">его фрагментов) по ролям и по цепочке.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-3"/>
          <w:sz w:val="22"/>
          <w:szCs w:val="22"/>
        </w:rPr>
        <w:t xml:space="preserve">читать </w:t>
      </w:r>
      <w:r w:rsidRPr="00962F1B">
        <w:rPr>
          <w:sz w:val="22"/>
          <w:szCs w:val="22"/>
        </w:rPr>
        <w:t xml:space="preserve">выразительно поэтический и прозаический </w:t>
      </w:r>
      <w:r w:rsidRPr="00962F1B">
        <w:rPr>
          <w:spacing w:val="-3"/>
          <w:sz w:val="22"/>
          <w:szCs w:val="22"/>
        </w:rPr>
        <w:t xml:space="preserve">текст.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осознанно выбирать    </w:t>
      </w:r>
      <w:r w:rsidRPr="00962F1B">
        <w:rPr>
          <w:spacing w:val="-3"/>
          <w:sz w:val="22"/>
          <w:szCs w:val="22"/>
        </w:rPr>
        <w:t xml:space="preserve">интонацию,    темп    чтения    </w:t>
      </w:r>
      <w:r w:rsidRPr="00962F1B">
        <w:rPr>
          <w:sz w:val="22"/>
          <w:szCs w:val="22"/>
        </w:rPr>
        <w:t xml:space="preserve">и    </w:t>
      </w:r>
      <w:r w:rsidRPr="00962F1B">
        <w:rPr>
          <w:spacing w:val="-4"/>
          <w:sz w:val="22"/>
          <w:szCs w:val="22"/>
        </w:rPr>
        <w:t xml:space="preserve">делать    </w:t>
      </w:r>
      <w:r w:rsidRPr="00962F1B">
        <w:rPr>
          <w:sz w:val="22"/>
          <w:szCs w:val="22"/>
        </w:rPr>
        <w:t xml:space="preserve">необходимые    </w:t>
      </w:r>
      <w:r w:rsidRPr="00962F1B">
        <w:rPr>
          <w:spacing w:val="-3"/>
          <w:sz w:val="22"/>
          <w:szCs w:val="22"/>
        </w:rPr>
        <w:t xml:space="preserve">паузы  </w:t>
      </w:r>
      <w:r w:rsidRPr="00962F1B">
        <w:rPr>
          <w:spacing w:val="-1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в соответствии с особенностями </w:t>
      </w:r>
      <w:r w:rsidRPr="00962F1B">
        <w:rPr>
          <w:spacing w:val="-3"/>
          <w:sz w:val="22"/>
          <w:szCs w:val="22"/>
        </w:rPr>
        <w:t xml:space="preserve">текста. </w:t>
      </w:r>
      <w:r w:rsidRPr="00962F1B">
        <w:rPr>
          <w:spacing w:val="-4"/>
          <w:sz w:val="22"/>
          <w:szCs w:val="22"/>
        </w:rPr>
        <w:t xml:space="preserve">Умение </w:t>
      </w:r>
      <w:r w:rsidRPr="00962F1B">
        <w:rPr>
          <w:sz w:val="22"/>
          <w:szCs w:val="22"/>
        </w:rPr>
        <w:t xml:space="preserve">работать с </w:t>
      </w:r>
      <w:r w:rsidRPr="00962F1B">
        <w:rPr>
          <w:spacing w:val="-3"/>
          <w:sz w:val="22"/>
          <w:szCs w:val="22"/>
        </w:rPr>
        <w:t xml:space="preserve">иллюстрациями </w:t>
      </w:r>
      <w:r w:rsidRPr="00962F1B">
        <w:rPr>
          <w:sz w:val="22"/>
          <w:szCs w:val="22"/>
        </w:rPr>
        <w:t xml:space="preserve">в </w:t>
      </w:r>
      <w:r w:rsidRPr="00962F1B">
        <w:rPr>
          <w:spacing w:val="-3"/>
          <w:sz w:val="22"/>
          <w:szCs w:val="22"/>
        </w:rPr>
        <w:t xml:space="preserve">учебнике, </w:t>
      </w:r>
      <w:r w:rsidRPr="00962F1B">
        <w:rPr>
          <w:sz w:val="22"/>
          <w:szCs w:val="22"/>
        </w:rPr>
        <w:t xml:space="preserve">сравнивать их с художественными </w:t>
      </w:r>
      <w:r w:rsidRPr="00962F1B">
        <w:rPr>
          <w:spacing w:val="-3"/>
          <w:sz w:val="22"/>
          <w:szCs w:val="22"/>
        </w:rPr>
        <w:t xml:space="preserve">текстами. </w:t>
      </w:r>
      <w:r w:rsidRPr="00962F1B">
        <w:rPr>
          <w:spacing w:val="2"/>
          <w:sz w:val="22"/>
          <w:szCs w:val="22"/>
        </w:rPr>
        <w:t xml:space="preserve">Способность </w:t>
      </w:r>
      <w:r w:rsidRPr="00962F1B">
        <w:rPr>
          <w:sz w:val="22"/>
          <w:szCs w:val="22"/>
        </w:rPr>
        <w:t xml:space="preserve">устно и письменно </w:t>
      </w:r>
      <w:r w:rsidRPr="00962F1B">
        <w:rPr>
          <w:spacing w:val="-3"/>
          <w:sz w:val="22"/>
          <w:szCs w:val="22"/>
        </w:rPr>
        <w:t xml:space="preserve">(в </w:t>
      </w:r>
      <w:r w:rsidRPr="00962F1B">
        <w:rPr>
          <w:sz w:val="22"/>
          <w:szCs w:val="22"/>
        </w:rPr>
        <w:t xml:space="preserve">виде высказываний и </w:t>
      </w:r>
      <w:r w:rsidRPr="00962F1B">
        <w:rPr>
          <w:spacing w:val="-3"/>
          <w:sz w:val="22"/>
          <w:szCs w:val="22"/>
        </w:rPr>
        <w:t xml:space="preserve">небольших </w:t>
      </w:r>
      <w:r w:rsidRPr="00962F1B">
        <w:rPr>
          <w:sz w:val="22"/>
          <w:szCs w:val="22"/>
        </w:rPr>
        <w:t>сочинений) делиться своими личными</w:t>
      </w:r>
      <w:r w:rsidRPr="00962F1B">
        <w:rPr>
          <w:spacing w:val="57"/>
          <w:sz w:val="22"/>
          <w:szCs w:val="22"/>
        </w:rPr>
        <w:t xml:space="preserve"> </w:t>
      </w:r>
      <w:r w:rsidRPr="00962F1B">
        <w:rPr>
          <w:spacing w:val="-3"/>
          <w:sz w:val="22"/>
          <w:szCs w:val="22"/>
        </w:rPr>
        <w:t>впечатлениями.</w:t>
      </w:r>
    </w:p>
    <w:p w:rsidR="0020150C" w:rsidRPr="00962F1B" w:rsidRDefault="0020150C" w:rsidP="000A6993">
      <w:pPr>
        <w:jc w:val="both"/>
        <w:rPr>
          <w:sz w:val="22"/>
          <w:szCs w:val="22"/>
        </w:rPr>
      </w:pPr>
      <w:r w:rsidRPr="00962F1B">
        <w:rPr>
          <w:b/>
          <w:bCs/>
          <w:spacing w:val="-4"/>
          <w:sz w:val="22"/>
          <w:szCs w:val="22"/>
        </w:rPr>
        <w:t xml:space="preserve">Круг </w:t>
      </w:r>
      <w:r w:rsidRPr="00962F1B">
        <w:rPr>
          <w:b/>
          <w:bCs/>
          <w:spacing w:val="2"/>
          <w:sz w:val="22"/>
          <w:szCs w:val="22"/>
        </w:rPr>
        <w:t xml:space="preserve">детского </w:t>
      </w:r>
      <w:r w:rsidRPr="00962F1B">
        <w:rPr>
          <w:b/>
          <w:bCs/>
          <w:sz w:val="22"/>
          <w:szCs w:val="22"/>
        </w:rPr>
        <w:t xml:space="preserve">чтения. </w:t>
      </w:r>
      <w:r w:rsidRPr="00962F1B">
        <w:rPr>
          <w:sz w:val="22"/>
          <w:szCs w:val="22"/>
        </w:rPr>
        <w:t xml:space="preserve">Произведения устного народного творчества </w:t>
      </w:r>
      <w:r w:rsidRPr="00962F1B">
        <w:rPr>
          <w:spacing w:val="-6"/>
          <w:sz w:val="22"/>
          <w:szCs w:val="22"/>
        </w:rPr>
        <w:t xml:space="preserve">Малые </w:t>
      </w:r>
      <w:r w:rsidRPr="00962F1B">
        <w:rPr>
          <w:sz w:val="22"/>
          <w:szCs w:val="22"/>
        </w:rPr>
        <w:t xml:space="preserve">жанры фольклора </w:t>
      </w:r>
      <w:r w:rsidRPr="00962F1B">
        <w:rPr>
          <w:spacing w:val="-3"/>
          <w:sz w:val="22"/>
          <w:szCs w:val="22"/>
        </w:rPr>
        <w:t xml:space="preserve">(прибаутки, </w:t>
      </w:r>
      <w:r w:rsidRPr="00962F1B">
        <w:rPr>
          <w:sz w:val="22"/>
          <w:szCs w:val="22"/>
        </w:rPr>
        <w:t xml:space="preserve">считалки, </w:t>
      </w:r>
      <w:r w:rsidRPr="00962F1B">
        <w:rPr>
          <w:spacing w:val="2"/>
          <w:sz w:val="22"/>
          <w:szCs w:val="22"/>
        </w:rPr>
        <w:t xml:space="preserve">скороговорки, </w:t>
      </w:r>
      <w:r w:rsidRPr="00962F1B">
        <w:rPr>
          <w:sz w:val="22"/>
          <w:szCs w:val="22"/>
        </w:rPr>
        <w:t xml:space="preserve">загадки, </w:t>
      </w:r>
      <w:r w:rsidRPr="00962F1B">
        <w:rPr>
          <w:spacing w:val="-3"/>
          <w:sz w:val="22"/>
          <w:szCs w:val="22"/>
        </w:rPr>
        <w:t xml:space="preserve">заклички); </w:t>
      </w:r>
      <w:r w:rsidRPr="00962F1B">
        <w:rPr>
          <w:sz w:val="22"/>
          <w:szCs w:val="22"/>
        </w:rPr>
        <w:t xml:space="preserve">народные сказки (докучные, сказки о животных, бытовые, </w:t>
      </w:r>
      <w:r w:rsidRPr="00962F1B">
        <w:rPr>
          <w:spacing w:val="-3"/>
          <w:sz w:val="22"/>
          <w:szCs w:val="22"/>
        </w:rPr>
        <w:t xml:space="preserve">волшебные); </w:t>
      </w:r>
      <w:r w:rsidRPr="00962F1B">
        <w:rPr>
          <w:sz w:val="22"/>
          <w:szCs w:val="22"/>
        </w:rPr>
        <w:t xml:space="preserve">пословицы и поговорки. Авторские произведения, басни. </w:t>
      </w:r>
      <w:r w:rsidRPr="00962F1B">
        <w:rPr>
          <w:spacing w:val="-3"/>
          <w:sz w:val="22"/>
          <w:szCs w:val="22"/>
        </w:rPr>
        <w:t xml:space="preserve">Литературные </w:t>
      </w:r>
      <w:r w:rsidRPr="00962F1B">
        <w:rPr>
          <w:sz w:val="22"/>
          <w:szCs w:val="22"/>
        </w:rPr>
        <w:t xml:space="preserve">авторские произведения. Произведения классиков отечественной </w:t>
      </w:r>
      <w:r w:rsidRPr="00962F1B">
        <w:rPr>
          <w:spacing w:val="-4"/>
          <w:sz w:val="22"/>
          <w:szCs w:val="22"/>
        </w:rPr>
        <w:t>литературы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pacing w:val="-5"/>
          <w:sz w:val="22"/>
          <w:szCs w:val="22"/>
        </w:rPr>
        <w:t xml:space="preserve">XIX–XX </w:t>
      </w:r>
      <w:r w:rsidRPr="00962F1B">
        <w:rPr>
          <w:sz w:val="22"/>
          <w:szCs w:val="22"/>
        </w:rPr>
        <w:t xml:space="preserve">вв. (стихотворения,  рассказы, волшебные сказки в </w:t>
      </w:r>
      <w:r w:rsidRPr="00962F1B">
        <w:rPr>
          <w:spacing w:val="-4"/>
          <w:sz w:val="22"/>
          <w:szCs w:val="22"/>
        </w:rPr>
        <w:t>стихах,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повесть). Произведения классиков детской </w:t>
      </w:r>
      <w:r w:rsidRPr="00962F1B">
        <w:rPr>
          <w:spacing w:val="-4"/>
          <w:sz w:val="22"/>
          <w:szCs w:val="22"/>
        </w:rPr>
        <w:t xml:space="preserve">литературы </w:t>
      </w:r>
      <w:r w:rsidRPr="00962F1B">
        <w:rPr>
          <w:sz w:val="22"/>
          <w:szCs w:val="22"/>
        </w:rPr>
        <w:t xml:space="preserve">(стихотворения, рассказы, сказки, сказочные повести). Произведения современной отечественной </w:t>
      </w:r>
      <w:r w:rsidRPr="00962F1B">
        <w:rPr>
          <w:spacing w:val="-3"/>
          <w:sz w:val="22"/>
          <w:szCs w:val="22"/>
        </w:rPr>
        <w:t xml:space="preserve">(с </w:t>
      </w:r>
      <w:r w:rsidRPr="00962F1B">
        <w:rPr>
          <w:sz w:val="22"/>
          <w:szCs w:val="22"/>
        </w:rPr>
        <w:t xml:space="preserve">учетом многонациональности </w:t>
      </w:r>
      <w:r w:rsidRPr="00962F1B">
        <w:rPr>
          <w:spacing w:val="2"/>
          <w:sz w:val="22"/>
          <w:szCs w:val="22"/>
        </w:rPr>
        <w:t xml:space="preserve">России) </w:t>
      </w:r>
      <w:r w:rsidRPr="00962F1B">
        <w:rPr>
          <w:sz w:val="22"/>
          <w:szCs w:val="22"/>
        </w:rPr>
        <w:t xml:space="preserve">и зарубежной </w:t>
      </w:r>
      <w:r w:rsidRPr="00962F1B">
        <w:rPr>
          <w:spacing w:val="-4"/>
          <w:sz w:val="22"/>
          <w:szCs w:val="22"/>
        </w:rPr>
        <w:t xml:space="preserve">литературы </w:t>
      </w:r>
      <w:r w:rsidRPr="00962F1B">
        <w:rPr>
          <w:sz w:val="22"/>
          <w:szCs w:val="22"/>
        </w:rPr>
        <w:t xml:space="preserve">(стихотворения, рассказы, сказки, сказочная повесть). Разные виды книг: историческая, приключенческая, </w:t>
      </w:r>
      <w:r w:rsidRPr="00962F1B">
        <w:rPr>
          <w:spacing w:val="-3"/>
          <w:sz w:val="22"/>
          <w:szCs w:val="22"/>
        </w:rPr>
        <w:t xml:space="preserve">фантастическая, </w:t>
      </w:r>
      <w:r w:rsidRPr="00962F1B">
        <w:rPr>
          <w:sz w:val="22"/>
          <w:szCs w:val="22"/>
        </w:rPr>
        <w:t xml:space="preserve">научно-популярная, справочно-энциклопедическая </w:t>
      </w:r>
      <w:r w:rsidRPr="00962F1B">
        <w:rPr>
          <w:spacing w:val="-4"/>
          <w:sz w:val="22"/>
          <w:szCs w:val="22"/>
        </w:rPr>
        <w:t xml:space="preserve">литература; </w:t>
      </w:r>
      <w:r w:rsidRPr="00962F1B">
        <w:rPr>
          <w:sz w:val="22"/>
          <w:szCs w:val="22"/>
        </w:rPr>
        <w:t xml:space="preserve">детские периодические издания (детские </w:t>
      </w:r>
      <w:r w:rsidRPr="00962F1B">
        <w:rPr>
          <w:spacing w:val="-4"/>
          <w:sz w:val="22"/>
          <w:szCs w:val="22"/>
        </w:rPr>
        <w:t xml:space="preserve">журналы). </w:t>
      </w:r>
      <w:r w:rsidRPr="00962F1B">
        <w:rPr>
          <w:sz w:val="22"/>
          <w:szCs w:val="22"/>
        </w:rPr>
        <w:t xml:space="preserve">В </w:t>
      </w:r>
      <w:r w:rsidRPr="00962F1B">
        <w:rPr>
          <w:spacing w:val="-3"/>
          <w:sz w:val="22"/>
          <w:szCs w:val="22"/>
        </w:rPr>
        <w:t xml:space="preserve">результате </w:t>
      </w:r>
      <w:r w:rsidRPr="00962F1B">
        <w:rPr>
          <w:sz w:val="22"/>
          <w:szCs w:val="22"/>
        </w:rPr>
        <w:t xml:space="preserve">обучения на уровне начального общего образования будет обеспечена готовность школьников к </w:t>
      </w:r>
      <w:r w:rsidRPr="00962F1B">
        <w:rPr>
          <w:spacing w:val="-3"/>
          <w:sz w:val="22"/>
          <w:szCs w:val="22"/>
        </w:rPr>
        <w:t xml:space="preserve">получению </w:t>
      </w:r>
      <w:r w:rsidRPr="00962F1B">
        <w:rPr>
          <w:spacing w:val="-4"/>
          <w:sz w:val="22"/>
          <w:szCs w:val="22"/>
        </w:rPr>
        <w:t xml:space="preserve">дальнейшего </w:t>
      </w:r>
      <w:r w:rsidRPr="00962F1B">
        <w:rPr>
          <w:sz w:val="22"/>
          <w:szCs w:val="22"/>
        </w:rPr>
        <w:t>образования на уровне основного общего образования</w:t>
      </w:r>
      <w:r w:rsidRPr="00962F1B">
        <w:rPr>
          <w:spacing w:val="62"/>
          <w:sz w:val="22"/>
          <w:szCs w:val="22"/>
        </w:rPr>
        <w:t xml:space="preserve"> </w:t>
      </w:r>
      <w:r w:rsidRPr="00962F1B">
        <w:rPr>
          <w:sz w:val="22"/>
          <w:szCs w:val="22"/>
        </w:rPr>
        <w:t xml:space="preserve">и достигнут необходимый уровень их общекультурного  и </w:t>
      </w:r>
      <w:r w:rsidRPr="00962F1B">
        <w:rPr>
          <w:spacing w:val="-3"/>
          <w:sz w:val="22"/>
          <w:szCs w:val="22"/>
        </w:rPr>
        <w:t xml:space="preserve">литературного </w:t>
      </w:r>
      <w:r w:rsidRPr="00962F1B">
        <w:rPr>
          <w:spacing w:val="39"/>
          <w:sz w:val="22"/>
          <w:szCs w:val="22"/>
        </w:rPr>
        <w:t xml:space="preserve"> </w:t>
      </w:r>
      <w:r w:rsidRPr="00962F1B">
        <w:rPr>
          <w:sz w:val="22"/>
          <w:szCs w:val="22"/>
        </w:rPr>
        <w:t>развития.</w:t>
      </w:r>
    </w:p>
    <w:p w:rsidR="0020150C" w:rsidRPr="00962F1B" w:rsidRDefault="0020150C" w:rsidP="000A6993">
      <w:pPr>
        <w:pStyle w:val="NoSpacing"/>
        <w:jc w:val="both"/>
        <w:rPr>
          <w:rFonts w:ascii="Times New Roman" w:hAnsi="Times New Roman"/>
          <w:color w:val="2A2513"/>
        </w:rPr>
      </w:pPr>
      <w:r w:rsidRPr="00962F1B">
        <w:rPr>
          <w:rFonts w:ascii="Times New Roman" w:hAnsi="Times New Roman"/>
        </w:rPr>
        <w:t>Россия - наша Родина (2 ч)</w:t>
      </w:r>
    </w:p>
    <w:p w:rsidR="0020150C" w:rsidRPr="00962F1B" w:rsidRDefault="0020150C" w:rsidP="000A6993">
      <w:pPr>
        <w:pStyle w:val="NoSpacing"/>
        <w:jc w:val="both"/>
        <w:rPr>
          <w:rFonts w:ascii="Times New Roman" w:hAnsi="Times New Roman"/>
          <w:color w:val="2A2513"/>
        </w:rPr>
      </w:pPr>
      <w:r w:rsidRPr="00962F1B">
        <w:rPr>
          <w:rFonts w:ascii="Times New Roman" w:hAnsi="Times New Roman"/>
          <w:color w:val="2A2513"/>
        </w:rPr>
        <w:t>Фольклор нашего народа (5 ч)</w:t>
      </w:r>
    </w:p>
    <w:p w:rsidR="0020150C" w:rsidRPr="00962F1B" w:rsidRDefault="0020150C" w:rsidP="000A6993">
      <w:pPr>
        <w:pStyle w:val="NoSpacing"/>
        <w:jc w:val="both"/>
        <w:rPr>
          <w:rFonts w:ascii="Times New Roman" w:hAnsi="Times New Roman"/>
          <w:color w:val="2A2513"/>
        </w:rPr>
      </w:pPr>
      <w:r w:rsidRPr="00962F1B">
        <w:rPr>
          <w:rFonts w:ascii="Times New Roman" w:hAnsi="Times New Roman"/>
          <w:color w:val="2A2513"/>
        </w:rPr>
        <w:t>О братьях наших меньших (5 ч)</w:t>
      </w:r>
    </w:p>
    <w:p w:rsidR="0020150C" w:rsidRPr="00962F1B" w:rsidRDefault="0020150C" w:rsidP="000A6993">
      <w:pPr>
        <w:pStyle w:val="NoSpacing"/>
        <w:jc w:val="both"/>
        <w:rPr>
          <w:rFonts w:ascii="Times New Roman" w:hAnsi="Times New Roman"/>
          <w:color w:val="2A2513"/>
        </w:rPr>
      </w:pPr>
      <w:r w:rsidRPr="00962F1B">
        <w:rPr>
          <w:rFonts w:ascii="Times New Roman" w:hAnsi="Times New Roman"/>
        </w:rPr>
        <w:t>Времена года (4</w:t>
      </w:r>
      <w:bookmarkStart w:id="0" w:name="_GoBack"/>
      <w:bookmarkEnd w:id="0"/>
      <w:r w:rsidRPr="00962F1B">
        <w:rPr>
          <w:rFonts w:ascii="Times New Roman" w:hAnsi="Times New Roman"/>
        </w:rPr>
        <w:t>ч)</w:t>
      </w:r>
    </w:p>
    <w:p w:rsidR="0020150C" w:rsidRPr="00E53E03" w:rsidRDefault="0020150C" w:rsidP="00E53E03">
      <w:pPr>
        <w:pStyle w:val="NoSpacing"/>
        <w:jc w:val="center"/>
        <w:rPr>
          <w:rFonts w:ascii="Times New Roman" w:hAnsi="Times New Roman"/>
          <w:b/>
        </w:rPr>
      </w:pPr>
      <w:r w:rsidRPr="00E53E03">
        <w:rPr>
          <w:rFonts w:ascii="Times New Roman" w:hAnsi="Times New Roman"/>
          <w:b/>
        </w:rPr>
        <w:t>Календарно-тематическое планирование</w:t>
      </w:r>
    </w:p>
    <w:p w:rsidR="0020150C" w:rsidRPr="00962F1B" w:rsidRDefault="0020150C" w:rsidP="00392A72">
      <w:pPr>
        <w:rPr>
          <w:sz w:val="22"/>
          <w:szCs w:val="22"/>
          <w:lang w:eastAsia="en-US"/>
        </w:rPr>
      </w:pPr>
      <w:r w:rsidRPr="00E53E03">
        <w:rPr>
          <w:sz w:val="22"/>
          <w:szCs w:val="22"/>
          <w:lang w:eastAsia="en-US"/>
        </w:rPr>
        <w:t xml:space="preserve">В связи с тем, что проведение уроков по литературному чтению на родном языке (русском)  </w:t>
      </w:r>
      <w:r w:rsidRPr="00E53E03">
        <w:rPr>
          <w:sz w:val="22"/>
          <w:szCs w:val="22"/>
        </w:rPr>
        <w:t>выпадает на праздничный день (9 мая), тематическое планирование составлено на 16 часов.</w:t>
      </w: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040"/>
        <w:gridCol w:w="1080"/>
        <w:gridCol w:w="1080"/>
        <w:gridCol w:w="2106"/>
      </w:tblGrid>
      <w:tr w:rsidR="0020150C" w:rsidRPr="00962F1B" w:rsidTr="005F19D9">
        <w:trPr>
          <w:trHeight w:val="41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№</w:t>
            </w:r>
          </w:p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962F1B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Примечание</w:t>
            </w:r>
          </w:p>
        </w:tc>
      </w:tr>
      <w:tr w:rsidR="0020150C" w:rsidRPr="00962F1B" w:rsidTr="005F19D9">
        <w:trPr>
          <w:trHeight w:val="41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5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962F1B">
              <w:rPr>
                <w:rStyle w:val="c9"/>
                <w:b/>
                <w:iCs/>
                <w:color w:val="000000"/>
                <w:sz w:val="22"/>
                <w:szCs w:val="22"/>
              </w:rPr>
              <w:t>факту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</w:tr>
      <w:tr w:rsidR="0020150C" w:rsidRPr="00962F1B" w:rsidTr="008B2D00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rPr>
                <w:b/>
              </w:rPr>
            </w:pPr>
            <w:r w:rsidRPr="00962F1B">
              <w:rPr>
                <w:b/>
              </w:rPr>
              <w:t xml:space="preserve">             «Россия - наша Родина» (2 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  <w:r w:rsidRPr="00962F1B">
              <w:t>П. Воронько «Лучше нет родного края».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  <w:r w:rsidRPr="00962F1B">
              <w:t>2 Г. Ладонщиков «Родное гнѐздышко», «Наша Родина». М. Матусовский «С чего начинается Родина».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3D5062">
            <w:pPr>
              <w:rPr>
                <w:b/>
              </w:rPr>
            </w:pPr>
            <w:r w:rsidRPr="00962F1B">
              <w:rPr>
                <w:b/>
                <w:sz w:val="22"/>
                <w:szCs w:val="22"/>
              </w:rPr>
              <w:t xml:space="preserve">           «Фольклор нашего народа» (5 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pStyle w:val="c2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Пословицы и поговорки о Родине, о детях, о правде, о добре и зле; о дружбе.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«На ярмарке» Русские народные потешки и прибаутки, небылицы. Народные песенки. Русская народная песня «Берёзонька».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Русские народные игры. Считалки. Игры «Вася – гусёночек», «У медведя во бору».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«Ни окошек, ни дверей». Народные загадки в стихах и прозе. Экскурсия в школьную библиотеку.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pStyle w:val="c2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Русские народные сказки. «Пузырь, Соломинка и Лапоть». Проект «Книжка-малышка».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3D5062">
            <w:pPr>
              <w:rPr>
                <w:b/>
              </w:rPr>
            </w:pPr>
            <w:r w:rsidRPr="00962F1B">
              <w:rPr>
                <w:sz w:val="22"/>
                <w:szCs w:val="22"/>
              </w:rPr>
              <w:t xml:space="preserve">          </w:t>
            </w:r>
            <w:r w:rsidRPr="00962F1B">
              <w:rPr>
                <w:b/>
                <w:sz w:val="22"/>
                <w:szCs w:val="22"/>
              </w:rPr>
              <w:t>«О братьях наших меньших» (5 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М.М. Пришвин «Журка».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Н.И. Сладков «Весенняя баня».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С.Я. Маршак «Зоосад».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pStyle w:val="c2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Б.В. Заходер «Птичья школа».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62F1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jc w:val="both"/>
            </w:pPr>
            <w:r w:rsidRPr="00962F1B">
              <w:rPr>
                <w:sz w:val="22"/>
                <w:szCs w:val="22"/>
              </w:rPr>
              <w:t>В.В. Бианки «Музыкальная канарейка».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3D5062">
            <w:pPr>
              <w:rPr>
                <w:b/>
              </w:rPr>
            </w:pPr>
            <w:r w:rsidRPr="00962F1B">
              <w:rPr>
                <w:b/>
                <w:sz w:val="22"/>
                <w:szCs w:val="22"/>
              </w:rPr>
              <w:t xml:space="preserve">                   «Времена года» (4ч)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  <w:r w:rsidRPr="00962F1B">
              <w:t>И. Соколов-Микитов «Осень». А. Плещеев «Осень наступила…»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  <w:r w:rsidRPr="00962F1B">
              <w:t>К. Ушинский «Выпал снег». Н. Некрасов «Новогоднее поздравление снеговика».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</w:pPr>
            <w:r w:rsidRPr="00962F1B">
              <w:t xml:space="preserve">М. Пришвин «Цветут березки». В.А. Жуковский «Жаворонок».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  <w:tr w:rsidR="0020150C" w:rsidRPr="00962F1B" w:rsidTr="005F19D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jc w:val="center"/>
            </w:pPr>
            <w:r w:rsidRPr="00962F1B"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150C" w:rsidRPr="00962F1B" w:rsidRDefault="0020150C" w:rsidP="008B2D00">
            <w:pPr>
              <w:pStyle w:val="a3"/>
              <w:rPr>
                <w:lang w:eastAsia="en-US"/>
              </w:rPr>
            </w:pPr>
            <w:r w:rsidRPr="00962F1B">
              <w:rPr>
                <w:lang w:eastAsia="en-US"/>
              </w:rPr>
              <w:t>И.С. Соколов-Микитов «Лето в лесу». А. Фет  «Летний вечер».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50C" w:rsidRPr="00962F1B" w:rsidRDefault="0020150C" w:rsidP="008B2D00">
            <w:pPr>
              <w:pStyle w:val="a3"/>
            </w:pPr>
          </w:p>
        </w:tc>
      </w:tr>
    </w:tbl>
    <w:p w:rsidR="0020150C" w:rsidRPr="00962F1B" w:rsidRDefault="0020150C" w:rsidP="00392A72">
      <w:pPr>
        <w:rPr>
          <w:b/>
          <w:sz w:val="22"/>
          <w:szCs w:val="22"/>
        </w:rPr>
      </w:pPr>
    </w:p>
    <w:sectPr w:rsidR="0020150C" w:rsidRPr="00962F1B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0C" w:rsidRDefault="0020150C" w:rsidP="00C23213">
      <w:r>
        <w:separator/>
      </w:r>
    </w:p>
  </w:endnote>
  <w:endnote w:type="continuationSeparator" w:id="0">
    <w:p w:rsidR="0020150C" w:rsidRDefault="0020150C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0C" w:rsidRDefault="0020150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20150C" w:rsidRDefault="00201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0C" w:rsidRDefault="0020150C" w:rsidP="00C23213">
      <w:r>
        <w:separator/>
      </w:r>
    </w:p>
  </w:footnote>
  <w:footnote w:type="continuationSeparator" w:id="0">
    <w:p w:rsidR="0020150C" w:rsidRDefault="0020150C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6E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D4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6CD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9EC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E29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E4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E5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624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C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CC6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548C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4D77"/>
    <w:rsid w:val="00075222"/>
    <w:rsid w:val="00077700"/>
    <w:rsid w:val="00081BDB"/>
    <w:rsid w:val="000830F1"/>
    <w:rsid w:val="00084A47"/>
    <w:rsid w:val="00086A94"/>
    <w:rsid w:val="000878E0"/>
    <w:rsid w:val="000913CF"/>
    <w:rsid w:val="000932C2"/>
    <w:rsid w:val="00094550"/>
    <w:rsid w:val="000973F0"/>
    <w:rsid w:val="000A0975"/>
    <w:rsid w:val="000A149A"/>
    <w:rsid w:val="000A330B"/>
    <w:rsid w:val="000A6993"/>
    <w:rsid w:val="000A7B91"/>
    <w:rsid w:val="000A7C18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6E5"/>
    <w:rsid w:val="000D7D92"/>
    <w:rsid w:val="000E2170"/>
    <w:rsid w:val="000E2D40"/>
    <w:rsid w:val="000E3A32"/>
    <w:rsid w:val="000F1F1D"/>
    <w:rsid w:val="000F5D28"/>
    <w:rsid w:val="000F615A"/>
    <w:rsid w:val="00107452"/>
    <w:rsid w:val="001147D4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21BD"/>
    <w:rsid w:val="0016335F"/>
    <w:rsid w:val="00170320"/>
    <w:rsid w:val="00171C7B"/>
    <w:rsid w:val="00177216"/>
    <w:rsid w:val="00177897"/>
    <w:rsid w:val="00185E18"/>
    <w:rsid w:val="00186B1E"/>
    <w:rsid w:val="001977BC"/>
    <w:rsid w:val="001A3D83"/>
    <w:rsid w:val="001A5265"/>
    <w:rsid w:val="001A7A78"/>
    <w:rsid w:val="001B31A7"/>
    <w:rsid w:val="001B548A"/>
    <w:rsid w:val="001C5761"/>
    <w:rsid w:val="001C645C"/>
    <w:rsid w:val="001D08DE"/>
    <w:rsid w:val="001D49A9"/>
    <w:rsid w:val="001D4D69"/>
    <w:rsid w:val="001D5359"/>
    <w:rsid w:val="001E241E"/>
    <w:rsid w:val="001E38AF"/>
    <w:rsid w:val="001F1A5E"/>
    <w:rsid w:val="001F4858"/>
    <w:rsid w:val="001F61A9"/>
    <w:rsid w:val="001F6EF4"/>
    <w:rsid w:val="001F7EF3"/>
    <w:rsid w:val="0020150C"/>
    <w:rsid w:val="00206DBD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6B62"/>
    <w:rsid w:val="002A005F"/>
    <w:rsid w:val="002A11E3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F0F48"/>
    <w:rsid w:val="002F2225"/>
    <w:rsid w:val="002F3E83"/>
    <w:rsid w:val="00302D11"/>
    <w:rsid w:val="00310427"/>
    <w:rsid w:val="00313054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874A6"/>
    <w:rsid w:val="00392658"/>
    <w:rsid w:val="00392A72"/>
    <w:rsid w:val="0039464F"/>
    <w:rsid w:val="003A2AC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D5062"/>
    <w:rsid w:val="003E091C"/>
    <w:rsid w:val="003E3D3D"/>
    <w:rsid w:val="003F0C2D"/>
    <w:rsid w:val="003F0F08"/>
    <w:rsid w:val="003F34A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429"/>
    <w:rsid w:val="00461B8A"/>
    <w:rsid w:val="00463AC8"/>
    <w:rsid w:val="00466B54"/>
    <w:rsid w:val="00474B34"/>
    <w:rsid w:val="004760E7"/>
    <w:rsid w:val="004778C4"/>
    <w:rsid w:val="00481BAB"/>
    <w:rsid w:val="004842F2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1C74"/>
    <w:rsid w:val="004E1F74"/>
    <w:rsid w:val="004E6174"/>
    <w:rsid w:val="004F6232"/>
    <w:rsid w:val="004F7C3C"/>
    <w:rsid w:val="0050093E"/>
    <w:rsid w:val="005017C6"/>
    <w:rsid w:val="005033CB"/>
    <w:rsid w:val="0050454D"/>
    <w:rsid w:val="00504B1F"/>
    <w:rsid w:val="005065AB"/>
    <w:rsid w:val="0054138F"/>
    <w:rsid w:val="00543F07"/>
    <w:rsid w:val="005448FF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3FE0"/>
    <w:rsid w:val="005B4189"/>
    <w:rsid w:val="005B441C"/>
    <w:rsid w:val="005B5E9B"/>
    <w:rsid w:val="005B70D0"/>
    <w:rsid w:val="005B7201"/>
    <w:rsid w:val="005B7323"/>
    <w:rsid w:val="005C03F1"/>
    <w:rsid w:val="005C3106"/>
    <w:rsid w:val="005C32EF"/>
    <w:rsid w:val="005C4654"/>
    <w:rsid w:val="005C494B"/>
    <w:rsid w:val="005C7862"/>
    <w:rsid w:val="005D233A"/>
    <w:rsid w:val="005D2C21"/>
    <w:rsid w:val="005E1CC6"/>
    <w:rsid w:val="005E3387"/>
    <w:rsid w:val="005E34D0"/>
    <w:rsid w:val="005E4F61"/>
    <w:rsid w:val="005E6619"/>
    <w:rsid w:val="005F1192"/>
    <w:rsid w:val="005F19D9"/>
    <w:rsid w:val="005F1E11"/>
    <w:rsid w:val="005F5923"/>
    <w:rsid w:val="0060407D"/>
    <w:rsid w:val="00605457"/>
    <w:rsid w:val="00607511"/>
    <w:rsid w:val="006078C4"/>
    <w:rsid w:val="006135B3"/>
    <w:rsid w:val="00616B3C"/>
    <w:rsid w:val="0062149B"/>
    <w:rsid w:val="0062157C"/>
    <w:rsid w:val="0062412B"/>
    <w:rsid w:val="00626B13"/>
    <w:rsid w:val="0065172E"/>
    <w:rsid w:val="006517CC"/>
    <w:rsid w:val="00652469"/>
    <w:rsid w:val="00653355"/>
    <w:rsid w:val="0065577E"/>
    <w:rsid w:val="00660B1E"/>
    <w:rsid w:val="00661539"/>
    <w:rsid w:val="00664CAB"/>
    <w:rsid w:val="00666EEC"/>
    <w:rsid w:val="006719CB"/>
    <w:rsid w:val="006725BD"/>
    <w:rsid w:val="00673138"/>
    <w:rsid w:val="00676A1F"/>
    <w:rsid w:val="006851ED"/>
    <w:rsid w:val="006859D3"/>
    <w:rsid w:val="006861D3"/>
    <w:rsid w:val="0069562E"/>
    <w:rsid w:val="00697AA4"/>
    <w:rsid w:val="006A0D0F"/>
    <w:rsid w:val="006A1FEF"/>
    <w:rsid w:val="006A39C8"/>
    <w:rsid w:val="006A627C"/>
    <w:rsid w:val="006B1E0E"/>
    <w:rsid w:val="006C09FB"/>
    <w:rsid w:val="006C47C7"/>
    <w:rsid w:val="006C74DF"/>
    <w:rsid w:val="006D094E"/>
    <w:rsid w:val="006D2F19"/>
    <w:rsid w:val="006D7A9C"/>
    <w:rsid w:val="006E4C1C"/>
    <w:rsid w:val="006E562E"/>
    <w:rsid w:val="006F058D"/>
    <w:rsid w:val="00703268"/>
    <w:rsid w:val="00707846"/>
    <w:rsid w:val="00710343"/>
    <w:rsid w:val="007126B8"/>
    <w:rsid w:val="00713A49"/>
    <w:rsid w:val="007202D2"/>
    <w:rsid w:val="00720478"/>
    <w:rsid w:val="00724268"/>
    <w:rsid w:val="00731ECD"/>
    <w:rsid w:val="007424FB"/>
    <w:rsid w:val="00742564"/>
    <w:rsid w:val="007512E1"/>
    <w:rsid w:val="00757B8D"/>
    <w:rsid w:val="00761575"/>
    <w:rsid w:val="007620B2"/>
    <w:rsid w:val="0076364C"/>
    <w:rsid w:val="007653DA"/>
    <w:rsid w:val="00774322"/>
    <w:rsid w:val="0077677C"/>
    <w:rsid w:val="00781EA3"/>
    <w:rsid w:val="007827F6"/>
    <w:rsid w:val="00785D46"/>
    <w:rsid w:val="00794952"/>
    <w:rsid w:val="00794A40"/>
    <w:rsid w:val="00794CF1"/>
    <w:rsid w:val="007A1985"/>
    <w:rsid w:val="007A5FFD"/>
    <w:rsid w:val="007A6DFF"/>
    <w:rsid w:val="007A79E3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A12"/>
    <w:rsid w:val="00800C2A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44D9A"/>
    <w:rsid w:val="00856756"/>
    <w:rsid w:val="00863EBB"/>
    <w:rsid w:val="00864020"/>
    <w:rsid w:val="00864ACD"/>
    <w:rsid w:val="0087001B"/>
    <w:rsid w:val="0087186C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A0E3F"/>
    <w:rsid w:val="008A1CB2"/>
    <w:rsid w:val="008A1DC6"/>
    <w:rsid w:val="008A2277"/>
    <w:rsid w:val="008A288B"/>
    <w:rsid w:val="008B0C6F"/>
    <w:rsid w:val="008B2D00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265ED"/>
    <w:rsid w:val="00935D8B"/>
    <w:rsid w:val="00942FF9"/>
    <w:rsid w:val="009447DB"/>
    <w:rsid w:val="0095021E"/>
    <w:rsid w:val="009506F2"/>
    <w:rsid w:val="00950BFC"/>
    <w:rsid w:val="0095102D"/>
    <w:rsid w:val="009555AF"/>
    <w:rsid w:val="00956F4E"/>
    <w:rsid w:val="00962F1B"/>
    <w:rsid w:val="00966BC4"/>
    <w:rsid w:val="009670B6"/>
    <w:rsid w:val="0096727C"/>
    <w:rsid w:val="009730AA"/>
    <w:rsid w:val="00973259"/>
    <w:rsid w:val="00973A48"/>
    <w:rsid w:val="009767CE"/>
    <w:rsid w:val="00982EE5"/>
    <w:rsid w:val="00986868"/>
    <w:rsid w:val="009868DB"/>
    <w:rsid w:val="00987713"/>
    <w:rsid w:val="009A16E9"/>
    <w:rsid w:val="009A34CF"/>
    <w:rsid w:val="009A36EF"/>
    <w:rsid w:val="009A7AA5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20F9"/>
    <w:rsid w:val="009F3279"/>
    <w:rsid w:val="009F3AC6"/>
    <w:rsid w:val="009F480C"/>
    <w:rsid w:val="009F5B26"/>
    <w:rsid w:val="00A004AA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3E0C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644F"/>
    <w:rsid w:val="00A87C58"/>
    <w:rsid w:val="00A90A38"/>
    <w:rsid w:val="00A93AC4"/>
    <w:rsid w:val="00A95083"/>
    <w:rsid w:val="00AA3C45"/>
    <w:rsid w:val="00AA4427"/>
    <w:rsid w:val="00AA572D"/>
    <w:rsid w:val="00AB1C0C"/>
    <w:rsid w:val="00AB2705"/>
    <w:rsid w:val="00AB6DEA"/>
    <w:rsid w:val="00AC0A47"/>
    <w:rsid w:val="00AC3933"/>
    <w:rsid w:val="00AD185F"/>
    <w:rsid w:val="00AD2EA0"/>
    <w:rsid w:val="00AD3916"/>
    <w:rsid w:val="00AE3F09"/>
    <w:rsid w:val="00AF10C3"/>
    <w:rsid w:val="00AF2B7B"/>
    <w:rsid w:val="00AF3A8C"/>
    <w:rsid w:val="00AF3B3D"/>
    <w:rsid w:val="00AF5E83"/>
    <w:rsid w:val="00AF62E6"/>
    <w:rsid w:val="00B01C9F"/>
    <w:rsid w:val="00B02FDA"/>
    <w:rsid w:val="00B0381F"/>
    <w:rsid w:val="00B0456A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1B99"/>
    <w:rsid w:val="00B6287C"/>
    <w:rsid w:val="00B62D0B"/>
    <w:rsid w:val="00B75806"/>
    <w:rsid w:val="00B77085"/>
    <w:rsid w:val="00B94480"/>
    <w:rsid w:val="00B944CE"/>
    <w:rsid w:val="00B94D6C"/>
    <w:rsid w:val="00BA4134"/>
    <w:rsid w:val="00BA42D6"/>
    <w:rsid w:val="00BB194B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12DE"/>
    <w:rsid w:val="00C6542F"/>
    <w:rsid w:val="00C65D77"/>
    <w:rsid w:val="00C81448"/>
    <w:rsid w:val="00C823AB"/>
    <w:rsid w:val="00C860A9"/>
    <w:rsid w:val="00C87DA6"/>
    <w:rsid w:val="00C91AD9"/>
    <w:rsid w:val="00C9249C"/>
    <w:rsid w:val="00C932F4"/>
    <w:rsid w:val="00C940A1"/>
    <w:rsid w:val="00C94C45"/>
    <w:rsid w:val="00CA0B25"/>
    <w:rsid w:val="00CA253E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2AAF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1558"/>
    <w:rsid w:val="00D52156"/>
    <w:rsid w:val="00D52C03"/>
    <w:rsid w:val="00D559DD"/>
    <w:rsid w:val="00D560F5"/>
    <w:rsid w:val="00D5745E"/>
    <w:rsid w:val="00D626E1"/>
    <w:rsid w:val="00D67762"/>
    <w:rsid w:val="00D717DB"/>
    <w:rsid w:val="00D75B50"/>
    <w:rsid w:val="00D825D4"/>
    <w:rsid w:val="00D8447E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0E3F"/>
    <w:rsid w:val="00E123B0"/>
    <w:rsid w:val="00E15E8A"/>
    <w:rsid w:val="00E25EE6"/>
    <w:rsid w:val="00E31833"/>
    <w:rsid w:val="00E31F93"/>
    <w:rsid w:val="00E34ACF"/>
    <w:rsid w:val="00E40404"/>
    <w:rsid w:val="00E4264E"/>
    <w:rsid w:val="00E44A11"/>
    <w:rsid w:val="00E500FA"/>
    <w:rsid w:val="00E50330"/>
    <w:rsid w:val="00E5130E"/>
    <w:rsid w:val="00E530EF"/>
    <w:rsid w:val="00E53E03"/>
    <w:rsid w:val="00E55217"/>
    <w:rsid w:val="00E55F25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93B61"/>
    <w:rsid w:val="00EA4A29"/>
    <w:rsid w:val="00EA699E"/>
    <w:rsid w:val="00EA7891"/>
    <w:rsid w:val="00EB2B53"/>
    <w:rsid w:val="00EB4311"/>
    <w:rsid w:val="00EC04D1"/>
    <w:rsid w:val="00EC2B23"/>
    <w:rsid w:val="00EC2E05"/>
    <w:rsid w:val="00EC3598"/>
    <w:rsid w:val="00EC511F"/>
    <w:rsid w:val="00ED63F4"/>
    <w:rsid w:val="00ED7FED"/>
    <w:rsid w:val="00EE07FC"/>
    <w:rsid w:val="00EE5657"/>
    <w:rsid w:val="00EE5CE1"/>
    <w:rsid w:val="00EE79B1"/>
    <w:rsid w:val="00EF2EC8"/>
    <w:rsid w:val="00EF337B"/>
    <w:rsid w:val="00EF5621"/>
    <w:rsid w:val="00EF64D9"/>
    <w:rsid w:val="00EF6721"/>
    <w:rsid w:val="00F0042E"/>
    <w:rsid w:val="00F02BDB"/>
    <w:rsid w:val="00F10AAF"/>
    <w:rsid w:val="00F13403"/>
    <w:rsid w:val="00F155E1"/>
    <w:rsid w:val="00F20E78"/>
    <w:rsid w:val="00F23AEF"/>
    <w:rsid w:val="00F25408"/>
    <w:rsid w:val="00F2579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2427"/>
    <w:rsid w:val="00FC3858"/>
    <w:rsid w:val="00FC3E7C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c7">
    <w:name w:val="c7"/>
    <w:basedOn w:val="DefaultParagraphFont"/>
    <w:uiPriority w:val="99"/>
    <w:rsid w:val="00392A72"/>
    <w:rPr>
      <w:rFonts w:cs="Times New Roman"/>
    </w:rPr>
  </w:style>
  <w:style w:type="paragraph" w:customStyle="1" w:styleId="c53c12c87">
    <w:name w:val="c53 c12 c87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">
    <w:name w:val="c29 c31"/>
    <w:basedOn w:val="DefaultParagraphFont"/>
    <w:uiPriority w:val="99"/>
    <w:rsid w:val="00392A72"/>
    <w:rPr>
      <w:rFonts w:cs="Times New Roman"/>
    </w:rPr>
  </w:style>
  <w:style w:type="paragraph" w:customStyle="1" w:styleId="c53c12c110">
    <w:name w:val="c53 c12 c11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c7">
    <w:name w:val="c29 c31 c7"/>
    <w:basedOn w:val="DefaultParagraphFont"/>
    <w:uiPriority w:val="99"/>
    <w:rsid w:val="00392A72"/>
    <w:rPr>
      <w:rFonts w:cs="Times New Roman"/>
    </w:rPr>
  </w:style>
  <w:style w:type="paragraph" w:customStyle="1" w:styleId="c11">
    <w:name w:val="c11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c42">
    <w:name w:val="c26 c4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42c26">
    <w:name w:val="c42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35c26">
    <w:name w:val="c35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16">
    <w:name w:val="c12 c1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c60">
    <w:name w:val="c12 c35 c6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6">
    <w:name w:val="c12 c3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3">
    <w:name w:val="c12 c50 c73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">
    <w:name w:val="c12 c35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4">
    <w:name w:val="c12 c50 c74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9c3">
    <w:name w:val="c19 c3"/>
    <w:basedOn w:val="Normal"/>
    <w:uiPriority w:val="99"/>
    <w:rsid w:val="00AC3933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B6287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44D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2178</TotalTime>
  <Pages>5</Pages>
  <Words>2074</Words>
  <Characters>11822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286</cp:revision>
  <cp:lastPrinted>2020-10-11T16:17:00Z</cp:lastPrinted>
  <dcterms:created xsi:type="dcterms:W3CDTF">2016-09-01T14:47:00Z</dcterms:created>
  <dcterms:modified xsi:type="dcterms:W3CDTF">2021-12-10T15:33:00Z</dcterms:modified>
</cp:coreProperties>
</file>