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01" w:rsidRPr="00B341CE" w:rsidRDefault="00FE4101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FE4101" w:rsidRDefault="00FE4101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FE4101" w:rsidRPr="00B341CE" w:rsidRDefault="00FE4101" w:rsidP="006B1E0E">
      <w:pPr>
        <w:jc w:val="center"/>
      </w:pPr>
      <w:r>
        <w:rPr>
          <w:b/>
        </w:rPr>
        <w:t>Погарского района Брянской области</w:t>
      </w:r>
    </w:p>
    <w:p w:rsidR="00FE4101" w:rsidRPr="00B341CE" w:rsidRDefault="00FE4101" w:rsidP="006B1E0E">
      <w:pPr>
        <w:jc w:val="center"/>
      </w:pPr>
    </w:p>
    <w:p w:rsidR="00FE4101" w:rsidRPr="00B341CE" w:rsidRDefault="00FE4101" w:rsidP="006B1E0E">
      <w:pPr>
        <w:jc w:val="center"/>
      </w:pPr>
    </w:p>
    <w:p w:rsidR="00FE4101" w:rsidRPr="00C45915" w:rsidRDefault="00FE4101" w:rsidP="006B1E0E">
      <w:pPr>
        <w:jc w:val="center"/>
        <w:rPr>
          <w:b/>
        </w:rPr>
      </w:pPr>
    </w:p>
    <w:p w:rsidR="00FE4101" w:rsidRPr="00C45915" w:rsidRDefault="00FE4101" w:rsidP="006B1E0E">
      <w:pPr>
        <w:jc w:val="center"/>
        <w:rPr>
          <w:b/>
        </w:rPr>
      </w:pPr>
    </w:p>
    <w:p w:rsidR="00FE4101" w:rsidRPr="00A228DB" w:rsidRDefault="00FE4101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FE4101" w:rsidRPr="00A228DB" w:rsidRDefault="00FE4101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FE4101" w:rsidRPr="00A228DB" w:rsidRDefault="00FE4101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FE4101" w:rsidRPr="00A228DB" w:rsidRDefault="00FE4101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FE4101" w:rsidRPr="00A228DB" w:rsidRDefault="00FE4101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FE4101" w:rsidRPr="00B341CE" w:rsidRDefault="00FE4101" w:rsidP="006B1E0E"/>
    <w:p w:rsidR="00FE4101" w:rsidRPr="00B341CE" w:rsidRDefault="00FE4101" w:rsidP="006B1E0E"/>
    <w:p w:rsidR="00FE4101" w:rsidRPr="00B341CE" w:rsidRDefault="00FE4101" w:rsidP="006B1E0E"/>
    <w:p w:rsidR="00FE4101" w:rsidRPr="00B341CE" w:rsidRDefault="00FE4101" w:rsidP="006B1E0E"/>
    <w:p w:rsidR="00FE4101" w:rsidRPr="00B341CE" w:rsidRDefault="00FE4101" w:rsidP="006B1E0E">
      <w:pPr>
        <w:jc w:val="center"/>
      </w:pPr>
    </w:p>
    <w:p w:rsidR="00FE4101" w:rsidRPr="00B341CE" w:rsidRDefault="00FE4101" w:rsidP="006B1E0E"/>
    <w:p w:rsidR="00FE4101" w:rsidRPr="00B341CE" w:rsidRDefault="00FE4101" w:rsidP="006B1E0E">
      <w:pPr>
        <w:jc w:val="center"/>
      </w:pPr>
    </w:p>
    <w:p w:rsidR="00FE4101" w:rsidRPr="00B341CE" w:rsidRDefault="00FE4101" w:rsidP="006B1E0E">
      <w:pPr>
        <w:jc w:val="center"/>
      </w:pPr>
    </w:p>
    <w:p w:rsidR="00FE4101" w:rsidRPr="00B341CE" w:rsidRDefault="00FE4101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FE4101" w:rsidRPr="00B341CE" w:rsidRDefault="00FE4101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физической культуре</w:t>
      </w:r>
    </w:p>
    <w:p w:rsidR="00FE4101" w:rsidRDefault="00FE4101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 1 класс</w:t>
      </w:r>
    </w:p>
    <w:p w:rsidR="00FE4101" w:rsidRPr="00B341CE" w:rsidRDefault="00FE4101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/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ind w:left="360"/>
        <w:jc w:val="center"/>
      </w:pPr>
    </w:p>
    <w:p w:rsidR="00FE4101" w:rsidRPr="00B341CE" w:rsidRDefault="00FE4101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FE4101" w:rsidRPr="00B341CE" w:rsidRDefault="00FE4101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FE4101" w:rsidRPr="00B341CE" w:rsidRDefault="00FE4101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FE4101" w:rsidRPr="00B341CE" w:rsidRDefault="00FE4101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FE4101" w:rsidRPr="00B341CE" w:rsidRDefault="00FE4101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FE4101" w:rsidRPr="00B341CE" w:rsidRDefault="00FE4101" w:rsidP="006B1E0E">
      <w:pPr>
        <w:ind w:left="360"/>
        <w:rPr>
          <w:color w:val="000000"/>
        </w:rPr>
      </w:pPr>
    </w:p>
    <w:p w:rsidR="00FE4101" w:rsidRPr="00B341CE" w:rsidRDefault="00FE4101" w:rsidP="006B1E0E">
      <w:pPr>
        <w:ind w:left="360"/>
      </w:pPr>
    </w:p>
    <w:p w:rsidR="00FE4101" w:rsidRPr="00B341CE" w:rsidRDefault="00FE4101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FE4101" w:rsidRDefault="00FE4101" w:rsidP="006B1E0E"/>
    <w:p w:rsidR="00FE4101" w:rsidRDefault="00FE4101" w:rsidP="006B1E0E"/>
    <w:p w:rsidR="00FE4101" w:rsidRPr="00B341CE" w:rsidRDefault="00FE4101" w:rsidP="006B1E0E"/>
    <w:p w:rsidR="00FE4101" w:rsidRPr="00B341CE" w:rsidRDefault="00FE4101" w:rsidP="006B1E0E">
      <w:pPr>
        <w:jc w:val="center"/>
      </w:pPr>
    </w:p>
    <w:p w:rsidR="00FE4101" w:rsidRPr="00B341CE" w:rsidRDefault="00FE4101" w:rsidP="006B1E0E">
      <w:pPr>
        <w:jc w:val="center"/>
      </w:pPr>
    </w:p>
    <w:p w:rsidR="00FE4101" w:rsidRPr="00B341CE" w:rsidRDefault="00FE4101" w:rsidP="006B1E0E">
      <w:pPr>
        <w:jc w:val="center"/>
      </w:pPr>
    </w:p>
    <w:p w:rsidR="00FE4101" w:rsidRDefault="00FE4101" w:rsidP="006B1E0E">
      <w:pPr>
        <w:jc w:val="center"/>
      </w:pPr>
    </w:p>
    <w:p w:rsidR="00FE4101" w:rsidRPr="00B341CE" w:rsidRDefault="00FE4101" w:rsidP="006B1E0E">
      <w:pPr>
        <w:jc w:val="center"/>
      </w:pPr>
    </w:p>
    <w:p w:rsidR="00FE4101" w:rsidRDefault="00FE4101" w:rsidP="006B1E0E">
      <w:pPr>
        <w:jc w:val="center"/>
      </w:pPr>
    </w:p>
    <w:p w:rsidR="00FE4101" w:rsidRDefault="00FE4101" w:rsidP="006B1E0E">
      <w:pPr>
        <w:jc w:val="center"/>
      </w:pPr>
    </w:p>
    <w:p w:rsidR="00FE4101" w:rsidRPr="00D05869" w:rsidRDefault="00FE4101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FE4101" w:rsidRPr="00D05869" w:rsidRDefault="00FE4101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FE4101" w:rsidRDefault="00FE4101" w:rsidP="006B1E0E">
      <w:pPr>
        <w:jc w:val="center"/>
        <w:rPr>
          <w:b/>
        </w:rPr>
      </w:pPr>
    </w:p>
    <w:p w:rsidR="00FE4101" w:rsidRDefault="00FE4101" w:rsidP="006B1E0E">
      <w:pPr>
        <w:jc w:val="center"/>
        <w:rPr>
          <w:b/>
          <w:sz w:val="22"/>
          <w:szCs w:val="22"/>
        </w:rPr>
      </w:pPr>
    </w:p>
    <w:p w:rsidR="00FE4101" w:rsidRPr="00871D39" w:rsidRDefault="00FE4101" w:rsidP="006B1E0E">
      <w:pPr>
        <w:jc w:val="center"/>
        <w:rPr>
          <w:b/>
          <w:sz w:val="22"/>
          <w:szCs w:val="22"/>
        </w:rPr>
      </w:pPr>
      <w:r w:rsidRPr="00871D39">
        <w:rPr>
          <w:b/>
          <w:sz w:val="22"/>
          <w:szCs w:val="22"/>
        </w:rPr>
        <w:t>Пояснительная записка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 xml:space="preserve">              Данная  рабочая  программа  по  физической культуре  для  1  класса  разработана  на  основании  следующих  нормативно-правовых  документов: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>1.   Федерального  закона  от 29  декабря 20212  г. №273-ФЗ  «Об  образовании  в  Российской         Федерации.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871D39">
          <w:rPr>
            <w:sz w:val="22"/>
            <w:szCs w:val="22"/>
            <w:lang w:eastAsia="en-US"/>
          </w:rPr>
          <w:t>2010 г</w:t>
        </w:r>
      </w:smartTag>
      <w:r w:rsidRPr="00871D39">
        <w:rPr>
          <w:sz w:val="22"/>
          <w:szCs w:val="22"/>
          <w:lang w:eastAsia="en-US"/>
        </w:rPr>
        <w:t>. №1897  «Об  утверждении  федерального  государственного  образовательного  стандарта  основного  общего  образования»  (в  редакции  приказа  Минобрнауки  России  от  31  декабря  2015  г.  №1577).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>4.   Положение  о  рабочей  программе.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ab/>
        <w:t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66  часов  за  один  год  обучения  в 1 классе,  в  неделю – 2</w:t>
      </w:r>
      <w:r w:rsidRPr="00871D39">
        <w:rPr>
          <w:color w:val="FF0000"/>
          <w:sz w:val="22"/>
          <w:szCs w:val="22"/>
          <w:lang w:eastAsia="en-US"/>
        </w:rPr>
        <w:t xml:space="preserve"> </w:t>
      </w:r>
      <w:r w:rsidRPr="00871D39">
        <w:rPr>
          <w:sz w:val="22"/>
          <w:szCs w:val="22"/>
          <w:lang w:eastAsia="en-US"/>
        </w:rPr>
        <w:t xml:space="preserve"> часа.</w:t>
      </w:r>
    </w:p>
    <w:p w:rsidR="00FE4101" w:rsidRPr="00871D39" w:rsidRDefault="00FE4101" w:rsidP="00B75BDA">
      <w:pPr>
        <w:jc w:val="both"/>
        <w:rPr>
          <w:sz w:val="22"/>
          <w:szCs w:val="22"/>
          <w:lang w:eastAsia="en-US"/>
        </w:rPr>
      </w:pPr>
      <w:r w:rsidRPr="00871D39">
        <w:rPr>
          <w:sz w:val="22"/>
          <w:szCs w:val="22"/>
          <w:lang w:eastAsia="en-US"/>
        </w:rPr>
        <w:tab/>
        <w:t>Для  достижения  планируемых  результатов  освоения  учебного    предмета  «Физическая культура 1 класс» используется  учебник  по  физической культуре для  1-4 класса  автора: В.И. Лях, М., Просвещение, 2019г.,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 В.И.Лях. Москва:  «Просвещение»,</w:t>
      </w:r>
      <w:r w:rsidRPr="00871D39">
        <w:rPr>
          <w:rFonts w:ascii="Calibri" w:hAnsi="Calibri"/>
          <w:sz w:val="22"/>
          <w:szCs w:val="22"/>
          <w:lang w:eastAsia="en-US"/>
        </w:rPr>
        <w:t xml:space="preserve"> </w:t>
      </w:r>
      <w:r w:rsidRPr="00871D39">
        <w:rPr>
          <w:sz w:val="22"/>
          <w:szCs w:val="22"/>
          <w:lang w:eastAsia="en-US"/>
        </w:rPr>
        <w:t>2014.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sz w:val="22"/>
          <w:szCs w:val="22"/>
          <w:lang w:eastAsia="en-US"/>
        </w:rPr>
        <w:t xml:space="preserve">    </w:t>
      </w:r>
      <w:r w:rsidRPr="00871D39">
        <w:rPr>
          <w:rFonts w:ascii="Calibri" w:hAnsi="Calibri" w:cs="Calibri"/>
          <w:color w:val="000000"/>
          <w:sz w:val="22"/>
          <w:szCs w:val="22"/>
        </w:rPr>
        <w:t xml:space="preserve">   </w:t>
      </w:r>
      <w:r w:rsidRPr="00871D39">
        <w:rPr>
          <w:b/>
          <w:bCs/>
          <w:i/>
          <w:iCs/>
          <w:color w:val="000000"/>
          <w:sz w:val="22"/>
          <w:szCs w:val="22"/>
        </w:rPr>
        <w:t>Целью</w:t>
      </w:r>
      <w:r w:rsidRPr="00871D39">
        <w:rPr>
          <w:i/>
          <w:iCs/>
          <w:color w:val="000000"/>
          <w:sz w:val="22"/>
          <w:szCs w:val="22"/>
        </w:rPr>
        <w:t> </w:t>
      </w:r>
      <w:r w:rsidRPr="00871D39">
        <w:rPr>
          <w:color w:val="000000"/>
          <w:sz w:val="22"/>
          <w:szCs w:val="22"/>
        </w:rPr>
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     Достижение цели физического воспитания обеспечивается решением следующих основных </w:t>
      </w:r>
      <w:r w:rsidRPr="00871D39">
        <w:rPr>
          <w:b/>
          <w:bCs/>
          <w:i/>
          <w:iCs/>
          <w:color w:val="000000"/>
          <w:sz w:val="22"/>
          <w:szCs w:val="22"/>
        </w:rPr>
        <w:t>задач</w:t>
      </w:r>
      <w:r w:rsidRPr="00871D39">
        <w:rPr>
          <w:color w:val="000000"/>
          <w:sz w:val="22"/>
          <w:szCs w:val="22"/>
        </w:rPr>
        <w:t>: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укрепление здоровья, улучшение осанки, содействие гармоничному физическому, нравственному и социальному развитию, успешному обучению;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формирование первоначальных умений саморегуляции средствами физической культуры;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овладение школой движений;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rFonts w:ascii="Calibri" w:hAnsi="Calibri" w:cs="Calibri"/>
          <w:color w:val="000000"/>
          <w:sz w:val="22"/>
          <w:szCs w:val="22"/>
        </w:rPr>
        <w:t> </w:t>
      </w:r>
      <w:r w:rsidRPr="00871D39">
        <w:rPr>
          <w:color w:val="000000"/>
          <w:sz w:val="22"/>
          <w:szCs w:val="22"/>
        </w:rPr>
        <w:t>• 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формирование установки на сохранение и укрепление здоровья, навыков здорового и безопасного образа жизни;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FE4101" w:rsidRPr="00871D39" w:rsidRDefault="00FE4101" w:rsidP="00B75BDA">
      <w:pPr>
        <w:shd w:val="clear" w:color="auto" w:fill="FFFFFF"/>
        <w:jc w:val="both"/>
        <w:rPr>
          <w:color w:val="000000"/>
          <w:sz w:val="22"/>
          <w:szCs w:val="22"/>
        </w:rPr>
      </w:pPr>
      <w:r w:rsidRPr="00871D39">
        <w:rPr>
          <w:color w:val="000000"/>
          <w:sz w:val="22"/>
          <w:szCs w:val="22"/>
        </w:rPr>
        <w:t>• 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FE4101" w:rsidRPr="00871D39" w:rsidRDefault="00FE4101" w:rsidP="00AE0BDD">
      <w:pPr>
        <w:pStyle w:val="NoSpacing"/>
        <w:jc w:val="center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Личностные результаты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уважительного отношения к культуре других народов;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развитие мотивов учебной деятельности и личностный смысл учения, принятие и освоение социальной роли обучающего;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эстетических потребностей, ценностей и чувств;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установки на безопасный, здоровый образ жизни.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Метапредметные результаты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овладение способностью принимать и сохранять цели и задачи учебной деятельности, поиска средств её осуществления;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готовность конструктивно разрешать конфликты посредством учёта интересов сторон и сотрудничества;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Предметные результаты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-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FE4101" w:rsidRPr="00871D39" w:rsidRDefault="00FE4101" w:rsidP="00AE0BDD">
      <w:pPr>
        <w:pStyle w:val="NoSpacing"/>
        <w:jc w:val="center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Содержание тем учебного предмета</w:t>
      </w:r>
    </w:p>
    <w:p w:rsidR="00FE4101" w:rsidRPr="00871D39" w:rsidRDefault="00FE4101" w:rsidP="00B75BDA">
      <w:pPr>
        <w:pStyle w:val="NoSpacing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Знания о физической культуре (1ч)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Физическая культура.</w:t>
      </w:r>
      <w:r w:rsidRPr="00871D39">
        <w:rPr>
          <w:rFonts w:ascii="Times New Roman" w:hAnsi="Times New Roman"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Из истории физической культуры</w:t>
      </w:r>
      <w:r w:rsidRPr="00871D39">
        <w:rPr>
          <w:rFonts w:ascii="Times New Roman" w:hAnsi="Times New Roman"/>
        </w:rPr>
        <w:t>. История развития физической культуры и первых соревнований. Связь физической культуры с трудовой и военной деятельностью.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Физические упражнения</w:t>
      </w:r>
      <w:r w:rsidRPr="00871D39">
        <w:rPr>
          <w:rFonts w:ascii="Times New Roman" w:hAnsi="Times New Roman"/>
        </w:rPr>
        <w:t>. Физические упражнения, их 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Физическая нагрузка и её влияние на повышение частоты сердечных сокращений.</w:t>
      </w:r>
    </w:p>
    <w:p w:rsidR="00FE4101" w:rsidRPr="00871D39" w:rsidRDefault="00FE4101" w:rsidP="00B75BDA">
      <w:pPr>
        <w:pStyle w:val="NoSpacing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Способы физкультурной деятельности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Самостоятельные занятия.</w:t>
      </w:r>
      <w:r w:rsidRPr="00871D39">
        <w:rPr>
          <w:rFonts w:ascii="Times New Roman" w:hAnsi="Times New Roman"/>
        </w:rPr>
        <w:t xml:space="preserve">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Самостоятельные наблюдения за физическим развитием и физической подготовленностью.</w:t>
      </w:r>
      <w:r w:rsidRPr="00871D39">
        <w:rPr>
          <w:rFonts w:ascii="Times New Roman" w:hAnsi="Times New Roman"/>
        </w:rPr>
        <w:t xml:space="preserve">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</w:rPr>
        <w:t>Самостоятельные игры и развлечения.</w:t>
      </w:r>
      <w:r w:rsidRPr="00871D39">
        <w:rPr>
          <w:rFonts w:ascii="Times New Roman" w:hAnsi="Times New Roman"/>
        </w:rPr>
        <w:t xml:space="preserve"> Организация и проведение подвижных игр (на спортивных площадках и в спортивных залах).</w:t>
      </w:r>
    </w:p>
    <w:p w:rsidR="00FE4101" w:rsidRPr="00871D39" w:rsidRDefault="00FE4101" w:rsidP="00B75BDA">
      <w:pPr>
        <w:pStyle w:val="NoSpacing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Физическое совершенствование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Физкультурно-оздоровительная деятельность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Комплексы упражнений на развитие физических качеств.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</w:rPr>
        <w:t>Комплексы дыхательных упражнений. Гимнастика для глаз.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b/>
        </w:rPr>
      </w:pPr>
      <w:r w:rsidRPr="00871D39">
        <w:rPr>
          <w:rFonts w:ascii="Times New Roman" w:hAnsi="Times New Roman"/>
          <w:b/>
        </w:rPr>
        <w:t>Спортивно-оздоровительная деятельность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  <w:i/>
        </w:rPr>
        <w:t xml:space="preserve">Гимнастика с основами акробатики </w:t>
      </w:r>
      <w:r w:rsidRPr="00871D39">
        <w:rPr>
          <w:rFonts w:ascii="Times New Roman" w:hAnsi="Times New Roman"/>
          <w:b/>
        </w:rPr>
        <w:t>(21ч)</w:t>
      </w:r>
      <w:r w:rsidRPr="00871D39">
        <w:rPr>
          <w:rFonts w:ascii="Times New Roman" w:hAnsi="Times New Roman"/>
        </w:rPr>
        <w:t xml:space="preserve"> </w:t>
      </w:r>
      <w:r w:rsidRPr="00871D39">
        <w:rPr>
          <w:rFonts w:ascii="Times New Roman" w:hAnsi="Times New Roman"/>
          <w:i/>
        </w:rPr>
        <w:t>Организующие команды и приемы.</w:t>
      </w:r>
      <w:r w:rsidRPr="00871D39">
        <w:rPr>
          <w:rFonts w:ascii="Times New Roman" w:hAnsi="Times New Roman"/>
        </w:rPr>
        <w:t xml:space="preserve"> Строевые действия в шеренге и колонне; выполнение строевых команд.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Акробатические упражнения.</w:t>
      </w:r>
      <w:r w:rsidRPr="00871D39">
        <w:rPr>
          <w:rFonts w:ascii="Times New Roman" w:hAnsi="Times New Roman"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Акробатические комбинации.</w:t>
      </w:r>
      <w:r w:rsidRPr="00871D39">
        <w:rPr>
          <w:rFonts w:ascii="Times New Roman" w:hAnsi="Times New Roman"/>
        </w:rPr>
        <w:t xml:space="preserve"> Например: 1) мост из положения лёжа на спине, опуститься в исходное положение, переворот в положение лёжа на животе, прыжок с опорой на руки в упор присев; 2) кувырок вперёд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Упражнения на низкой гимнастической перекладине:</w:t>
      </w:r>
      <w:r w:rsidRPr="00871D39">
        <w:rPr>
          <w:rFonts w:ascii="Times New Roman" w:hAnsi="Times New Roman"/>
        </w:rPr>
        <w:t xml:space="preserve"> висы, перемахи.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Гимнастическая комбинация.</w:t>
      </w:r>
      <w:r w:rsidRPr="00871D39">
        <w:rPr>
          <w:rFonts w:ascii="Times New Roman" w:hAnsi="Times New Roman"/>
        </w:rPr>
        <w:t xml:space="preserve"> Например, из виса стоя присев толчком двумя ногами перемах, согнув ноги, в вис сзади согнувшись, опускание назад в вис стоя и обратное движение через вис сзади согнувшись со сходом вперёд ноги.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Опорный прыжок:</w:t>
      </w:r>
      <w:r w:rsidRPr="00871D39">
        <w:rPr>
          <w:rFonts w:ascii="Times New Roman" w:hAnsi="Times New Roman"/>
        </w:rPr>
        <w:t xml:space="preserve"> с разбега через гимнастического козла.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Гимнастические упражнения прикладного характера.</w:t>
      </w:r>
      <w:r w:rsidRPr="00871D39">
        <w:rPr>
          <w:rFonts w:ascii="Times New Roman" w:hAnsi="Times New Roman"/>
        </w:rPr>
        <w:t xml:space="preserve"> Прыжки со скакалкой. Передвижение по гимнастической 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  <w:i/>
        </w:rPr>
        <w:t xml:space="preserve">Лёгкая атлетика (17ч) </w:t>
      </w:r>
      <w:r w:rsidRPr="00871D39">
        <w:rPr>
          <w:rFonts w:ascii="Times New Roman" w:hAnsi="Times New Roman"/>
          <w:i/>
        </w:rPr>
        <w:t>Беговые упражнения:</w:t>
      </w:r>
      <w:r w:rsidRPr="00871D39">
        <w:rPr>
          <w:rFonts w:ascii="Times New Roman" w:hAnsi="Times New Roman"/>
        </w:rPr>
        <w:t xml:space="preserve">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Прыжковые упражнения:</w:t>
      </w:r>
      <w:r w:rsidRPr="00871D39">
        <w:rPr>
          <w:rFonts w:ascii="Times New Roman" w:hAnsi="Times New Roman"/>
        </w:rPr>
        <w:t xml:space="preserve"> на одной ноге и двух ногах на месте и с продвижением; в длину и высоту; спрыгивание и запрыгивание;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Броски:</w:t>
      </w:r>
      <w:r w:rsidRPr="00871D39">
        <w:rPr>
          <w:rFonts w:ascii="Times New Roman" w:hAnsi="Times New Roman"/>
        </w:rPr>
        <w:t xml:space="preserve"> большого мяча (1кг) на дальность разными способами.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Метание:</w:t>
      </w:r>
      <w:r w:rsidRPr="00871D39">
        <w:rPr>
          <w:rFonts w:ascii="Times New Roman" w:hAnsi="Times New Roman"/>
        </w:rPr>
        <w:t xml:space="preserve"> малого мяча в вертикальную цель и на дальность.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  <w:i/>
        </w:rPr>
        <w:t xml:space="preserve">Лыжная подготовка (12ч) </w:t>
      </w:r>
      <w:r w:rsidRPr="00871D39">
        <w:rPr>
          <w:rFonts w:ascii="Times New Roman" w:hAnsi="Times New Roman"/>
        </w:rPr>
        <w:t>Передвижение на лыжах; повороты; спуски; подъёмы; торможение. Передвижение по лыжне скользящим шагом. Спуск в основной стойке. Подъём «лесенкой». Правильное выполнение посадки лыжника. Согласование движений рук и ног  в попеременном  в двухшажном ходе.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b/>
          <w:i/>
        </w:rPr>
        <w:t>Подвижные и спортивные игры</w:t>
      </w:r>
      <w:r w:rsidRPr="00871D39">
        <w:rPr>
          <w:rFonts w:ascii="Times New Roman" w:hAnsi="Times New Roman"/>
        </w:rPr>
        <w:t xml:space="preserve"> </w:t>
      </w:r>
      <w:r w:rsidRPr="00871D39">
        <w:rPr>
          <w:rFonts w:ascii="Times New Roman" w:hAnsi="Times New Roman"/>
          <w:b/>
        </w:rPr>
        <w:t>(15ч)</w:t>
      </w:r>
      <w:r w:rsidRPr="00871D39">
        <w:rPr>
          <w:rFonts w:ascii="Times New Roman" w:hAnsi="Times New Roman"/>
        </w:rPr>
        <w:t xml:space="preserve"> </w:t>
      </w:r>
      <w:r w:rsidRPr="00871D39">
        <w:rPr>
          <w:rFonts w:ascii="Times New Roman" w:hAnsi="Times New Roman"/>
          <w:i/>
        </w:rPr>
        <w:t>На материале гимнастики с основами акробатики:</w:t>
      </w:r>
      <w:r w:rsidRPr="00871D39">
        <w:rPr>
          <w:rFonts w:ascii="Times New Roman" w:hAnsi="Times New Roman"/>
        </w:rPr>
        <w:t xml:space="preserve"> игровые задания с использованием строевых упражнений, упражнений на внимание, силу, ловкость и координацию.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На материале легкой атлетики:</w:t>
      </w:r>
      <w:r w:rsidRPr="00871D39">
        <w:rPr>
          <w:rFonts w:ascii="Times New Roman" w:hAnsi="Times New Roman"/>
        </w:rPr>
        <w:t xml:space="preserve"> прыжки, бег, метания и броски; упражнения на координацию, выносливость и быстроту.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На материале лыжной подготовки:</w:t>
      </w:r>
      <w:r w:rsidRPr="00871D39">
        <w:rPr>
          <w:rFonts w:ascii="Times New Roman" w:hAnsi="Times New Roman"/>
        </w:rPr>
        <w:t xml:space="preserve"> эстафеты в передвижении на лыжах, упражнения на выносливость и координацию.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  <w:i/>
        </w:rPr>
      </w:pPr>
      <w:r w:rsidRPr="00871D39">
        <w:rPr>
          <w:rFonts w:ascii="Times New Roman" w:hAnsi="Times New Roman"/>
          <w:i/>
        </w:rPr>
        <w:t>На материале спортивных игр.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Футбол:</w:t>
      </w:r>
      <w:r w:rsidRPr="00871D39">
        <w:rPr>
          <w:rFonts w:ascii="Times New Roman" w:hAnsi="Times New Roman"/>
        </w:rPr>
        <w:t xml:space="preserve"> удар по неподвижному и катящемуся мячу; остановка мяча; ведение мяча; подвижные игры на материале футбола.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Баскетбол:</w:t>
      </w:r>
      <w:r w:rsidRPr="00871D39">
        <w:rPr>
          <w:rFonts w:ascii="Times New Roman" w:hAnsi="Times New Roman"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FE4101" w:rsidRPr="00871D39" w:rsidRDefault="00FE4101" w:rsidP="00B75BDA">
      <w:pPr>
        <w:pStyle w:val="NoSpacing"/>
        <w:jc w:val="both"/>
        <w:rPr>
          <w:rFonts w:ascii="Times New Roman" w:hAnsi="Times New Roman"/>
        </w:rPr>
      </w:pPr>
      <w:r w:rsidRPr="00871D39">
        <w:rPr>
          <w:rFonts w:ascii="Times New Roman" w:hAnsi="Times New Roman"/>
          <w:i/>
        </w:rPr>
        <w:t>Волейбол:</w:t>
      </w:r>
      <w:r w:rsidRPr="00871D39">
        <w:rPr>
          <w:rFonts w:ascii="Times New Roman" w:hAnsi="Times New Roman"/>
        </w:rPr>
        <w:t xml:space="preserve"> подбрасывание мяча; подача мяча; приём и передача мяча; подвижные игры на материале волейбола.</w:t>
      </w:r>
    </w:p>
    <w:p w:rsidR="00FE4101" w:rsidRPr="00871D39" w:rsidRDefault="00FE4101" w:rsidP="006B1E0E">
      <w:pPr>
        <w:jc w:val="center"/>
        <w:rPr>
          <w:b/>
          <w:sz w:val="22"/>
          <w:szCs w:val="22"/>
        </w:rPr>
      </w:pPr>
      <w:r w:rsidRPr="00871D39">
        <w:rPr>
          <w:b/>
          <w:sz w:val="22"/>
          <w:szCs w:val="22"/>
        </w:rPr>
        <w:t>Календарно-тематическое планирование</w:t>
      </w:r>
    </w:p>
    <w:p w:rsidR="00FE4101" w:rsidRPr="00871D39" w:rsidRDefault="00FE4101" w:rsidP="006B1E0E">
      <w:pPr>
        <w:jc w:val="both"/>
        <w:rPr>
          <w:sz w:val="22"/>
          <w:szCs w:val="22"/>
        </w:rPr>
      </w:pPr>
      <w:r w:rsidRPr="00871D39">
        <w:rPr>
          <w:sz w:val="22"/>
          <w:szCs w:val="22"/>
        </w:rPr>
        <w:t>В связи с тем, что проведение уроков по физической культуре выпадает на праздничные дни (5 ноября, 8 марта, 3 мая), тематическое планирование составлено на 63</w:t>
      </w:r>
      <w:r w:rsidRPr="00871D39">
        <w:rPr>
          <w:color w:val="C00000"/>
          <w:sz w:val="22"/>
          <w:szCs w:val="22"/>
        </w:rPr>
        <w:t xml:space="preserve"> </w:t>
      </w:r>
      <w:r w:rsidRPr="00871D39">
        <w:rPr>
          <w:sz w:val="22"/>
          <w:szCs w:val="22"/>
        </w:rPr>
        <w:t>часа.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823"/>
        <w:gridCol w:w="4925"/>
        <w:gridCol w:w="1198"/>
        <w:gridCol w:w="1198"/>
        <w:gridCol w:w="1918"/>
      </w:tblGrid>
      <w:tr w:rsidR="00FE4101" w:rsidRPr="00871D39" w:rsidTr="005643C0">
        <w:tc>
          <w:tcPr>
            <w:tcW w:w="823" w:type="dxa"/>
            <w:gridSpan w:val="2"/>
            <w:vMerge w:val="restart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№</w:t>
            </w:r>
          </w:p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28" w:type="dxa"/>
            <w:vMerge w:val="restart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398" w:type="dxa"/>
            <w:gridSpan w:val="2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19" w:type="dxa"/>
            <w:vMerge w:val="restart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Примечание</w:t>
            </w:r>
          </w:p>
        </w:tc>
      </w:tr>
      <w:tr w:rsidR="00FE4101" w:rsidRPr="00871D39" w:rsidTr="005643C0">
        <w:tc>
          <w:tcPr>
            <w:tcW w:w="823" w:type="dxa"/>
            <w:gridSpan w:val="2"/>
            <w:vMerge/>
          </w:tcPr>
          <w:p w:rsidR="00FE4101" w:rsidRPr="00871D39" w:rsidRDefault="00FE4101" w:rsidP="006B1E0E">
            <w:pPr>
              <w:jc w:val="both"/>
              <w:rPr>
                <w:b/>
              </w:rPr>
            </w:pPr>
          </w:p>
        </w:tc>
        <w:tc>
          <w:tcPr>
            <w:tcW w:w="4928" w:type="dxa"/>
            <w:vMerge/>
          </w:tcPr>
          <w:p w:rsidR="00FE4101" w:rsidRPr="00871D39" w:rsidRDefault="00FE4101" w:rsidP="006B1E0E">
            <w:pPr>
              <w:jc w:val="both"/>
              <w:rPr>
                <w:b/>
              </w:rPr>
            </w:pPr>
          </w:p>
        </w:tc>
        <w:tc>
          <w:tcPr>
            <w:tcW w:w="1199" w:type="dxa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199" w:type="dxa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  <w:r w:rsidRPr="00871D39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19" w:type="dxa"/>
            <w:vMerge/>
          </w:tcPr>
          <w:p w:rsidR="00FE4101" w:rsidRPr="00871D39" w:rsidRDefault="00FE4101" w:rsidP="006B1E0E">
            <w:pPr>
              <w:jc w:val="both"/>
              <w:rPr>
                <w:b/>
              </w:rPr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FF27E2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29598F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Знания о физической культуре  1ч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  <w:rPr>
                <w:b/>
              </w:rPr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FF27E2">
            <w:pPr>
              <w:jc w:val="center"/>
            </w:pPr>
            <w:r w:rsidRPr="00871D39"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Организационно-методические указания. Вводный инструктаж по технике безопасности на уроках физической культуры.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E123B0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  <w:rPr>
                <w:b/>
              </w:rPr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Лёгкая атлетика   6ч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2.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лёгкой атлетики. Тестирование бега на 30 м с высокого старта.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челночного бега.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4.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челночного бега 3</w:t>
            </w:r>
            <w:r w:rsidRPr="00871D39">
              <w:rPr>
                <w:rFonts w:ascii="Times New Roman" w:hAnsi="Times New Roman"/>
                <w:lang w:val="en-US"/>
              </w:rPr>
              <w:t>x</w:t>
            </w:r>
            <w:r w:rsidRPr="00871D39">
              <w:rPr>
                <w:rFonts w:ascii="Times New Roman" w:hAnsi="Times New Roman"/>
              </w:rPr>
              <w:t>10 м.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5.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метания мешочка на дальность.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6.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метания малого мяча на точность.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7.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прыжка в длину с места.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Гимнастика с элементами акробатики    4ч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8.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гимнастики. Тестирование наклона вперёд из положения стоя.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9.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подъёма туловища из положения лёжа за 30 с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10.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подтягивания на низкой перекладине из виса лёжа.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6B1E0E">
            <w:pPr>
              <w:jc w:val="both"/>
            </w:pPr>
          </w:p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11.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виса на время.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71D39">
              <w:rPr>
                <w:rFonts w:ascii="Times New Roman" w:hAnsi="Times New Roman"/>
                <w:b/>
              </w:rPr>
              <w:t>Подвижные игры    5ч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12.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при  проведении подвижных игр. Ловля и броски мяча в парах.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13.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Подвижная игра «Осада города».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14.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Подвижная игра «Ночная охота».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15.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Подвижные игры «Горелки», «Мышеловка».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16.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Подвижные игры.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Гимнастика с элементами акробатики   14ч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5643C0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17.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гимнастики. Перекаты. Разновидности перекатов.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18.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выполнения кувырка вперёд.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19.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Кувырок вперёд.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20.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Стойка на лопатках. Мост.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21.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Стойка на лопатках, мост - совершенствование.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22.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Стойка на голове.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23.</w:t>
            </w:r>
          </w:p>
        </w:tc>
        <w:tc>
          <w:tcPr>
            <w:tcW w:w="4928" w:type="dxa"/>
          </w:tcPr>
          <w:p w:rsidR="00FE4101" w:rsidRPr="00871D39" w:rsidRDefault="00FE4101" w:rsidP="008E66EA">
            <w:r w:rsidRPr="00871D39">
              <w:rPr>
                <w:sz w:val="22"/>
                <w:szCs w:val="22"/>
              </w:rPr>
              <w:t>Лазанье по гимнастической стенке.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24.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Лазанье по гимнастической стенке.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25.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Перелезание на гимнастической стенке.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26.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Висы на перекладине.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27.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Прыжки со скакалкой.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28.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Прыжки в скакалку.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29.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Вис углом на гимнастической стенке.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30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Обруч: учимся им управлять.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Лыжная подготовка   12ч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31.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лыжной подготовки.  Ступающий шаг на лыжах без палок.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32.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Скользящий шаг на лыжах без палок.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33.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Повороты переступанием на лыжах без палок.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34.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Ступающий шаг на лыжах с палками.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35.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Скользящий шаг на лыжах с палками.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36.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Повороты переступанием на лыжах с палками.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37.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Подъём и спуск под уклон на лыжах без палок.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38.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Подъём и спуск под уклон на лыжах с палками.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39.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Прохождение дистанции 1 км на лыжах.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40.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Скользящий шаг на лыжах с палками змейкой.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41.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Прохождение дистанции 1,5 км на лыжах.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42.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Контрольный урок по лыжной подготовке.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Лёгкая атлетика   6ч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43.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лёгкой атлетики. Прохождение полосы препятствий.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44.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Преодоление усложнённой полосы препятствий.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45.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прыжка в высоту с прямого разбега.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46.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Прыжок в высоту с прямого разбега.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47.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Прыжки в высоту.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48.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подтягивания на низкой перекладине.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Подвижные игры   8ч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5E1CC6"/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49.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при  проведении подвижных игр. Броски и ловля мяча в парах.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50.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Ведение мяча.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51.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Ведение мяча в движении.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52.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при проведении эстафет. Эстафеты с мячом.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53.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при выполнении упражнений с элементами волейбола. Броски мяча через волейбольную сетку.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54.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Броски мяча через волейбольную сетку с дальних дистанций.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55.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Бросок набивного мяча от груди, снизу.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56.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Подвижные игры с мячом. Подвижная игра «Точно в цель».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Гимнастика с элементами акробатики   3ч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c>
          <w:tcPr>
            <w:tcW w:w="823" w:type="dxa"/>
            <w:gridSpan w:val="2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57.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гимнастики. Тестирование виса на время.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58.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наклона вперёд из положения стоя.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5E1CC6">
            <w:pPr>
              <w:jc w:val="center"/>
            </w:pPr>
            <w:r w:rsidRPr="00871D39">
              <w:rPr>
                <w:sz w:val="22"/>
                <w:szCs w:val="22"/>
              </w:rPr>
              <w:t>59.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подъёма туловища за 30 с.</w:t>
            </w:r>
          </w:p>
        </w:tc>
        <w:tc>
          <w:tcPr>
            <w:tcW w:w="1199" w:type="dxa"/>
          </w:tcPr>
          <w:p w:rsidR="00FE4101" w:rsidRPr="00871D39" w:rsidRDefault="00FE4101" w:rsidP="007D10E9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5E1CC6">
            <w:pPr>
              <w:jc w:val="center"/>
            </w:pP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  <w:b/>
              </w:rPr>
              <w:t>Лёгкая атлетика   4ч</w:t>
            </w:r>
          </w:p>
        </w:tc>
        <w:tc>
          <w:tcPr>
            <w:tcW w:w="1199" w:type="dxa"/>
          </w:tcPr>
          <w:p w:rsidR="00FE4101" w:rsidRPr="00871D39" w:rsidRDefault="00FE4101" w:rsidP="002F3E83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5E1CC6"/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60.</w:t>
            </w:r>
          </w:p>
        </w:tc>
        <w:tc>
          <w:tcPr>
            <w:tcW w:w="4928" w:type="dxa"/>
          </w:tcPr>
          <w:p w:rsidR="00FE4101" w:rsidRPr="00871D39" w:rsidRDefault="00FE4101" w:rsidP="00852937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безопасности на уроках лёгкой атлетики. Тестирование прыжка в длину с места.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jc w:val="center"/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61.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Техника метания на точность.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62.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бега на 30 м с высокого старта.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  <w:tr w:rsidR="00FE4101" w:rsidRPr="00871D39" w:rsidTr="009C7836">
        <w:trPr>
          <w:gridBefore w:val="1"/>
        </w:trPr>
        <w:tc>
          <w:tcPr>
            <w:tcW w:w="823" w:type="dxa"/>
          </w:tcPr>
          <w:p w:rsidR="00FE4101" w:rsidRPr="00871D39" w:rsidRDefault="00FE4101" w:rsidP="004E3A0A">
            <w:pPr>
              <w:jc w:val="center"/>
            </w:pPr>
            <w:r w:rsidRPr="00871D39">
              <w:rPr>
                <w:sz w:val="22"/>
                <w:szCs w:val="22"/>
              </w:rPr>
              <w:t>63.</w:t>
            </w:r>
          </w:p>
        </w:tc>
        <w:tc>
          <w:tcPr>
            <w:tcW w:w="4928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  <w:r w:rsidRPr="00871D39">
              <w:rPr>
                <w:rFonts w:ascii="Times New Roman" w:hAnsi="Times New Roman"/>
              </w:rPr>
              <w:t>Тестирование челночного бега 3</w:t>
            </w:r>
            <w:r w:rsidRPr="00871D39">
              <w:rPr>
                <w:rFonts w:ascii="Times New Roman" w:hAnsi="Times New Roman"/>
                <w:lang w:val="en-US"/>
              </w:rPr>
              <w:t>x</w:t>
            </w:r>
            <w:r w:rsidRPr="00871D39">
              <w:rPr>
                <w:rFonts w:ascii="Times New Roman" w:hAnsi="Times New Roman"/>
              </w:rPr>
              <w:t>10 м.</w:t>
            </w:r>
          </w:p>
        </w:tc>
        <w:tc>
          <w:tcPr>
            <w:tcW w:w="1199" w:type="dxa"/>
          </w:tcPr>
          <w:p w:rsidR="00FE4101" w:rsidRPr="00871D39" w:rsidRDefault="00FE4101" w:rsidP="004E3A0A">
            <w:pPr>
              <w:jc w:val="center"/>
            </w:pPr>
          </w:p>
        </w:tc>
        <w:tc>
          <w:tcPr>
            <w:tcW w:w="1199" w:type="dxa"/>
          </w:tcPr>
          <w:p w:rsidR="00FE4101" w:rsidRPr="00871D39" w:rsidRDefault="00FE4101" w:rsidP="006B1E0E">
            <w:pPr>
              <w:jc w:val="both"/>
            </w:pPr>
          </w:p>
        </w:tc>
        <w:tc>
          <w:tcPr>
            <w:tcW w:w="1919" w:type="dxa"/>
          </w:tcPr>
          <w:p w:rsidR="00FE4101" w:rsidRPr="00871D39" w:rsidRDefault="00FE4101" w:rsidP="004E3A0A">
            <w:pPr>
              <w:pStyle w:val="NoSpacing"/>
              <w:jc w:val="both"/>
              <w:rPr>
                <w:rFonts w:ascii="Times New Roman" w:hAnsi="Times New Roman"/>
              </w:rPr>
            </w:pPr>
          </w:p>
        </w:tc>
      </w:tr>
    </w:tbl>
    <w:p w:rsidR="00FE4101" w:rsidRPr="00871D39" w:rsidRDefault="00FE4101" w:rsidP="0056751D">
      <w:pPr>
        <w:jc w:val="both"/>
        <w:rPr>
          <w:sz w:val="22"/>
          <w:szCs w:val="22"/>
        </w:rPr>
      </w:pPr>
    </w:p>
    <w:sectPr w:rsidR="00FE4101" w:rsidRPr="00871D39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101" w:rsidRDefault="00FE4101" w:rsidP="00C23213">
      <w:r>
        <w:separator/>
      </w:r>
    </w:p>
  </w:endnote>
  <w:endnote w:type="continuationSeparator" w:id="0">
    <w:p w:rsidR="00FE4101" w:rsidRDefault="00FE4101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01" w:rsidRDefault="00FE4101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FE4101" w:rsidRDefault="00FE410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101" w:rsidRDefault="00FE4101" w:rsidP="00C23213">
      <w:r>
        <w:separator/>
      </w:r>
    </w:p>
  </w:footnote>
  <w:footnote w:type="continuationSeparator" w:id="0">
    <w:p w:rsidR="00FE4101" w:rsidRDefault="00FE4101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691"/>
    <w:rsid w:val="000239E5"/>
    <w:rsid w:val="0002548C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30F1"/>
    <w:rsid w:val="00084A47"/>
    <w:rsid w:val="00086A94"/>
    <w:rsid w:val="000878E0"/>
    <w:rsid w:val="000932C2"/>
    <w:rsid w:val="00094550"/>
    <w:rsid w:val="000973F0"/>
    <w:rsid w:val="000A0975"/>
    <w:rsid w:val="000A149A"/>
    <w:rsid w:val="000A330B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F1F1D"/>
    <w:rsid w:val="000F5D28"/>
    <w:rsid w:val="000F615A"/>
    <w:rsid w:val="000F7E95"/>
    <w:rsid w:val="00107452"/>
    <w:rsid w:val="00116063"/>
    <w:rsid w:val="00120C67"/>
    <w:rsid w:val="00125BF0"/>
    <w:rsid w:val="00127423"/>
    <w:rsid w:val="001359D9"/>
    <w:rsid w:val="001506CF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977BC"/>
    <w:rsid w:val="001A5265"/>
    <w:rsid w:val="001A7A78"/>
    <w:rsid w:val="001B31A7"/>
    <w:rsid w:val="001B548A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598F"/>
    <w:rsid w:val="00296B62"/>
    <w:rsid w:val="00297FDC"/>
    <w:rsid w:val="002A005F"/>
    <w:rsid w:val="002A296F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E4BC0"/>
    <w:rsid w:val="002F3E83"/>
    <w:rsid w:val="00302D11"/>
    <w:rsid w:val="00304D95"/>
    <w:rsid w:val="00310427"/>
    <w:rsid w:val="0032277B"/>
    <w:rsid w:val="00323794"/>
    <w:rsid w:val="00323E0B"/>
    <w:rsid w:val="00324B14"/>
    <w:rsid w:val="00326B83"/>
    <w:rsid w:val="003304AA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C97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E5D37"/>
    <w:rsid w:val="003F0C2D"/>
    <w:rsid w:val="003F0F08"/>
    <w:rsid w:val="003F34A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42F2"/>
    <w:rsid w:val="00487A4F"/>
    <w:rsid w:val="00490098"/>
    <w:rsid w:val="0049352C"/>
    <w:rsid w:val="00493B94"/>
    <w:rsid w:val="004951DA"/>
    <w:rsid w:val="00495B4F"/>
    <w:rsid w:val="00496D89"/>
    <w:rsid w:val="004A18C6"/>
    <w:rsid w:val="004A5863"/>
    <w:rsid w:val="004A68CE"/>
    <w:rsid w:val="004A703A"/>
    <w:rsid w:val="004B4DE0"/>
    <w:rsid w:val="004B6182"/>
    <w:rsid w:val="004B6E87"/>
    <w:rsid w:val="004C68C4"/>
    <w:rsid w:val="004E1C74"/>
    <w:rsid w:val="004E1F74"/>
    <w:rsid w:val="004E3A0A"/>
    <w:rsid w:val="004E6174"/>
    <w:rsid w:val="004F4BB8"/>
    <w:rsid w:val="004F6232"/>
    <w:rsid w:val="004F7C3C"/>
    <w:rsid w:val="0050093E"/>
    <w:rsid w:val="005017C6"/>
    <w:rsid w:val="005033CB"/>
    <w:rsid w:val="0050454D"/>
    <w:rsid w:val="005065AB"/>
    <w:rsid w:val="005103B9"/>
    <w:rsid w:val="00511400"/>
    <w:rsid w:val="0054138F"/>
    <w:rsid w:val="00543F07"/>
    <w:rsid w:val="00544CA7"/>
    <w:rsid w:val="00550917"/>
    <w:rsid w:val="00552711"/>
    <w:rsid w:val="00553A77"/>
    <w:rsid w:val="00560314"/>
    <w:rsid w:val="00563078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C7C1D"/>
    <w:rsid w:val="005D233A"/>
    <w:rsid w:val="005D2C21"/>
    <w:rsid w:val="005E1CC6"/>
    <w:rsid w:val="005E3387"/>
    <w:rsid w:val="005E34D0"/>
    <w:rsid w:val="005E4F61"/>
    <w:rsid w:val="005F1192"/>
    <w:rsid w:val="005F1E11"/>
    <w:rsid w:val="0060407D"/>
    <w:rsid w:val="00605457"/>
    <w:rsid w:val="00606722"/>
    <w:rsid w:val="00607511"/>
    <w:rsid w:val="006078C4"/>
    <w:rsid w:val="006135B3"/>
    <w:rsid w:val="00616B3C"/>
    <w:rsid w:val="0062149B"/>
    <w:rsid w:val="0062157C"/>
    <w:rsid w:val="0062412B"/>
    <w:rsid w:val="00625F57"/>
    <w:rsid w:val="00626B13"/>
    <w:rsid w:val="0065172E"/>
    <w:rsid w:val="006517CC"/>
    <w:rsid w:val="00652469"/>
    <w:rsid w:val="00653355"/>
    <w:rsid w:val="0065577E"/>
    <w:rsid w:val="00660B1E"/>
    <w:rsid w:val="00664CAB"/>
    <w:rsid w:val="00666EEC"/>
    <w:rsid w:val="006719CB"/>
    <w:rsid w:val="006725BD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D2F19"/>
    <w:rsid w:val="006E4C1C"/>
    <w:rsid w:val="006E562E"/>
    <w:rsid w:val="006F058D"/>
    <w:rsid w:val="00703268"/>
    <w:rsid w:val="00707846"/>
    <w:rsid w:val="00710343"/>
    <w:rsid w:val="007126B8"/>
    <w:rsid w:val="007202D2"/>
    <w:rsid w:val="00720478"/>
    <w:rsid w:val="00724268"/>
    <w:rsid w:val="00731ECD"/>
    <w:rsid w:val="007424FB"/>
    <w:rsid w:val="007512E1"/>
    <w:rsid w:val="00757B8D"/>
    <w:rsid w:val="00761575"/>
    <w:rsid w:val="007620B2"/>
    <w:rsid w:val="0076364C"/>
    <w:rsid w:val="0077677C"/>
    <w:rsid w:val="00781EA3"/>
    <w:rsid w:val="007827F6"/>
    <w:rsid w:val="00785D46"/>
    <w:rsid w:val="00794952"/>
    <w:rsid w:val="00794A40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52937"/>
    <w:rsid w:val="00856756"/>
    <w:rsid w:val="00863EBB"/>
    <w:rsid w:val="00864020"/>
    <w:rsid w:val="00864ACD"/>
    <w:rsid w:val="0087001B"/>
    <w:rsid w:val="0087186C"/>
    <w:rsid w:val="00871D39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9750B"/>
    <w:rsid w:val="008A0E3F"/>
    <w:rsid w:val="008A1CB2"/>
    <w:rsid w:val="008A1DC6"/>
    <w:rsid w:val="008A2277"/>
    <w:rsid w:val="008A288B"/>
    <w:rsid w:val="008B0C6F"/>
    <w:rsid w:val="008B3643"/>
    <w:rsid w:val="008B4CC7"/>
    <w:rsid w:val="008B6520"/>
    <w:rsid w:val="008C1376"/>
    <w:rsid w:val="008D00FC"/>
    <w:rsid w:val="008D4F05"/>
    <w:rsid w:val="008D5CE6"/>
    <w:rsid w:val="008E1ECB"/>
    <w:rsid w:val="008E2B2D"/>
    <w:rsid w:val="008E66EA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2CD3"/>
    <w:rsid w:val="009555AF"/>
    <w:rsid w:val="00956F4E"/>
    <w:rsid w:val="00966BC4"/>
    <w:rsid w:val="009670B6"/>
    <w:rsid w:val="0096727C"/>
    <w:rsid w:val="00967D44"/>
    <w:rsid w:val="009730AA"/>
    <w:rsid w:val="00973A48"/>
    <w:rsid w:val="009767CE"/>
    <w:rsid w:val="00982EE5"/>
    <w:rsid w:val="00986868"/>
    <w:rsid w:val="009868DB"/>
    <w:rsid w:val="00987713"/>
    <w:rsid w:val="00995706"/>
    <w:rsid w:val="009A16E9"/>
    <w:rsid w:val="009A34CF"/>
    <w:rsid w:val="009A36EF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3279"/>
    <w:rsid w:val="009F3AC6"/>
    <w:rsid w:val="009F5B26"/>
    <w:rsid w:val="00A01887"/>
    <w:rsid w:val="00A01AD1"/>
    <w:rsid w:val="00A0205A"/>
    <w:rsid w:val="00A02A51"/>
    <w:rsid w:val="00A03DB9"/>
    <w:rsid w:val="00A053A0"/>
    <w:rsid w:val="00A11511"/>
    <w:rsid w:val="00A127A4"/>
    <w:rsid w:val="00A14B12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0BDD"/>
    <w:rsid w:val="00AE3F09"/>
    <w:rsid w:val="00AF10C3"/>
    <w:rsid w:val="00AF2B7B"/>
    <w:rsid w:val="00AF3B3D"/>
    <w:rsid w:val="00AF5483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17C5"/>
    <w:rsid w:val="00B62D0B"/>
    <w:rsid w:val="00B75806"/>
    <w:rsid w:val="00B75BDA"/>
    <w:rsid w:val="00B77085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A0B25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917E0"/>
    <w:rsid w:val="00D93209"/>
    <w:rsid w:val="00D96261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1C10"/>
    <w:rsid w:val="00E0352D"/>
    <w:rsid w:val="00E064EF"/>
    <w:rsid w:val="00E123B0"/>
    <w:rsid w:val="00E15E8A"/>
    <w:rsid w:val="00E25EE6"/>
    <w:rsid w:val="00E31833"/>
    <w:rsid w:val="00E31F93"/>
    <w:rsid w:val="00E40404"/>
    <w:rsid w:val="00E4264E"/>
    <w:rsid w:val="00E44A11"/>
    <w:rsid w:val="00E500FA"/>
    <w:rsid w:val="00E5130E"/>
    <w:rsid w:val="00E525BA"/>
    <w:rsid w:val="00E530EF"/>
    <w:rsid w:val="00E55F25"/>
    <w:rsid w:val="00E56368"/>
    <w:rsid w:val="00E664EF"/>
    <w:rsid w:val="00E75F67"/>
    <w:rsid w:val="00E76BFC"/>
    <w:rsid w:val="00E77354"/>
    <w:rsid w:val="00E819D0"/>
    <w:rsid w:val="00E822CA"/>
    <w:rsid w:val="00E826D1"/>
    <w:rsid w:val="00E85E24"/>
    <w:rsid w:val="00E86470"/>
    <w:rsid w:val="00E93220"/>
    <w:rsid w:val="00EA4A29"/>
    <w:rsid w:val="00EA699E"/>
    <w:rsid w:val="00EA7891"/>
    <w:rsid w:val="00EB2B53"/>
    <w:rsid w:val="00EB4311"/>
    <w:rsid w:val="00EC2B23"/>
    <w:rsid w:val="00EC3598"/>
    <w:rsid w:val="00EC511F"/>
    <w:rsid w:val="00ED63F4"/>
    <w:rsid w:val="00ED7FED"/>
    <w:rsid w:val="00EE07FC"/>
    <w:rsid w:val="00EE5657"/>
    <w:rsid w:val="00EE5CE1"/>
    <w:rsid w:val="00EE70F9"/>
    <w:rsid w:val="00EE79B1"/>
    <w:rsid w:val="00EF337B"/>
    <w:rsid w:val="00EF5621"/>
    <w:rsid w:val="00EF64D9"/>
    <w:rsid w:val="00EF6721"/>
    <w:rsid w:val="00F0042E"/>
    <w:rsid w:val="00F10AAF"/>
    <w:rsid w:val="00F13403"/>
    <w:rsid w:val="00F155E1"/>
    <w:rsid w:val="00F16208"/>
    <w:rsid w:val="00F23AEF"/>
    <w:rsid w:val="00F25408"/>
    <w:rsid w:val="00F25C12"/>
    <w:rsid w:val="00F27AB5"/>
    <w:rsid w:val="00F323D4"/>
    <w:rsid w:val="00F3607C"/>
    <w:rsid w:val="00F370BE"/>
    <w:rsid w:val="00F41FAA"/>
    <w:rsid w:val="00F45D13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E258E"/>
    <w:rsid w:val="00FE4101"/>
    <w:rsid w:val="00FE6C83"/>
    <w:rsid w:val="00FE6F6F"/>
    <w:rsid w:val="00FF034D"/>
    <w:rsid w:val="00FF1D49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2133</TotalTime>
  <Pages>6</Pages>
  <Words>2431</Words>
  <Characters>13860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282</cp:revision>
  <cp:lastPrinted>2021-09-27T20:06:00Z</cp:lastPrinted>
  <dcterms:created xsi:type="dcterms:W3CDTF">2016-09-01T14:47:00Z</dcterms:created>
  <dcterms:modified xsi:type="dcterms:W3CDTF">2021-12-10T15:41:00Z</dcterms:modified>
</cp:coreProperties>
</file>