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F60" w:rsidRPr="00B341CE" w:rsidRDefault="004E0F60" w:rsidP="006B1E0E">
      <w:pPr>
        <w:jc w:val="center"/>
        <w:rPr>
          <w:b/>
        </w:rPr>
      </w:pPr>
      <w:r w:rsidRPr="00B341CE">
        <w:rPr>
          <w:b/>
        </w:rPr>
        <w:t>Муниципальное бюджетное общеобразовательное учреждение</w:t>
      </w:r>
    </w:p>
    <w:p w:rsidR="004E0F60" w:rsidRDefault="004E0F60" w:rsidP="006B1E0E">
      <w:pPr>
        <w:jc w:val="center"/>
        <w:rPr>
          <w:b/>
        </w:rPr>
      </w:pPr>
      <w:r w:rsidRPr="00B341CE">
        <w:rPr>
          <w:b/>
        </w:rPr>
        <w:t>Горицкая основная общеобразовательная школа</w:t>
      </w:r>
    </w:p>
    <w:p w:rsidR="004E0F60" w:rsidRPr="00B341CE" w:rsidRDefault="004E0F60" w:rsidP="006B1E0E">
      <w:pPr>
        <w:jc w:val="center"/>
      </w:pPr>
      <w:r>
        <w:rPr>
          <w:b/>
        </w:rPr>
        <w:t>Погарского района Брянской области</w:t>
      </w:r>
    </w:p>
    <w:p w:rsidR="004E0F60" w:rsidRPr="00B341CE" w:rsidRDefault="004E0F60" w:rsidP="006B1E0E">
      <w:pPr>
        <w:jc w:val="center"/>
      </w:pPr>
    </w:p>
    <w:p w:rsidR="004E0F60" w:rsidRPr="00B341CE" w:rsidRDefault="004E0F60" w:rsidP="006B1E0E">
      <w:pPr>
        <w:jc w:val="center"/>
      </w:pPr>
    </w:p>
    <w:p w:rsidR="004E0F60" w:rsidRPr="00C45915" w:rsidRDefault="004E0F60" w:rsidP="006B1E0E">
      <w:pPr>
        <w:jc w:val="center"/>
        <w:rPr>
          <w:b/>
        </w:rPr>
      </w:pPr>
    </w:p>
    <w:p w:rsidR="004E0F60" w:rsidRPr="00C45915" w:rsidRDefault="004E0F60" w:rsidP="006B1E0E">
      <w:pPr>
        <w:jc w:val="center"/>
        <w:rPr>
          <w:b/>
        </w:rPr>
      </w:pPr>
    </w:p>
    <w:p w:rsidR="004E0F60" w:rsidRPr="009128AE" w:rsidRDefault="004E0F60" w:rsidP="006B1E0E">
      <w:pPr>
        <w:rPr>
          <w:b/>
          <w:sz w:val="22"/>
          <w:szCs w:val="22"/>
        </w:rPr>
      </w:pPr>
      <w:r w:rsidRPr="009128AE">
        <w:rPr>
          <w:b/>
          <w:sz w:val="22"/>
          <w:szCs w:val="22"/>
        </w:rPr>
        <w:t>«Рассмотрено»</w:t>
      </w:r>
      <w:r w:rsidRPr="009128AE">
        <w:rPr>
          <w:b/>
          <w:sz w:val="22"/>
          <w:szCs w:val="22"/>
        </w:rPr>
        <w:tab/>
      </w:r>
      <w:r w:rsidRPr="009128AE">
        <w:rPr>
          <w:b/>
          <w:sz w:val="22"/>
          <w:szCs w:val="22"/>
        </w:rPr>
        <w:tab/>
        <w:t xml:space="preserve">    «Принято»</w:t>
      </w:r>
      <w:r w:rsidRPr="009128AE">
        <w:rPr>
          <w:b/>
          <w:sz w:val="22"/>
          <w:szCs w:val="22"/>
        </w:rPr>
        <w:tab/>
      </w:r>
      <w:r w:rsidRPr="009128AE">
        <w:rPr>
          <w:b/>
          <w:sz w:val="22"/>
          <w:szCs w:val="22"/>
        </w:rPr>
        <w:tab/>
      </w:r>
      <w:r w:rsidRPr="009128AE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    </w:t>
      </w:r>
      <w:r w:rsidRPr="009128AE">
        <w:rPr>
          <w:b/>
          <w:sz w:val="22"/>
          <w:szCs w:val="22"/>
        </w:rPr>
        <w:t>«Утверждено»</w:t>
      </w:r>
    </w:p>
    <w:p w:rsidR="004E0F60" w:rsidRPr="009128AE" w:rsidRDefault="004E0F60" w:rsidP="006B1E0E">
      <w:pPr>
        <w:rPr>
          <w:sz w:val="22"/>
          <w:szCs w:val="22"/>
        </w:rPr>
      </w:pPr>
      <w:r>
        <w:rPr>
          <w:sz w:val="22"/>
          <w:szCs w:val="22"/>
        </w:rPr>
        <w:t>на  заседании  МО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 w:rsidRPr="009128AE">
        <w:rPr>
          <w:sz w:val="22"/>
          <w:szCs w:val="22"/>
        </w:rPr>
        <w:t xml:space="preserve">на  педагогическом  </w:t>
      </w:r>
      <w:r w:rsidRPr="009128AE">
        <w:rPr>
          <w:sz w:val="22"/>
          <w:szCs w:val="22"/>
        </w:rPr>
        <w:tab/>
      </w:r>
      <w:r w:rsidRPr="009128AE">
        <w:rPr>
          <w:sz w:val="22"/>
          <w:szCs w:val="22"/>
        </w:rPr>
        <w:tab/>
        <w:t>Директор  МБОУ  Горицкая  ООШ</w:t>
      </w:r>
    </w:p>
    <w:p w:rsidR="004E0F60" w:rsidRPr="009128AE" w:rsidRDefault="004E0F60" w:rsidP="006B1E0E">
      <w:pPr>
        <w:rPr>
          <w:sz w:val="22"/>
          <w:szCs w:val="22"/>
        </w:rPr>
      </w:pPr>
      <w:r w:rsidRPr="009128AE">
        <w:rPr>
          <w:sz w:val="22"/>
          <w:szCs w:val="22"/>
        </w:rPr>
        <w:t>___</w:t>
      </w:r>
      <w:r>
        <w:rPr>
          <w:sz w:val="22"/>
          <w:szCs w:val="22"/>
        </w:rPr>
        <w:t>___/__________</w:t>
      </w:r>
      <w:r>
        <w:rPr>
          <w:sz w:val="22"/>
          <w:szCs w:val="22"/>
        </w:rPr>
        <w:tab/>
        <w:t xml:space="preserve">                 </w:t>
      </w:r>
      <w:r w:rsidRPr="009128AE">
        <w:rPr>
          <w:sz w:val="22"/>
          <w:szCs w:val="22"/>
        </w:rPr>
        <w:t>совете</w:t>
      </w:r>
      <w:r w:rsidRPr="009128AE">
        <w:rPr>
          <w:sz w:val="22"/>
          <w:szCs w:val="22"/>
        </w:rPr>
        <w:tab/>
      </w:r>
      <w:r w:rsidRPr="009128AE">
        <w:rPr>
          <w:sz w:val="22"/>
          <w:szCs w:val="22"/>
        </w:rPr>
        <w:tab/>
        <w:t xml:space="preserve">                        </w:t>
      </w:r>
      <w:r>
        <w:rPr>
          <w:sz w:val="22"/>
          <w:szCs w:val="22"/>
        </w:rPr>
        <w:t xml:space="preserve">  </w:t>
      </w:r>
      <w:r w:rsidRPr="009128AE">
        <w:rPr>
          <w:sz w:val="22"/>
          <w:szCs w:val="22"/>
        </w:rPr>
        <w:t>___________  /Полищук Н.Ф./</w:t>
      </w:r>
    </w:p>
    <w:p w:rsidR="004E0F60" w:rsidRPr="009128AE" w:rsidRDefault="004E0F60" w:rsidP="006B1E0E">
      <w:pPr>
        <w:rPr>
          <w:sz w:val="22"/>
          <w:szCs w:val="22"/>
        </w:rPr>
      </w:pPr>
      <w:r w:rsidRPr="009128AE">
        <w:rPr>
          <w:sz w:val="22"/>
          <w:szCs w:val="22"/>
        </w:rPr>
        <w:t xml:space="preserve">от «___»  ____ </w:t>
      </w:r>
      <w:smartTag w:uri="urn:schemas-microsoft-com:office:smarttags" w:element="metricconverter">
        <w:smartTagPr>
          <w:attr w:name="ProductID" w:val="2021 г"/>
        </w:smartTagPr>
        <w:r w:rsidRPr="009128AE">
          <w:rPr>
            <w:sz w:val="22"/>
            <w:szCs w:val="22"/>
          </w:rPr>
          <w:t>2021 г</w:t>
        </w:r>
      </w:smartTag>
      <w:r w:rsidRPr="009128AE">
        <w:rPr>
          <w:sz w:val="22"/>
          <w:szCs w:val="22"/>
        </w:rPr>
        <w:t>.</w:t>
      </w:r>
      <w:r w:rsidRPr="009128AE"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 xml:space="preserve">            </w:t>
      </w:r>
      <w:r w:rsidRPr="009128AE">
        <w:rPr>
          <w:sz w:val="22"/>
          <w:szCs w:val="22"/>
        </w:rPr>
        <w:t xml:space="preserve">от «___»  ______ </w:t>
      </w:r>
      <w:smartTag w:uri="urn:schemas-microsoft-com:office:smarttags" w:element="metricconverter">
        <w:smartTagPr>
          <w:attr w:name="ProductID" w:val="2021 г"/>
        </w:smartTagPr>
        <w:r w:rsidRPr="009128AE">
          <w:rPr>
            <w:sz w:val="22"/>
            <w:szCs w:val="22"/>
          </w:rPr>
          <w:t>2021 г</w:t>
        </w:r>
      </w:smartTag>
      <w:r w:rsidRPr="009128AE">
        <w:rPr>
          <w:sz w:val="22"/>
          <w:szCs w:val="22"/>
        </w:rPr>
        <w:t>.</w:t>
      </w:r>
      <w:r w:rsidRPr="009128AE">
        <w:rPr>
          <w:sz w:val="22"/>
          <w:szCs w:val="22"/>
        </w:rPr>
        <w:tab/>
        <w:t xml:space="preserve">            </w:t>
      </w:r>
      <w:r>
        <w:rPr>
          <w:sz w:val="22"/>
          <w:szCs w:val="22"/>
        </w:rPr>
        <w:t xml:space="preserve"> </w:t>
      </w:r>
      <w:r w:rsidRPr="009128AE">
        <w:rPr>
          <w:sz w:val="22"/>
          <w:szCs w:val="22"/>
        </w:rPr>
        <w:t xml:space="preserve">от  «____»  __________ </w:t>
      </w:r>
      <w:smartTag w:uri="urn:schemas-microsoft-com:office:smarttags" w:element="metricconverter">
        <w:smartTagPr>
          <w:attr w:name="ProductID" w:val="2021 г"/>
        </w:smartTagPr>
        <w:r w:rsidRPr="009128AE">
          <w:rPr>
            <w:sz w:val="22"/>
            <w:szCs w:val="22"/>
          </w:rPr>
          <w:t>2021 г</w:t>
        </w:r>
      </w:smartTag>
      <w:r w:rsidRPr="009128AE">
        <w:rPr>
          <w:sz w:val="22"/>
          <w:szCs w:val="22"/>
        </w:rPr>
        <w:t>.</w:t>
      </w:r>
    </w:p>
    <w:p w:rsidR="004E0F60" w:rsidRPr="009128AE" w:rsidRDefault="004E0F60" w:rsidP="006B1E0E">
      <w:pPr>
        <w:rPr>
          <w:sz w:val="22"/>
          <w:szCs w:val="22"/>
        </w:rPr>
      </w:pPr>
      <w:r>
        <w:rPr>
          <w:sz w:val="22"/>
          <w:szCs w:val="22"/>
        </w:rPr>
        <w:t>Протокол  №____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 w:rsidRPr="009128AE">
        <w:rPr>
          <w:sz w:val="22"/>
          <w:szCs w:val="22"/>
        </w:rPr>
        <w:t>Протокол  №____</w:t>
      </w:r>
      <w:r w:rsidRPr="009128AE">
        <w:rPr>
          <w:sz w:val="22"/>
          <w:szCs w:val="22"/>
        </w:rPr>
        <w:tab/>
      </w:r>
      <w:r w:rsidRPr="009128AE">
        <w:rPr>
          <w:sz w:val="22"/>
          <w:szCs w:val="22"/>
        </w:rPr>
        <w:tab/>
      </w:r>
      <w:r w:rsidRPr="009128AE">
        <w:rPr>
          <w:sz w:val="22"/>
          <w:szCs w:val="22"/>
        </w:rPr>
        <w:tab/>
        <w:t>Приказ №____________</w:t>
      </w:r>
    </w:p>
    <w:p w:rsidR="004E0F60" w:rsidRPr="00B341CE" w:rsidRDefault="004E0F60" w:rsidP="006B1E0E"/>
    <w:p w:rsidR="004E0F60" w:rsidRPr="00B341CE" w:rsidRDefault="004E0F60" w:rsidP="006B1E0E"/>
    <w:p w:rsidR="004E0F60" w:rsidRPr="00B341CE" w:rsidRDefault="004E0F60" w:rsidP="006B1E0E"/>
    <w:p w:rsidR="004E0F60" w:rsidRPr="00B341CE" w:rsidRDefault="004E0F60" w:rsidP="006B1E0E"/>
    <w:p w:rsidR="004E0F60" w:rsidRPr="00B341CE" w:rsidRDefault="004E0F60" w:rsidP="006B1E0E">
      <w:pPr>
        <w:jc w:val="center"/>
      </w:pPr>
    </w:p>
    <w:p w:rsidR="004E0F60" w:rsidRPr="00B341CE" w:rsidRDefault="004E0F60" w:rsidP="006B1E0E"/>
    <w:p w:rsidR="004E0F60" w:rsidRPr="00B341CE" w:rsidRDefault="004E0F60" w:rsidP="006B1E0E">
      <w:pPr>
        <w:jc w:val="center"/>
      </w:pPr>
    </w:p>
    <w:p w:rsidR="004E0F60" w:rsidRPr="00B341CE" w:rsidRDefault="004E0F60" w:rsidP="006B1E0E">
      <w:pPr>
        <w:jc w:val="center"/>
      </w:pPr>
    </w:p>
    <w:p w:rsidR="004E0F60" w:rsidRPr="00B341CE" w:rsidRDefault="004E0F60" w:rsidP="006B1E0E">
      <w:pPr>
        <w:jc w:val="center"/>
        <w:rPr>
          <w:b/>
          <w:sz w:val="32"/>
          <w:szCs w:val="32"/>
        </w:rPr>
      </w:pPr>
      <w:r w:rsidRPr="00B341CE">
        <w:rPr>
          <w:b/>
          <w:sz w:val="32"/>
          <w:szCs w:val="32"/>
        </w:rPr>
        <w:t xml:space="preserve">РАБОЧАЯ ПРОГРАММА </w:t>
      </w:r>
    </w:p>
    <w:p w:rsidR="004E0F60" w:rsidRDefault="004E0F60" w:rsidP="006B1E0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русскому языку и литературному чтению </w:t>
      </w:r>
    </w:p>
    <w:p w:rsidR="004E0F60" w:rsidRPr="00B341CE" w:rsidRDefault="004E0F60" w:rsidP="006B1E0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период обучения грамоте</w:t>
      </w:r>
    </w:p>
    <w:p w:rsidR="004E0F60" w:rsidRDefault="004E0F60" w:rsidP="006B1E0E">
      <w:pPr>
        <w:jc w:val="center"/>
        <w:rPr>
          <w:b/>
          <w:sz w:val="32"/>
          <w:szCs w:val="32"/>
        </w:rPr>
      </w:pPr>
      <w:r w:rsidRPr="00B341CE">
        <w:rPr>
          <w:b/>
          <w:sz w:val="32"/>
          <w:szCs w:val="32"/>
        </w:rPr>
        <w:t xml:space="preserve"> 1 класс</w:t>
      </w:r>
    </w:p>
    <w:p w:rsidR="004E0F60" w:rsidRPr="00B341CE" w:rsidRDefault="004E0F60" w:rsidP="006B1E0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(базовый уровень)</w:t>
      </w:r>
    </w:p>
    <w:p w:rsidR="004E0F60" w:rsidRPr="00B341CE" w:rsidRDefault="004E0F60" w:rsidP="006B1E0E">
      <w:pPr>
        <w:ind w:left="360"/>
        <w:jc w:val="center"/>
      </w:pPr>
    </w:p>
    <w:p w:rsidR="004E0F60" w:rsidRPr="00B341CE" w:rsidRDefault="004E0F60" w:rsidP="006B1E0E">
      <w:pPr>
        <w:ind w:left="360"/>
        <w:jc w:val="center"/>
      </w:pPr>
    </w:p>
    <w:p w:rsidR="004E0F60" w:rsidRPr="00B341CE" w:rsidRDefault="004E0F60" w:rsidP="006B1E0E">
      <w:pPr>
        <w:ind w:left="360"/>
        <w:jc w:val="center"/>
      </w:pPr>
    </w:p>
    <w:p w:rsidR="004E0F60" w:rsidRPr="00B341CE" w:rsidRDefault="004E0F60" w:rsidP="006B1E0E">
      <w:pPr>
        <w:ind w:left="360"/>
        <w:jc w:val="center"/>
      </w:pPr>
    </w:p>
    <w:p w:rsidR="004E0F60" w:rsidRPr="00B341CE" w:rsidRDefault="004E0F60" w:rsidP="006B1E0E">
      <w:pPr>
        <w:ind w:left="360"/>
        <w:jc w:val="center"/>
      </w:pPr>
    </w:p>
    <w:p w:rsidR="004E0F60" w:rsidRPr="00B341CE" w:rsidRDefault="004E0F60" w:rsidP="006B1E0E"/>
    <w:p w:rsidR="004E0F60" w:rsidRPr="00B341CE" w:rsidRDefault="004E0F60" w:rsidP="006B1E0E">
      <w:pPr>
        <w:ind w:left="360"/>
        <w:jc w:val="center"/>
      </w:pPr>
    </w:p>
    <w:p w:rsidR="004E0F60" w:rsidRPr="00B341CE" w:rsidRDefault="004E0F60" w:rsidP="006B1E0E">
      <w:pPr>
        <w:ind w:left="360"/>
        <w:jc w:val="center"/>
      </w:pPr>
    </w:p>
    <w:p w:rsidR="004E0F60" w:rsidRPr="00B341CE" w:rsidRDefault="004E0F60" w:rsidP="006B1E0E">
      <w:pPr>
        <w:jc w:val="both"/>
      </w:pPr>
      <w:r w:rsidRPr="00B341CE">
        <w:t xml:space="preserve">                                                                                                 </w:t>
      </w:r>
    </w:p>
    <w:p w:rsidR="004E0F60" w:rsidRPr="00B341CE" w:rsidRDefault="004E0F60" w:rsidP="006B1E0E">
      <w:pPr>
        <w:jc w:val="both"/>
      </w:pPr>
      <w:r w:rsidRPr="00B341CE">
        <w:t xml:space="preserve">                                                                             </w:t>
      </w:r>
      <w:r>
        <w:t xml:space="preserve">                     Составила</w:t>
      </w:r>
      <w:r w:rsidRPr="00B341CE">
        <w:t>:</w:t>
      </w:r>
    </w:p>
    <w:p w:rsidR="004E0F60" w:rsidRPr="00B341CE" w:rsidRDefault="004E0F60" w:rsidP="006B1E0E">
      <w:pPr>
        <w:jc w:val="both"/>
      </w:pPr>
      <w:r w:rsidRPr="00B341CE">
        <w:t xml:space="preserve">                                                                                          </w:t>
      </w:r>
      <w:r>
        <w:t xml:space="preserve">        Шапорева Елена Алексее</w:t>
      </w:r>
      <w:r w:rsidRPr="00B341CE">
        <w:t>вна</w:t>
      </w:r>
      <w:r>
        <w:t>,</w:t>
      </w:r>
    </w:p>
    <w:p w:rsidR="004E0F60" w:rsidRPr="00B341CE" w:rsidRDefault="004E0F60" w:rsidP="006B1E0E">
      <w:pPr>
        <w:jc w:val="both"/>
      </w:pPr>
      <w:r w:rsidRPr="00B341CE">
        <w:t xml:space="preserve">                                                                                                  учитель начальных классов</w:t>
      </w:r>
      <w:r>
        <w:t>,</w:t>
      </w:r>
    </w:p>
    <w:p w:rsidR="004E0F60" w:rsidRPr="00B341CE" w:rsidRDefault="004E0F60" w:rsidP="006B1E0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B341CE">
        <w:rPr>
          <w:lang w:val="en-US"/>
        </w:rPr>
        <w:t>I</w:t>
      </w:r>
      <w:r w:rsidRPr="00B341CE">
        <w:t xml:space="preserve">  квалификационная  категория</w:t>
      </w:r>
      <w:r>
        <w:t>,</w:t>
      </w:r>
      <w:r w:rsidRPr="00B341CE">
        <w:t xml:space="preserve"> </w:t>
      </w:r>
    </w:p>
    <w:p w:rsidR="004E0F60" w:rsidRPr="00B341CE" w:rsidRDefault="004E0F60" w:rsidP="006B1E0E">
      <w:pPr>
        <w:ind w:left="360"/>
        <w:rPr>
          <w:color w:val="000000"/>
        </w:rPr>
      </w:pPr>
    </w:p>
    <w:p w:rsidR="004E0F60" w:rsidRPr="00B341CE" w:rsidRDefault="004E0F60" w:rsidP="006B1E0E">
      <w:pPr>
        <w:ind w:left="360"/>
      </w:pPr>
    </w:p>
    <w:p w:rsidR="004E0F60" w:rsidRPr="00B341CE" w:rsidRDefault="004E0F60" w:rsidP="006B1E0E">
      <w:pPr>
        <w:jc w:val="center"/>
        <w:rPr>
          <w:color w:val="FF0000"/>
        </w:rPr>
      </w:pPr>
      <w:r w:rsidRPr="00B341CE">
        <w:rPr>
          <w:color w:val="FF0000"/>
        </w:rPr>
        <w:t xml:space="preserve">                                                                               </w:t>
      </w:r>
    </w:p>
    <w:p w:rsidR="004E0F60" w:rsidRDefault="004E0F60" w:rsidP="006B1E0E"/>
    <w:p w:rsidR="004E0F60" w:rsidRDefault="004E0F60" w:rsidP="006B1E0E"/>
    <w:p w:rsidR="004E0F60" w:rsidRPr="00B341CE" w:rsidRDefault="004E0F60" w:rsidP="006B1E0E"/>
    <w:p w:rsidR="004E0F60" w:rsidRPr="00B341CE" w:rsidRDefault="004E0F60" w:rsidP="006B1E0E">
      <w:pPr>
        <w:jc w:val="center"/>
      </w:pPr>
    </w:p>
    <w:p w:rsidR="004E0F60" w:rsidRPr="00B341CE" w:rsidRDefault="004E0F60" w:rsidP="006B1E0E">
      <w:pPr>
        <w:jc w:val="center"/>
      </w:pPr>
    </w:p>
    <w:p w:rsidR="004E0F60" w:rsidRPr="00B341CE" w:rsidRDefault="004E0F60" w:rsidP="006B1E0E">
      <w:pPr>
        <w:jc w:val="center"/>
      </w:pPr>
    </w:p>
    <w:p w:rsidR="004E0F60" w:rsidRDefault="004E0F60" w:rsidP="006B1E0E">
      <w:pPr>
        <w:jc w:val="center"/>
      </w:pPr>
    </w:p>
    <w:p w:rsidR="004E0F60" w:rsidRPr="00B341CE" w:rsidRDefault="004E0F60" w:rsidP="006B1E0E">
      <w:pPr>
        <w:jc w:val="center"/>
      </w:pPr>
    </w:p>
    <w:p w:rsidR="004E0F60" w:rsidRDefault="004E0F60" w:rsidP="006B1E0E">
      <w:pPr>
        <w:jc w:val="center"/>
      </w:pPr>
    </w:p>
    <w:p w:rsidR="004E0F60" w:rsidRPr="00D05869" w:rsidRDefault="004E0F60" w:rsidP="006B1E0E">
      <w:pPr>
        <w:jc w:val="center"/>
        <w:rPr>
          <w:b/>
        </w:rPr>
      </w:pPr>
      <w:r w:rsidRPr="00D05869">
        <w:rPr>
          <w:b/>
        </w:rPr>
        <w:t>д. Горицы</w:t>
      </w:r>
    </w:p>
    <w:p w:rsidR="004E0F60" w:rsidRPr="00D05869" w:rsidRDefault="004E0F60" w:rsidP="006B1E0E">
      <w:pPr>
        <w:jc w:val="center"/>
        <w:rPr>
          <w:b/>
        </w:rPr>
      </w:pPr>
      <w:r w:rsidRPr="00D05869">
        <w:rPr>
          <w:b/>
        </w:rPr>
        <w:t>2021 – 2022 учебный год</w:t>
      </w:r>
    </w:p>
    <w:p w:rsidR="004E0F60" w:rsidRDefault="004E0F60" w:rsidP="006B1E0E">
      <w:pPr>
        <w:jc w:val="center"/>
        <w:rPr>
          <w:b/>
        </w:rPr>
      </w:pPr>
    </w:p>
    <w:p w:rsidR="004E0F60" w:rsidRPr="00364F2A" w:rsidRDefault="004E0F60" w:rsidP="00B04935">
      <w:pPr>
        <w:jc w:val="center"/>
        <w:rPr>
          <w:sz w:val="22"/>
          <w:szCs w:val="22"/>
        </w:rPr>
      </w:pPr>
      <w:r w:rsidRPr="00364F2A">
        <w:rPr>
          <w:b/>
          <w:sz w:val="22"/>
          <w:szCs w:val="22"/>
        </w:rPr>
        <w:t>Пояснительная записка</w:t>
      </w:r>
    </w:p>
    <w:p w:rsidR="004E0F60" w:rsidRPr="00364F2A" w:rsidRDefault="004E0F60" w:rsidP="006B1E0E">
      <w:pPr>
        <w:jc w:val="both"/>
        <w:rPr>
          <w:sz w:val="22"/>
          <w:szCs w:val="22"/>
        </w:rPr>
      </w:pPr>
      <w:r w:rsidRPr="00364F2A">
        <w:rPr>
          <w:sz w:val="22"/>
          <w:szCs w:val="22"/>
        </w:rPr>
        <w:tab/>
        <w:t>Данная  рабочая  программа  по  русскому языку  и литературному чтению  в период обучения грамоте  для  1 класса  разработана  на  основании  следующих  нормативно-правовых  документов:</w:t>
      </w:r>
    </w:p>
    <w:p w:rsidR="004E0F60" w:rsidRPr="00364F2A" w:rsidRDefault="004E0F60" w:rsidP="006B1E0E">
      <w:pPr>
        <w:jc w:val="both"/>
        <w:rPr>
          <w:sz w:val="22"/>
          <w:szCs w:val="22"/>
        </w:rPr>
      </w:pPr>
      <w:r w:rsidRPr="00364F2A">
        <w:rPr>
          <w:sz w:val="22"/>
          <w:szCs w:val="22"/>
        </w:rPr>
        <w:t>1.   Федерального  закона  от 29  декабря 20212  г. №273-ФЗ  «Об  образова</w:t>
      </w:r>
      <w:r>
        <w:rPr>
          <w:sz w:val="22"/>
          <w:szCs w:val="22"/>
        </w:rPr>
        <w:t xml:space="preserve">нии  в  Российской         </w:t>
      </w:r>
      <w:r w:rsidRPr="00364F2A">
        <w:rPr>
          <w:sz w:val="22"/>
          <w:szCs w:val="22"/>
        </w:rPr>
        <w:t>Федерации.</w:t>
      </w:r>
    </w:p>
    <w:p w:rsidR="004E0F60" w:rsidRPr="00364F2A" w:rsidRDefault="004E0F60" w:rsidP="006B1E0E">
      <w:pPr>
        <w:jc w:val="both"/>
        <w:rPr>
          <w:sz w:val="22"/>
          <w:szCs w:val="22"/>
        </w:rPr>
      </w:pPr>
      <w:r w:rsidRPr="00364F2A">
        <w:rPr>
          <w:sz w:val="22"/>
          <w:szCs w:val="22"/>
        </w:rPr>
        <w:t>2.   Федерального  Государственного  стандарта  основного  общего  образования,  утвержденного  приказом  №1897  Министерства  образования  и  науки  РФ  от 17.12.2010 г.</w:t>
      </w:r>
    </w:p>
    <w:p w:rsidR="004E0F60" w:rsidRPr="00364F2A" w:rsidRDefault="004E0F60" w:rsidP="006B1E0E">
      <w:pPr>
        <w:jc w:val="both"/>
        <w:rPr>
          <w:sz w:val="22"/>
          <w:szCs w:val="22"/>
        </w:rPr>
      </w:pPr>
      <w:r w:rsidRPr="00364F2A">
        <w:rPr>
          <w:sz w:val="22"/>
          <w:szCs w:val="22"/>
        </w:rPr>
        <w:t xml:space="preserve">3.   Приказом  Министерства  образования  и  науки  Российской  Федерации  от 17  декабря </w:t>
      </w:r>
      <w:smartTag w:uri="urn:schemas-microsoft-com:office:smarttags" w:element="metricconverter">
        <w:smartTagPr>
          <w:attr w:name="ProductID" w:val="2010 г"/>
        </w:smartTagPr>
        <w:r w:rsidRPr="00364F2A">
          <w:rPr>
            <w:sz w:val="22"/>
            <w:szCs w:val="22"/>
          </w:rPr>
          <w:t>2010 г</w:t>
        </w:r>
      </w:smartTag>
      <w:r w:rsidRPr="00364F2A">
        <w:rPr>
          <w:sz w:val="22"/>
          <w:szCs w:val="22"/>
        </w:rPr>
        <w:t>. №1897  «Об  утверждении  федерального  государственного  образовательного  стандарта  основного  общего  образования»  (в  редакции  приказа  Минобрнауки  России  от  31  декабря  2015  г.  №1577).</w:t>
      </w:r>
    </w:p>
    <w:p w:rsidR="004E0F60" w:rsidRPr="00364F2A" w:rsidRDefault="004E0F60" w:rsidP="006B1E0E">
      <w:pPr>
        <w:jc w:val="both"/>
        <w:rPr>
          <w:sz w:val="22"/>
          <w:szCs w:val="22"/>
        </w:rPr>
      </w:pPr>
      <w:r w:rsidRPr="00364F2A">
        <w:rPr>
          <w:sz w:val="22"/>
          <w:szCs w:val="22"/>
        </w:rPr>
        <w:t>4.   Положение  о  рабочей  программе.</w:t>
      </w:r>
    </w:p>
    <w:p w:rsidR="004E0F60" w:rsidRPr="00364F2A" w:rsidRDefault="004E0F60" w:rsidP="006B1E0E">
      <w:pPr>
        <w:jc w:val="both"/>
        <w:rPr>
          <w:sz w:val="22"/>
          <w:szCs w:val="22"/>
        </w:rPr>
      </w:pPr>
      <w:r w:rsidRPr="00364F2A">
        <w:rPr>
          <w:sz w:val="22"/>
          <w:szCs w:val="22"/>
        </w:rPr>
        <w:tab/>
        <w:t xml:space="preserve">Предмет  реализуется  в  учебном  плане  школы  исходя  из  Федерального  базисного  учебного  плана  для  общеобразовательных  учреждений  Российской  Федерации,  учебного  плана  МБОУ  Горицкая  основная  общеобразовательная  школа  на  2021-2022  учебный  год. На  обучение грамоте в 1 классе выделяются часы учебного плана по русскому языку 115ч и по литературному чтению 92ч. </w:t>
      </w:r>
    </w:p>
    <w:p w:rsidR="004E0F60" w:rsidRPr="00364F2A" w:rsidRDefault="004E0F60" w:rsidP="006B1E0E">
      <w:pPr>
        <w:pStyle w:val="NoSpacing"/>
        <w:jc w:val="both"/>
        <w:rPr>
          <w:rFonts w:ascii="Times New Roman" w:hAnsi="Times New Roman"/>
        </w:rPr>
      </w:pPr>
      <w:r w:rsidRPr="00364F2A">
        <w:rPr>
          <w:rFonts w:ascii="Times New Roman" w:hAnsi="Times New Roman"/>
        </w:rPr>
        <w:tab/>
        <w:t>Для  достижения  планируемых  результатов по предмету используется  учебник для общеобразовательных учреждений «Азбука 1 класс». В 2 ч. В.Г. Горецкий, В.А. Кирюшкин, Л.А. Виноградская, М.В. Бойкина - М.: Просвещение, 2018., прописи для общеобразовательных учреждений в 4-х ч. авторов: В.Г. Горецкий, Н.А. Федосова.-М.: Просвещение, 2020, рекомендованные  Министерством  образования  и  науки  Российской  Федерации;  рабочие  программы  1-4 классы: пособие  для  учителей  общеобразовательных  организаций/ А.А. Плешаков. – Москва:  «Просвещение», 2014.</w:t>
      </w:r>
    </w:p>
    <w:p w:rsidR="004E0F60" w:rsidRPr="00364F2A" w:rsidRDefault="004E0F60" w:rsidP="006B1E0E">
      <w:pPr>
        <w:jc w:val="both"/>
        <w:rPr>
          <w:sz w:val="22"/>
          <w:szCs w:val="22"/>
        </w:rPr>
      </w:pPr>
      <w:r w:rsidRPr="00364F2A">
        <w:rPr>
          <w:sz w:val="22"/>
          <w:szCs w:val="22"/>
        </w:rPr>
        <w:t xml:space="preserve">В  соответствии  с  этим  в курсе  русского языка   актуализируются  </w:t>
      </w:r>
      <w:r w:rsidRPr="00364F2A">
        <w:rPr>
          <w:b/>
          <w:sz w:val="22"/>
          <w:szCs w:val="22"/>
        </w:rPr>
        <w:t>цели</w:t>
      </w:r>
      <w:r w:rsidRPr="00364F2A">
        <w:rPr>
          <w:sz w:val="22"/>
          <w:szCs w:val="22"/>
        </w:rPr>
        <w:t xml:space="preserve"> учебного предмета:</w:t>
      </w:r>
    </w:p>
    <w:p w:rsidR="004E0F60" w:rsidRPr="00364F2A" w:rsidRDefault="004E0F60" w:rsidP="006B1E0E">
      <w:pPr>
        <w:numPr>
          <w:ilvl w:val="0"/>
          <w:numId w:val="40"/>
        </w:numPr>
        <w:shd w:val="clear" w:color="auto" w:fill="FFFFFF"/>
        <w:spacing w:after="150"/>
        <w:jc w:val="both"/>
        <w:rPr>
          <w:color w:val="000000"/>
          <w:sz w:val="22"/>
          <w:szCs w:val="22"/>
        </w:rPr>
      </w:pPr>
      <w:r w:rsidRPr="00364F2A">
        <w:rPr>
          <w:color w:val="000000"/>
          <w:sz w:val="22"/>
          <w:szCs w:val="22"/>
        </w:rPr>
        <w:t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:rsidR="004E0F60" w:rsidRPr="00364F2A" w:rsidRDefault="004E0F60" w:rsidP="006B1E0E">
      <w:pPr>
        <w:numPr>
          <w:ilvl w:val="0"/>
          <w:numId w:val="40"/>
        </w:numPr>
        <w:shd w:val="clear" w:color="auto" w:fill="FFFFFF"/>
        <w:spacing w:after="150"/>
        <w:jc w:val="both"/>
        <w:rPr>
          <w:color w:val="000000"/>
          <w:sz w:val="22"/>
          <w:szCs w:val="22"/>
        </w:rPr>
      </w:pPr>
      <w:r w:rsidRPr="00364F2A">
        <w:rPr>
          <w:color w:val="000000"/>
          <w:sz w:val="22"/>
          <w:szCs w:val="22"/>
        </w:rPr>
        <w:t>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4E0F60" w:rsidRPr="00364F2A" w:rsidRDefault="004E0F60" w:rsidP="006B1E0E">
      <w:pPr>
        <w:shd w:val="clear" w:color="auto" w:fill="FFFFFF"/>
        <w:spacing w:after="150"/>
        <w:jc w:val="both"/>
        <w:rPr>
          <w:color w:val="000000"/>
          <w:sz w:val="22"/>
          <w:szCs w:val="22"/>
        </w:rPr>
      </w:pPr>
      <w:r w:rsidRPr="00364F2A">
        <w:rPr>
          <w:color w:val="000000"/>
          <w:sz w:val="22"/>
          <w:szCs w:val="22"/>
        </w:rPr>
        <w:t>Программа определяет ряд практических </w:t>
      </w:r>
      <w:r w:rsidRPr="00364F2A">
        <w:rPr>
          <w:b/>
          <w:bCs/>
          <w:color w:val="000000"/>
          <w:sz w:val="22"/>
          <w:szCs w:val="22"/>
        </w:rPr>
        <w:t>задач</w:t>
      </w:r>
      <w:r w:rsidRPr="00364F2A">
        <w:rPr>
          <w:color w:val="000000"/>
          <w:sz w:val="22"/>
          <w:szCs w:val="22"/>
        </w:rPr>
        <w:t>, решение которых обеспечит достижение основных целей изучения предмета:</w:t>
      </w:r>
    </w:p>
    <w:p w:rsidR="004E0F60" w:rsidRPr="00364F2A" w:rsidRDefault="004E0F60" w:rsidP="006B1E0E">
      <w:pPr>
        <w:numPr>
          <w:ilvl w:val="0"/>
          <w:numId w:val="41"/>
        </w:numPr>
        <w:shd w:val="clear" w:color="auto" w:fill="FFFFFF"/>
        <w:spacing w:after="150"/>
        <w:jc w:val="both"/>
        <w:rPr>
          <w:color w:val="000000"/>
          <w:sz w:val="22"/>
          <w:szCs w:val="22"/>
        </w:rPr>
      </w:pPr>
      <w:r w:rsidRPr="00364F2A">
        <w:rPr>
          <w:color w:val="000000"/>
          <w:sz w:val="22"/>
          <w:szCs w:val="22"/>
        </w:rPr>
        <w:t>формирование у младших школьников первоначальных представлений о системе и структуре русского языка: лексике, фонетике, графике, орфоэпии, морфемике (состав слова), морфологии и синтаксисе;</w:t>
      </w:r>
    </w:p>
    <w:p w:rsidR="004E0F60" w:rsidRPr="00364F2A" w:rsidRDefault="004E0F60" w:rsidP="006B1E0E">
      <w:pPr>
        <w:numPr>
          <w:ilvl w:val="0"/>
          <w:numId w:val="41"/>
        </w:numPr>
        <w:shd w:val="clear" w:color="auto" w:fill="FFFFFF"/>
        <w:spacing w:after="150"/>
        <w:jc w:val="both"/>
        <w:rPr>
          <w:color w:val="000000"/>
          <w:sz w:val="22"/>
          <w:szCs w:val="22"/>
        </w:rPr>
      </w:pPr>
      <w:r w:rsidRPr="00364F2A">
        <w:rPr>
          <w:color w:val="000000"/>
          <w:sz w:val="22"/>
          <w:szCs w:val="22"/>
        </w:rPr>
        <w:t>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4E0F60" w:rsidRPr="00364F2A" w:rsidRDefault="004E0F60" w:rsidP="006B1E0E">
      <w:pPr>
        <w:numPr>
          <w:ilvl w:val="0"/>
          <w:numId w:val="41"/>
        </w:numPr>
        <w:shd w:val="clear" w:color="auto" w:fill="FFFFFF"/>
        <w:spacing w:after="150"/>
        <w:jc w:val="both"/>
        <w:rPr>
          <w:color w:val="000000"/>
          <w:sz w:val="22"/>
          <w:szCs w:val="22"/>
        </w:rPr>
      </w:pPr>
      <w:r w:rsidRPr="00364F2A">
        <w:rPr>
          <w:color w:val="000000"/>
          <w:sz w:val="22"/>
          <w:szCs w:val="22"/>
        </w:rPr>
        <w:t>развитие речи, мышления, воображения школьников, способности к творческой деятельности, умения выбирать средства языка в соответствии с целями, задачами и условиями общения;</w:t>
      </w:r>
    </w:p>
    <w:p w:rsidR="004E0F60" w:rsidRPr="00364F2A" w:rsidRDefault="004E0F60" w:rsidP="006B1E0E">
      <w:pPr>
        <w:numPr>
          <w:ilvl w:val="0"/>
          <w:numId w:val="41"/>
        </w:numPr>
        <w:shd w:val="clear" w:color="auto" w:fill="FFFFFF"/>
        <w:spacing w:after="150"/>
        <w:jc w:val="both"/>
        <w:rPr>
          <w:color w:val="000000"/>
          <w:sz w:val="22"/>
          <w:szCs w:val="22"/>
        </w:rPr>
      </w:pPr>
      <w:r w:rsidRPr="00364F2A">
        <w:rPr>
          <w:color w:val="000000"/>
          <w:sz w:val="22"/>
          <w:szCs w:val="22"/>
        </w:rPr>
        <w:t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4E0F60" w:rsidRPr="00364F2A" w:rsidRDefault="004E0F60" w:rsidP="00B04935">
      <w:pPr>
        <w:pStyle w:val="NoSpacing"/>
        <w:jc w:val="center"/>
        <w:rPr>
          <w:rFonts w:ascii="Times New Roman" w:hAnsi="Times New Roman"/>
          <w:b/>
        </w:rPr>
      </w:pPr>
      <w:r w:rsidRPr="00364F2A">
        <w:rPr>
          <w:rFonts w:ascii="Times New Roman" w:hAnsi="Times New Roman"/>
          <w:b/>
        </w:rPr>
        <w:t>Планируемые результаты освоения учебного предмета, курса</w:t>
      </w:r>
    </w:p>
    <w:p w:rsidR="004E0F60" w:rsidRPr="00364F2A" w:rsidRDefault="004E0F60" w:rsidP="006B1E0E">
      <w:pPr>
        <w:pStyle w:val="NoSpacing"/>
        <w:jc w:val="both"/>
        <w:rPr>
          <w:rFonts w:ascii="Times New Roman" w:hAnsi="Times New Roman"/>
        </w:rPr>
      </w:pPr>
      <w:r w:rsidRPr="00364F2A">
        <w:rPr>
          <w:rFonts w:ascii="Times New Roman" w:hAnsi="Times New Roman"/>
        </w:rPr>
        <w:t xml:space="preserve">   Программа обеспечивает достижение выпускниками начальной школы определенных личностных, метапредметных и предметных результатов.</w:t>
      </w:r>
    </w:p>
    <w:p w:rsidR="004E0F60" w:rsidRPr="00364F2A" w:rsidRDefault="004E0F60" w:rsidP="006B1E0E">
      <w:pPr>
        <w:pStyle w:val="NoSpacing"/>
        <w:jc w:val="both"/>
        <w:rPr>
          <w:rFonts w:ascii="Times New Roman" w:hAnsi="Times New Roman"/>
          <w:b/>
        </w:rPr>
      </w:pPr>
      <w:r w:rsidRPr="00364F2A">
        <w:rPr>
          <w:rFonts w:ascii="Times New Roman" w:hAnsi="Times New Roman"/>
          <w:b/>
        </w:rPr>
        <w:t>Личностные результаты</w:t>
      </w:r>
    </w:p>
    <w:p w:rsidR="004E0F60" w:rsidRPr="00364F2A" w:rsidRDefault="004E0F60" w:rsidP="006B1E0E">
      <w:pPr>
        <w:pStyle w:val="NoSpacing"/>
        <w:jc w:val="both"/>
        <w:rPr>
          <w:rFonts w:ascii="Times New Roman" w:hAnsi="Times New Roman"/>
        </w:rPr>
      </w:pPr>
      <w:r w:rsidRPr="00364F2A">
        <w:rPr>
          <w:rFonts w:ascii="Times New Roman" w:hAnsi="Times New Roman"/>
        </w:rPr>
        <w:t>1. 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4E0F60" w:rsidRPr="00364F2A" w:rsidRDefault="004E0F60" w:rsidP="006B1E0E">
      <w:pPr>
        <w:pStyle w:val="NoSpacing"/>
        <w:jc w:val="both"/>
        <w:rPr>
          <w:rFonts w:ascii="Times New Roman" w:hAnsi="Times New Roman"/>
        </w:rPr>
      </w:pPr>
      <w:r w:rsidRPr="00364F2A">
        <w:rPr>
          <w:rFonts w:ascii="Times New Roman" w:hAnsi="Times New Roman"/>
        </w:rPr>
        <w:t>2.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4E0F60" w:rsidRPr="00364F2A" w:rsidRDefault="004E0F60" w:rsidP="006B1E0E">
      <w:pPr>
        <w:pStyle w:val="NoSpacing"/>
        <w:jc w:val="both"/>
        <w:rPr>
          <w:rFonts w:ascii="Times New Roman" w:hAnsi="Times New Roman"/>
        </w:rPr>
      </w:pPr>
      <w:r w:rsidRPr="00364F2A">
        <w:rPr>
          <w:rFonts w:ascii="Times New Roman" w:hAnsi="Times New Roman"/>
        </w:rPr>
        <w:t>3. Формирование уважительного отношения к иному мнению, истории и культуре других народов.</w:t>
      </w:r>
    </w:p>
    <w:p w:rsidR="004E0F60" w:rsidRPr="00364F2A" w:rsidRDefault="004E0F60" w:rsidP="006B1E0E">
      <w:pPr>
        <w:pStyle w:val="NoSpacing"/>
        <w:jc w:val="both"/>
        <w:rPr>
          <w:rFonts w:ascii="Times New Roman" w:hAnsi="Times New Roman"/>
        </w:rPr>
      </w:pPr>
      <w:r w:rsidRPr="00364F2A">
        <w:rPr>
          <w:rFonts w:ascii="Times New Roman" w:hAnsi="Times New Roman"/>
        </w:rPr>
        <w:t>4. Овладение начальными навыками адаптации в динамично изменяющемся и развивающемся мире.</w:t>
      </w:r>
    </w:p>
    <w:p w:rsidR="004E0F60" w:rsidRPr="00364F2A" w:rsidRDefault="004E0F60" w:rsidP="006B1E0E">
      <w:pPr>
        <w:pStyle w:val="NoSpacing"/>
        <w:jc w:val="both"/>
        <w:rPr>
          <w:rFonts w:ascii="Times New Roman" w:hAnsi="Times New Roman"/>
        </w:rPr>
      </w:pPr>
      <w:r w:rsidRPr="00364F2A">
        <w:rPr>
          <w:rFonts w:ascii="Times New Roman" w:hAnsi="Times New Roman"/>
        </w:rPr>
        <w:t>5.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4E0F60" w:rsidRPr="00364F2A" w:rsidRDefault="004E0F60" w:rsidP="006B1E0E">
      <w:pPr>
        <w:pStyle w:val="NoSpacing"/>
        <w:jc w:val="both"/>
        <w:rPr>
          <w:rFonts w:ascii="Times New Roman" w:hAnsi="Times New Roman"/>
        </w:rPr>
      </w:pPr>
      <w:r w:rsidRPr="00364F2A">
        <w:rPr>
          <w:rFonts w:ascii="Times New Roman" w:hAnsi="Times New Roman"/>
        </w:rPr>
        <w:t>6.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4E0F60" w:rsidRPr="00364F2A" w:rsidRDefault="004E0F60" w:rsidP="006B1E0E">
      <w:pPr>
        <w:pStyle w:val="NoSpacing"/>
        <w:jc w:val="both"/>
        <w:rPr>
          <w:rFonts w:ascii="Times New Roman" w:hAnsi="Times New Roman"/>
        </w:rPr>
      </w:pPr>
      <w:r w:rsidRPr="00364F2A">
        <w:rPr>
          <w:rFonts w:ascii="Times New Roman" w:hAnsi="Times New Roman"/>
        </w:rPr>
        <w:t>7. Формирование эстетических потребностей, ценностей и чувств.</w:t>
      </w:r>
    </w:p>
    <w:p w:rsidR="004E0F60" w:rsidRPr="00364F2A" w:rsidRDefault="004E0F60" w:rsidP="006B1E0E">
      <w:pPr>
        <w:pStyle w:val="NoSpacing"/>
        <w:jc w:val="both"/>
        <w:rPr>
          <w:rFonts w:ascii="Times New Roman" w:hAnsi="Times New Roman"/>
        </w:rPr>
      </w:pPr>
      <w:r w:rsidRPr="00364F2A">
        <w:rPr>
          <w:rFonts w:ascii="Times New Roman" w:hAnsi="Times New Roman"/>
        </w:rPr>
        <w:t>8. 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4E0F60" w:rsidRPr="00364F2A" w:rsidRDefault="004E0F60" w:rsidP="006B1E0E">
      <w:pPr>
        <w:pStyle w:val="NoSpacing"/>
        <w:jc w:val="both"/>
        <w:rPr>
          <w:rFonts w:ascii="Times New Roman" w:hAnsi="Times New Roman"/>
        </w:rPr>
      </w:pPr>
      <w:r w:rsidRPr="00364F2A">
        <w:rPr>
          <w:rFonts w:ascii="Times New Roman" w:hAnsi="Times New Roman"/>
        </w:rPr>
        <w:t>9. 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4E0F60" w:rsidRPr="00364F2A" w:rsidRDefault="004E0F60" w:rsidP="006B1E0E">
      <w:pPr>
        <w:pStyle w:val="NoSpacing"/>
        <w:jc w:val="both"/>
        <w:rPr>
          <w:rFonts w:ascii="Times New Roman" w:hAnsi="Times New Roman"/>
        </w:rPr>
      </w:pPr>
      <w:r w:rsidRPr="00364F2A">
        <w:rPr>
          <w:rFonts w:ascii="Times New Roman" w:hAnsi="Times New Roman"/>
        </w:rPr>
        <w:t>10. 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4E0F60" w:rsidRPr="00364F2A" w:rsidRDefault="004E0F60" w:rsidP="006B1E0E">
      <w:pPr>
        <w:pStyle w:val="NoSpacing"/>
        <w:jc w:val="both"/>
        <w:rPr>
          <w:rFonts w:ascii="Times New Roman" w:hAnsi="Times New Roman"/>
          <w:b/>
        </w:rPr>
      </w:pPr>
      <w:r w:rsidRPr="00364F2A">
        <w:rPr>
          <w:rFonts w:ascii="Times New Roman" w:hAnsi="Times New Roman"/>
          <w:b/>
        </w:rPr>
        <w:t>Метапредметные результаты</w:t>
      </w:r>
    </w:p>
    <w:p w:rsidR="004E0F60" w:rsidRPr="00364F2A" w:rsidRDefault="004E0F60" w:rsidP="006B1E0E">
      <w:pPr>
        <w:pStyle w:val="NoSpacing"/>
        <w:jc w:val="both"/>
        <w:rPr>
          <w:rFonts w:ascii="Times New Roman" w:hAnsi="Times New Roman"/>
        </w:rPr>
      </w:pPr>
      <w:r w:rsidRPr="00364F2A">
        <w:rPr>
          <w:rFonts w:ascii="Times New Roman" w:hAnsi="Times New Roman"/>
        </w:rPr>
        <w:t>1. Овладение способностью принимать и сохранять цели и задачи учебной деятельности, поиска средств её осуществления.</w:t>
      </w:r>
    </w:p>
    <w:p w:rsidR="004E0F60" w:rsidRPr="00364F2A" w:rsidRDefault="004E0F60" w:rsidP="006B1E0E">
      <w:pPr>
        <w:pStyle w:val="NoSpacing"/>
        <w:jc w:val="both"/>
        <w:rPr>
          <w:rFonts w:ascii="Times New Roman" w:hAnsi="Times New Roman"/>
        </w:rPr>
      </w:pPr>
      <w:r w:rsidRPr="00364F2A">
        <w:rPr>
          <w:rFonts w:ascii="Times New Roman" w:hAnsi="Times New Roman"/>
        </w:rPr>
        <w:t>2.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4E0F60" w:rsidRPr="00364F2A" w:rsidRDefault="004E0F60" w:rsidP="006B1E0E">
      <w:pPr>
        <w:pStyle w:val="NoSpacing"/>
        <w:jc w:val="both"/>
        <w:rPr>
          <w:rFonts w:ascii="Times New Roman" w:hAnsi="Times New Roman"/>
        </w:rPr>
      </w:pPr>
      <w:r w:rsidRPr="00364F2A">
        <w:rPr>
          <w:rFonts w:ascii="Times New Roman" w:hAnsi="Times New Roman"/>
        </w:rPr>
        <w:t>3. Использование знаково-символических средств представления информации.</w:t>
      </w:r>
    </w:p>
    <w:p w:rsidR="004E0F60" w:rsidRPr="00364F2A" w:rsidRDefault="004E0F60" w:rsidP="006B1E0E">
      <w:pPr>
        <w:pStyle w:val="NoSpacing"/>
        <w:jc w:val="both"/>
        <w:rPr>
          <w:rFonts w:ascii="Times New Roman" w:hAnsi="Times New Roman"/>
        </w:rPr>
      </w:pPr>
      <w:r w:rsidRPr="00364F2A">
        <w:rPr>
          <w:rFonts w:ascii="Times New Roman" w:hAnsi="Times New Roman"/>
        </w:rPr>
        <w:t>4. Активное использование речевых средств и средств для решения коммуникативных и познавательных задач.</w:t>
      </w:r>
    </w:p>
    <w:p w:rsidR="004E0F60" w:rsidRPr="00364F2A" w:rsidRDefault="004E0F60" w:rsidP="006B1E0E">
      <w:pPr>
        <w:pStyle w:val="NoSpacing"/>
        <w:jc w:val="both"/>
        <w:rPr>
          <w:rFonts w:ascii="Times New Roman" w:hAnsi="Times New Roman"/>
        </w:rPr>
      </w:pPr>
      <w:r w:rsidRPr="00364F2A">
        <w:rPr>
          <w:rFonts w:ascii="Times New Roman" w:hAnsi="Times New Roman"/>
        </w:rPr>
        <w:t>5. 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4E0F60" w:rsidRPr="00364F2A" w:rsidRDefault="004E0F60" w:rsidP="006B1E0E">
      <w:pPr>
        <w:pStyle w:val="NoSpacing"/>
        <w:jc w:val="both"/>
        <w:rPr>
          <w:rFonts w:ascii="Times New Roman" w:hAnsi="Times New Roman"/>
        </w:rPr>
      </w:pPr>
      <w:r w:rsidRPr="00364F2A">
        <w:rPr>
          <w:rFonts w:ascii="Times New Roman" w:hAnsi="Times New Roman"/>
        </w:rPr>
        <w:t>6. 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4E0F60" w:rsidRPr="00364F2A" w:rsidRDefault="004E0F60" w:rsidP="006B1E0E">
      <w:pPr>
        <w:pStyle w:val="NoSpacing"/>
        <w:jc w:val="both"/>
        <w:rPr>
          <w:rFonts w:ascii="Times New Roman" w:hAnsi="Times New Roman"/>
        </w:rPr>
      </w:pPr>
      <w:r w:rsidRPr="00364F2A">
        <w:rPr>
          <w:rFonts w:ascii="Times New Roman" w:hAnsi="Times New Roman"/>
        </w:rPr>
        <w:t>7.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4E0F60" w:rsidRPr="00364F2A" w:rsidRDefault="004E0F60" w:rsidP="006B1E0E">
      <w:pPr>
        <w:pStyle w:val="NoSpacing"/>
        <w:jc w:val="both"/>
        <w:rPr>
          <w:rFonts w:ascii="Times New Roman" w:hAnsi="Times New Roman"/>
        </w:rPr>
      </w:pPr>
      <w:r w:rsidRPr="00364F2A">
        <w:rPr>
          <w:rFonts w:ascii="Times New Roman" w:hAnsi="Times New Roman"/>
        </w:rPr>
        <w:t>8. 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4E0F60" w:rsidRPr="00364F2A" w:rsidRDefault="004E0F60" w:rsidP="006B1E0E">
      <w:pPr>
        <w:pStyle w:val="NoSpacing"/>
        <w:jc w:val="both"/>
        <w:rPr>
          <w:rFonts w:ascii="Times New Roman" w:hAnsi="Times New Roman"/>
        </w:rPr>
      </w:pPr>
      <w:r w:rsidRPr="00364F2A">
        <w:rPr>
          <w:rFonts w:ascii="Times New Roman" w:hAnsi="Times New Roman"/>
        </w:rPr>
        <w:t>9.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4E0F60" w:rsidRPr="00364F2A" w:rsidRDefault="004E0F60" w:rsidP="006B1E0E">
      <w:pPr>
        <w:pStyle w:val="NoSpacing"/>
        <w:jc w:val="both"/>
        <w:rPr>
          <w:rFonts w:ascii="Times New Roman" w:hAnsi="Times New Roman"/>
        </w:rPr>
      </w:pPr>
      <w:r w:rsidRPr="00364F2A">
        <w:rPr>
          <w:rFonts w:ascii="Times New Roman" w:hAnsi="Times New Roman"/>
        </w:rPr>
        <w:t>10. Готовность конструктивно разрешать конфликты посредством учёта интересов сторон и сотрудничества.</w:t>
      </w:r>
    </w:p>
    <w:p w:rsidR="004E0F60" w:rsidRPr="00364F2A" w:rsidRDefault="004E0F60" w:rsidP="006B1E0E">
      <w:pPr>
        <w:pStyle w:val="NoSpacing"/>
        <w:jc w:val="both"/>
        <w:rPr>
          <w:rFonts w:ascii="Times New Roman" w:hAnsi="Times New Roman"/>
        </w:rPr>
      </w:pPr>
      <w:r w:rsidRPr="00364F2A">
        <w:rPr>
          <w:rFonts w:ascii="Times New Roman" w:hAnsi="Times New Roman"/>
        </w:rPr>
        <w:t>11. 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4E0F60" w:rsidRPr="00364F2A" w:rsidRDefault="004E0F60" w:rsidP="006B1E0E">
      <w:pPr>
        <w:pStyle w:val="NoSpacing"/>
        <w:jc w:val="both"/>
        <w:rPr>
          <w:rFonts w:ascii="Times New Roman" w:hAnsi="Times New Roman"/>
        </w:rPr>
      </w:pPr>
      <w:r w:rsidRPr="00364F2A">
        <w:rPr>
          <w:rFonts w:ascii="Times New Roman" w:hAnsi="Times New Roman"/>
        </w:rPr>
        <w:t>12.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4E0F60" w:rsidRPr="00364F2A" w:rsidRDefault="004E0F60" w:rsidP="006B1E0E">
      <w:pPr>
        <w:pStyle w:val="NoSpacing"/>
        <w:jc w:val="both"/>
        <w:rPr>
          <w:rFonts w:ascii="Times New Roman" w:hAnsi="Times New Roman"/>
        </w:rPr>
      </w:pPr>
      <w:r w:rsidRPr="00364F2A">
        <w:rPr>
          <w:rFonts w:ascii="Times New Roman" w:hAnsi="Times New Roman"/>
        </w:rPr>
        <w:t>13.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4E0F60" w:rsidRPr="00364F2A" w:rsidRDefault="004E0F60" w:rsidP="006B1E0E">
      <w:pPr>
        <w:pStyle w:val="NoSpacing"/>
        <w:jc w:val="both"/>
        <w:rPr>
          <w:rFonts w:ascii="Times New Roman" w:hAnsi="Times New Roman"/>
          <w:b/>
        </w:rPr>
      </w:pPr>
      <w:r w:rsidRPr="00364F2A">
        <w:rPr>
          <w:rFonts w:ascii="Times New Roman" w:hAnsi="Times New Roman"/>
          <w:b/>
        </w:rPr>
        <w:t>Предметные результаты</w:t>
      </w:r>
    </w:p>
    <w:p w:rsidR="004E0F60" w:rsidRPr="00364F2A" w:rsidRDefault="004E0F60" w:rsidP="006B1E0E">
      <w:pPr>
        <w:pStyle w:val="NoSpacing"/>
        <w:jc w:val="both"/>
        <w:rPr>
          <w:rFonts w:ascii="Times New Roman" w:hAnsi="Times New Roman"/>
        </w:rPr>
      </w:pPr>
      <w:r w:rsidRPr="00364F2A">
        <w:rPr>
          <w:rFonts w:ascii="Times New Roman" w:hAnsi="Times New Roman"/>
        </w:rPr>
        <w:t>1.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4E0F60" w:rsidRPr="00364F2A" w:rsidRDefault="004E0F60" w:rsidP="006B1E0E">
      <w:pPr>
        <w:pStyle w:val="NoSpacing"/>
        <w:jc w:val="both"/>
        <w:rPr>
          <w:rFonts w:ascii="Times New Roman" w:hAnsi="Times New Roman"/>
        </w:rPr>
      </w:pPr>
      <w:r w:rsidRPr="00364F2A">
        <w:rPr>
          <w:rFonts w:ascii="Times New Roman" w:hAnsi="Times New Roman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4E0F60" w:rsidRPr="00364F2A" w:rsidRDefault="004E0F60" w:rsidP="006B1E0E">
      <w:pPr>
        <w:pStyle w:val="NoSpacing"/>
        <w:jc w:val="both"/>
        <w:rPr>
          <w:rFonts w:ascii="Times New Roman" w:hAnsi="Times New Roman"/>
        </w:rPr>
      </w:pPr>
      <w:r w:rsidRPr="00364F2A">
        <w:rPr>
          <w:rFonts w:ascii="Times New Roman" w:hAnsi="Times New Roman"/>
        </w:rPr>
        <w:t>3. Сформированность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4E0F60" w:rsidRPr="00364F2A" w:rsidRDefault="004E0F60" w:rsidP="006B1E0E">
      <w:pPr>
        <w:pStyle w:val="NoSpacing"/>
        <w:jc w:val="both"/>
        <w:rPr>
          <w:rFonts w:ascii="Times New Roman" w:hAnsi="Times New Roman"/>
        </w:rPr>
      </w:pPr>
      <w:r w:rsidRPr="00364F2A">
        <w:rPr>
          <w:rFonts w:ascii="Times New Roman" w:hAnsi="Times New Roman"/>
        </w:rPr>
        <w:t xml:space="preserve">4. 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4E0F60" w:rsidRPr="00364F2A" w:rsidRDefault="004E0F60" w:rsidP="006B1E0E">
      <w:pPr>
        <w:pStyle w:val="NoSpacing"/>
        <w:jc w:val="both"/>
        <w:rPr>
          <w:rFonts w:ascii="Times New Roman" w:hAnsi="Times New Roman"/>
        </w:rPr>
      </w:pPr>
      <w:r w:rsidRPr="00364F2A">
        <w:rPr>
          <w:rFonts w:ascii="Times New Roman" w:hAnsi="Times New Roman"/>
        </w:rPr>
        <w:t>5. 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4E0F60" w:rsidRPr="00364F2A" w:rsidRDefault="004E0F60" w:rsidP="006B1E0E">
      <w:pPr>
        <w:pStyle w:val="NoSpacing"/>
        <w:jc w:val="both"/>
        <w:rPr>
          <w:rFonts w:ascii="Times New Roman" w:hAnsi="Times New Roman"/>
        </w:rPr>
      </w:pPr>
      <w:r w:rsidRPr="00364F2A">
        <w:rPr>
          <w:rFonts w:ascii="Times New Roman" w:hAnsi="Times New Roman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4E0F60" w:rsidRPr="00364F2A" w:rsidRDefault="004E0F60" w:rsidP="006B1E0E">
      <w:pPr>
        <w:pStyle w:val="NoSpacing"/>
        <w:jc w:val="both"/>
        <w:rPr>
          <w:rFonts w:ascii="Times New Roman" w:hAnsi="Times New Roman"/>
        </w:rPr>
      </w:pPr>
      <w:r w:rsidRPr="00364F2A">
        <w:rPr>
          <w:rFonts w:ascii="Times New Roman" w:hAnsi="Times New Roman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4E0F60" w:rsidRPr="00364F2A" w:rsidRDefault="004E0F60" w:rsidP="006B1E0E">
      <w:pPr>
        <w:pStyle w:val="NoSpacing"/>
        <w:jc w:val="both"/>
        <w:rPr>
          <w:rFonts w:ascii="Times New Roman" w:hAnsi="Times New Roman"/>
        </w:rPr>
      </w:pPr>
      <w:r w:rsidRPr="00364F2A">
        <w:rPr>
          <w:rFonts w:ascii="Times New Roman" w:hAnsi="Times New Roman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(морфемике), морфологии и синтаксисе; об основных единицах языка, их признаках и особенностях употребления в речи;</w:t>
      </w:r>
    </w:p>
    <w:p w:rsidR="004E0F60" w:rsidRPr="00364F2A" w:rsidRDefault="004E0F60" w:rsidP="006B1E0E">
      <w:pPr>
        <w:pStyle w:val="NoSpacing"/>
        <w:jc w:val="both"/>
        <w:rPr>
          <w:rFonts w:ascii="Times New Roman" w:hAnsi="Times New Roman"/>
        </w:rPr>
      </w:pPr>
      <w:r w:rsidRPr="00364F2A">
        <w:rPr>
          <w:rFonts w:ascii="Times New Roman" w:hAnsi="Times New Roman"/>
        </w:rPr>
        <w:t>9. 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4E0F60" w:rsidRPr="00364F2A" w:rsidRDefault="004E0F60" w:rsidP="00B04935">
      <w:pPr>
        <w:pStyle w:val="NoSpacing"/>
        <w:jc w:val="center"/>
        <w:rPr>
          <w:rFonts w:ascii="Times New Roman" w:hAnsi="Times New Roman"/>
          <w:b/>
        </w:rPr>
      </w:pPr>
      <w:r w:rsidRPr="00364F2A">
        <w:rPr>
          <w:rFonts w:ascii="Times New Roman" w:hAnsi="Times New Roman"/>
          <w:b/>
        </w:rPr>
        <w:t>Содержание тем учебного предмета</w:t>
      </w:r>
    </w:p>
    <w:p w:rsidR="004E0F60" w:rsidRPr="00364F2A" w:rsidRDefault="004E0F60" w:rsidP="006B1E0E">
      <w:pPr>
        <w:pStyle w:val="NoSpacing"/>
        <w:jc w:val="both"/>
        <w:rPr>
          <w:rFonts w:ascii="Times New Roman" w:hAnsi="Times New Roman"/>
          <w:b/>
        </w:rPr>
      </w:pPr>
      <w:r w:rsidRPr="00364F2A">
        <w:rPr>
          <w:rFonts w:ascii="Times New Roman" w:hAnsi="Times New Roman"/>
          <w:b/>
        </w:rPr>
        <w:t>Виды речевой деятельности</w:t>
      </w:r>
    </w:p>
    <w:p w:rsidR="004E0F60" w:rsidRPr="00364F2A" w:rsidRDefault="004E0F60" w:rsidP="006B1E0E">
      <w:pPr>
        <w:pStyle w:val="NoSpacing"/>
        <w:jc w:val="both"/>
        <w:rPr>
          <w:rFonts w:ascii="Times New Roman" w:hAnsi="Times New Roman"/>
        </w:rPr>
      </w:pPr>
      <w:r w:rsidRPr="00364F2A">
        <w:rPr>
          <w:rFonts w:ascii="Times New Roman" w:hAnsi="Times New Roman"/>
          <w:b/>
        </w:rPr>
        <w:t xml:space="preserve">   Слушание.</w:t>
      </w:r>
      <w:r w:rsidRPr="00364F2A">
        <w:rPr>
          <w:rFonts w:ascii="Times New Roman" w:hAnsi="Times New Roman"/>
        </w:rPr>
        <w:t xml:space="preserve"> 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 </w:t>
      </w:r>
    </w:p>
    <w:p w:rsidR="004E0F60" w:rsidRPr="00364F2A" w:rsidRDefault="004E0F60" w:rsidP="006B1E0E">
      <w:pPr>
        <w:pStyle w:val="NoSpacing"/>
        <w:jc w:val="both"/>
        <w:rPr>
          <w:rFonts w:ascii="Times New Roman" w:hAnsi="Times New Roman"/>
        </w:rPr>
      </w:pPr>
      <w:r w:rsidRPr="00364F2A">
        <w:rPr>
          <w:rFonts w:ascii="Times New Roman" w:hAnsi="Times New Roman"/>
          <w:b/>
        </w:rPr>
        <w:t xml:space="preserve">   Говорение.</w:t>
      </w:r>
      <w:r w:rsidRPr="00364F2A">
        <w:rPr>
          <w:rFonts w:ascii="Times New Roman" w:hAnsi="Times New Roman"/>
        </w:rPr>
        <w:t xml:space="preserve"> Выбор языковых средств в соответствии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4E0F60" w:rsidRPr="00364F2A" w:rsidRDefault="004E0F60" w:rsidP="006B1E0E">
      <w:pPr>
        <w:pStyle w:val="NoSpacing"/>
        <w:jc w:val="both"/>
        <w:rPr>
          <w:rFonts w:ascii="Times New Roman" w:hAnsi="Times New Roman"/>
        </w:rPr>
      </w:pPr>
      <w:r w:rsidRPr="00364F2A">
        <w:rPr>
          <w:rFonts w:ascii="Times New Roman" w:hAnsi="Times New Roman"/>
          <w:b/>
        </w:rPr>
        <w:t xml:space="preserve">   Чтение.</w:t>
      </w:r>
      <w:r w:rsidRPr="00364F2A">
        <w:rPr>
          <w:rFonts w:ascii="Times New Roman" w:hAnsi="Times New Roman"/>
        </w:rPr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Анализ и оценка содержания, языковых особенностей и структуры текста.</w:t>
      </w:r>
    </w:p>
    <w:p w:rsidR="004E0F60" w:rsidRPr="00364F2A" w:rsidRDefault="004E0F60" w:rsidP="006B1E0E">
      <w:pPr>
        <w:pStyle w:val="NoSpacing"/>
        <w:jc w:val="both"/>
        <w:rPr>
          <w:rFonts w:ascii="Times New Roman" w:hAnsi="Times New Roman"/>
        </w:rPr>
      </w:pPr>
      <w:r w:rsidRPr="00364F2A">
        <w:rPr>
          <w:rFonts w:ascii="Times New Roman" w:hAnsi="Times New Roman"/>
          <w:b/>
        </w:rPr>
        <w:t xml:space="preserve">   Письмо</w:t>
      </w:r>
      <w:r w:rsidRPr="00364F2A">
        <w:rPr>
          <w:rFonts w:ascii="Times New Roman" w:hAnsi="Times New Roman"/>
        </w:rPr>
        <w:t>. 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художников, просмотра фрагмента видеозаписи и т. п.).</w:t>
      </w:r>
    </w:p>
    <w:p w:rsidR="004E0F60" w:rsidRPr="00B04935" w:rsidRDefault="004E0F60" w:rsidP="006B1E0E">
      <w:pPr>
        <w:pStyle w:val="NoSpacing"/>
        <w:jc w:val="both"/>
        <w:rPr>
          <w:rFonts w:ascii="Times New Roman" w:hAnsi="Times New Roman"/>
        </w:rPr>
      </w:pPr>
      <w:r w:rsidRPr="00364F2A">
        <w:rPr>
          <w:rFonts w:ascii="Times New Roman" w:hAnsi="Times New Roman"/>
        </w:rPr>
        <w:t xml:space="preserve"> </w:t>
      </w:r>
      <w:r w:rsidRPr="00364F2A">
        <w:rPr>
          <w:rFonts w:ascii="Times New Roman" w:hAnsi="Times New Roman"/>
          <w:b/>
        </w:rPr>
        <w:t>Обучение грамоте</w:t>
      </w:r>
    </w:p>
    <w:p w:rsidR="004E0F60" w:rsidRPr="00364F2A" w:rsidRDefault="004E0F60" w:rsidP="006B1E0E">
      <w:pPr>
        <w:pStyle w:val="NoSpacing"/>
        <w:jc w:val="both"/>
        <w:rPr>
          <w:rFonts w:ascii="Times New Roman" w:hAnsi="Times New Roman"/>
        </w:rPr>
      </w:pPr>
      <w:r w:rsidRPr="00364F2A">
        <w:rPr>
          <w:rFonts w:ascii="Times New Roman" w:hAnsi="Times New Roman"/>
        </w:rPr>
        <w:t xml:space="preserve">   </w:t>
      </w:r>
      <w:r w:rsidRPr="00364F2A">
        <w:rPr>
          <w:rFonts w:ascii="Times New Roman" w:hAnsi="Times New Roman"/>
          <w:b/>
        </w:rPr>
        <w:t xml:space="preserve"> Фонетика.</w:t>
      </w:r>
      <w:r w:rsidRPr="00364F2A">
        <w:rPr>
          <w:rFonts w:ascii="Times New Roman" w:hAnsi="Times New Roman"/>
        </w:rPr>
        <w:t xml:space="preserve">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 </w:t>
      </w:r>
    </w:p>
    <w:p w:rsidR="004E0F60" w:rsidRPr="00364F2A" w:rsidRDefault="004E0F60" w:rsidP="006B1E0E">
      <w:pPr>
        <w:pStyle w:val="NoSpacing"/>
        <w:jc w:val="both"/>
        <w:rPr>
          <w:rFonts w:ascii="Times New Roman" w:hAnsi="Times New Roman"/>
        </w:rPr>
      </w:pPr>
      <w:r w:rsidRPr="00364F2A">
        <w:rPr>
          <w:rFonts w:ascii="Times New Roman" w:hAnsi="Times New Roman"/>
        </w:rPr>
        <w:t xml:space="preserve">Различение гласных и согласных звуков, гласных ударных и безударных, согласных твёрдых и мягких, звонких и глухих. </w:t>
      </w:r>
    </w:p>
    <w:p w:rsidR="004E0F60" w:rsidRPr="00364F2A" w:rsidRDefault="004E0F60" w:rsidP="006B1E0E">
      <w:pPr>
        <w:pStyle w:val="NoSpacing"/>
        <w:jc w:val="both"/>
        <w:rPr>
          <w:rFonts w:ascii="Times New Roman" w:hAnsi="Times New Roman"/>
        </w:rPr>
      </w:pPr>
      <w:r w:rsidRPr="00364F2A">
        <w:rPr>
          <w:rFonts w:ascii="Times New Roman" w:hAnsi="Times New Roman"/>
        </w:rPr>
        <w:t>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4E0F60" w:rsidRPr="00364F2A" w:rsidRDefault="004E0F60" w:rsidP="006B1E0E">
      <w:pPr>
        <w:pStyle w:val="NoSpacing"/>
        <w:jc w:val="both"/>
        <w:rPr>
          <w:rFonts w:ascii="Times New Roman" w:hAnsi="Times New Roman"/>
        </w:rPr>
      </w:pPr>
      <w:r w:rsidRPr="00364F2A">
        <w:rPr>
          <w:rFonts w:ascii="Times New Roman" w:hAnsi="Times New Roman"/>
          <w:b/>
        </w:rPr>
        <w:t xml:space="preserve">   Графика.</w:t>
      </w:r>
      <w:r w:rsidRPr="00364F2A">
        <w:rPr>
          <w:rFonts w:ascii="Times New Roman" w:hAnsi="Times New Roman"/>
        </w:rPr>
        <w:t xml:space="preserve"> 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е, ё, ю, я. Мягкий знак как показатель мягкости предшествующего согласного звука. </w:t>
      </w:r>
    </w:p>
    <w:p w:rsidR="004E0F60" w:rsidRPr="00364F2A" w:rsidRDefault="004E0F60" w:rsidP="006B1E0E">
      <w:pPr>
        <w:pStyle w:val="NoSpacing"/>
        <w:jc w:val="both"/>
        <w:rPr>
          <w:rFonts w:ascii="Times New Roman" w:hAnsi="Times New Roman"/>
        </w:rPr>
      </w:pPr>
      <w:r w:rsidRPr="00364F2A">
        <w:rPr>
          <w:rFonts w:ascii="Times New Roman" w:hAnsi="Times New Roman"/>
        </w:rPr>
        <w:t xml:space="preserve">Знакомство с русским алфавитом как последовательностью букв. </w:t>
      </w:r>
    </w:p>
    <w:p w:rsidR="004E0F60" w:rsidRPr="00364F2A" w:rsidRDefault="004E0F60" w:rsidP="006B1E0E">
      <w:pPr>
        <w:pStyle w:val="NoSpacing"/>
        <w:jc w:val="both"/>
        <w:rPr>
          <w:rFonts w:ascii="Times New Roman" w:hAnsi="Times New Roman"/>
        </w:rPr>
      </w:pPr>
      <w:r w:rsidRPr="00364F2A">
        <w:rPr>
          <w:rFonts w:ascii="Times New Roman" w:hAnsi="Times New Roman"/>
          <w:b/>
        </w:rPr>
        <w:t xml:space="preserve">   Чтение.</w:t>
      </w:r>
      <w:r w:rsidRPr="00364F2A">
        <w:rPr>
          <w:rFonts w:ascii="Times New Roman" w:hAnsi="Times New Roman"/>
        </w:rPr>
        <w:t xml:space="preserve"> 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</w:t>
      </w:r>
    </w:p>
    <w:p w:rsidR="004E0F60" w:rsidRPr="00364F2A" w:rsidRDefault="004E0F60" w:rsidP="006B1E0E">
      <w:pPr>
        <w:pStyle w:val="NoSpacing"/>
        <w:jc w:val="both"/>
        <w:rPr>
          <w:rFonts w:ascii="Times New Roman" w:hAnsi="Times New Roman"/>
        </w:rPr>
      </w:pPr>
      <w:r w:rsidRPr="00364F2A">
        <w:rPr>
          <w:rFonts w:ascii="Times New Roman" w:hAnsi="Times New Roman"/>
        </w:rPr>
        <w:t xml:space="preserve"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 </w:t>
      </w:r>
    </w:p>
    <w:p w:rsidR="004E0F60" w:rsidRPr="00364F2A" w:rsidRDefault="004E0F60" w:rsidP="006B1E0E">
      <w:pPr>
        <w:pStyle w:val="NoSpacing"/>
        <w:jc w:val="both"/>
        <w:rPr>
          <w:rFonts w:ascii="Times New Roman" w:hAnsi="Times New Roman"/>
        </w:rPr>
      </w:pPr>
      <w:r w:rsidRPr="00364F2A">
        <w:rPr>
          <w:rFonts w:ascii="Times New Roman" w:hAnsi="Times New Roman"/>
          <w:b/>
        </w:rPr>
        <w:t xml:space="preserve">   Письмо.</w:t>
      </w:r>
      <w:r w:rsidRPr="00364F2A">
        <w:rPr>
          <w:rFonts w:ascii="Times New Roman" w:hAnsi="Times New Roman"/>
        </w:rPr>
        <w:t xml:space="preserve">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</w:t>
      </w:r>
    </w:p>
    <w:p w:rsidR="004E0F60" w:rsidRPr="00364F2A" w:rsidRDefault="004E0F60" w:rsidP="006B1E0E">
      <w:pPr>
        <w:pStyle w:val="NoSpacing"/>
        <w:jc w:val="both"/>
        <w:rPr>
          <w:rFonts w:ascii="Times New Roman" w:hAnsi="Times New Roman"/>
        </w:rPr>
      </w:pPr>
      <w:r w:rsidRPr="00364F2A">
        <w:rPr>
          <w:rFonts w:ascii="Times New Roman" w:hAnsi="Times New Roman"/>
        </w:rPr>
        <w:t>Овладение первичными навыками клавиатурного письма.</w:t>
      </w:r>
    </w:p>
    <w:p w:rsidR="004E0F60" w:rsidRPr="00364F2A" w:rsidRDefault="004E0F60" w:rsidP="006B1E0E">
      <w:pPr>
        <w:pStyle w:val="NoSpacing"/>
        <w:jc w:val="both"/>
        <w:rPr>
          <w:rFonts w:ascii="Times New Roman" w:hAnsi="Times New Roman"/>
        </w:rPr>
      </w:pPr>
      <w:r w:rsidRPr="00364F2A">
        <w:rPr>
          <w:rFonts w:ascii="Times New Roman" w:hAnsi="Times New Roman"/>
        </w:rPr>
        <w:t xml:space="preserve">Понимание функции небуквенных графических средств: пробела между словами, знака переноса. </w:t>
      </w:r>
    </w:p>
    <w:p w:rsidR="004E0F60" w:rsidRPr="00364F2A" w:rsidRDefault="004E0F60" w:rsidP="006B1E0E">
      <w:pPr>
        <w:pStyle w:val="NoSpacing"/>
        <w:jc w:val="both"/>
        <w:rPr>
          <w:rFonts w:ascii="Times New Roman" w:hAnsi="Times New Roman"/>
        </w:rPr>
      </w:pPr>
      <w:r w:rsidRPr="00364F2A">
        <w:rPr>
          <w:rFonts w:ascii="Times New Roman" w:hAnsi="Times New Roman"/>
          <w:b/>
        </w:rPr>
        <w:t xml:space="preserve">   Слово и предложение.</w:t>
      </w:r>
      <w:r w:rsidRPr="00364F2A">
        <w:rPr>
          <w:rFonts w:ascii="Times New Roman" w:hAnsi="Times New Roman"/>
        </w:rPr>
        <w:t xml:space="preserve"> Восприятие слова как объекта изучения, материала для анализа. Наблюдение над значением слова. </w:t>
      </w:r>
    </w:p>
    <w:p w:rsidR="004E0F60" w:rsidRPr="00364F2A" w:rsidRDefault="004E0F60" w:rsidP="006B1E0E">
      <w:pPr>
        <w:pStyle w:val="NoSpacing"/>
        <w:jc w:val="both"/>
        <w:rPr>
          <w:rFonts w:ascii="Times New Roman" w:hAnsi="Times New Roman"/>
        </w:rPr>
      </w:pPr>
      <w:r w:rsidRPr="00364F2A">
        <w:rPr>
          <w:rFonts w:ascii="Times New Roman" w:hAnsi="Times New Roman"/>
        </w:rPr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4E0F60" w:rsidRPr="00364F2A" w:rsidRDefault="004E0F60" w:rsidP="006B1E0E">
      <w:pPr>
        <w:pStyle w:val="NoSpacing"/>
        <w:jc w:val="both"/>
        <w:rPr>
          <w:rFonts w:ascii="Times New Roman" w:hAnsi="Times New Roman"/>
        </w:rPr>
      </w:pPr>
      <w:r w:rsidRPr="00364F2A">
        <w:rPr>
          <w:rFonts w:ascii="Times New Roman" w:hAnsi="Times New Roman"/>
          <w:b/>
        </w:rPr>
        <w:t xml:space="preserve">   Орфография</w:t>
      </w:r>
      <w:r w:rsidRPr="00364F2A">
        <w:rPr>
          <w:rFonts w:ascii="Times New Roman" w:hAnsi="Times New Roman"/>
        </w:rPr>
        <w:t xml:space="preserve">. Знакомство с правилами правописания и их применение: </w:t>
      </w:r>
    </w:p>
    <w:p w:rsidR="004E0F60" w:rsidRPr="00364F2A" w:rsidRDefault="004E0F60" w:rsidP="006B1E0E">
      <w:pPr>
        <w:pStyle w:val="NoSpacing"/>
        <w:jc w:val="both"/>
        <w:rPr>
          <w:rFonts w:ascii="Times New Roman" w:hAnsi="Times New Roman"/>
        </w:rPr>
      </w:pPr>
      <w:r w:rsidRPr="00364F2A">
        <w:rPr>
          <w:rFonts w:ascii="Times New Roman" w:hAnsi="Times New Roman"/>
        </w:rPr>
        <w:t xml:space="preserve">• раздельное написание слов; </w:t>
      </w:r>
    </w:p>
    <w:p w:rsidR="004E0F60" w:rsidRPr="00364F2A" w:rsidRDefault="004E0F60" w:rsidP="006B1E0E">
      <w:pPr>
        <w:pStyle w:val="NoSpacing"/>
        <w:jc w:val="both"/>
        <w:rPr>
          <w:rFonts w:ascii="Times New Roman" w:hAnsi="Times New Roman"/>
        </w:rPr>
      </w:pPr>
      <w:r w:rsidRPr="00364F2A">
        <w:rPr>
          <w:rFonts w:ascii="Times New Roman" w:hAnsi="Times New Roman"/>
        </w:rPr>
        <w:t xml:space="preserve">• обозначение гласных после шипящих (ча—ща, чу—щу, жи—ши); </w:t>
      </w:r>
    </w:p>
    <w:p w:rsidR="004E0F60" w:rsidRPr="00364F2A" w:rsidRDefault="004E0F60" w:rsidP="006B1E0E">
      <w:pPr>
        <w:pStyle w:val="NoSpacing"/>
        <w:jc w:val="both"/>
        <w:rPr>
          <w:rFonts w:ascii="Times New Roman" w:hAnsi="Times New Roman"/>
        </w:rPr>
      </w:pPr>
      <w:r w:rsidRPr="00364F2A">
        <w:rPr>
          <w:rFonts w:ascii="Times New Roman" w:hAnsi="Times New Roman"/>
        </w:rPr>
        <w:t xml:space="preserve">• прописная (заглавная) буква в начале предложения, в именах собственных; </w:t>
      </w:r>
    </w:p>
    <w:p w:rsidR="004E0F60" w:rsidRPr="00364F2A" w:rsidRDefault="004E0F60" w:rsidP="006B1E0E">
      <w:pPr>
        <w:pStyle w:val="NoSpacing"/>
        <w:jc w:val="both"/>
        <w:rPr>
          <w:rFonts w:ascii="Times New Roman" w:hAnsi="Times New Roman"/>
        </w:rPr>
      </w:pPr>
      <w:r w:rsidRPr="00364F2A">
        <w:rPr>
          <w:rFonts w:ascii="Times New Roman" w:hAnsi="Times New Roman"/>
        </w:rPr>
        <w:t xml:space="preserve">• перенос слов по слогам без стечения согласных; </w:t>
      </w:r>
    </w:p>
    <w:p w:rsidR="004E0F60" w:rsidRPr="00364F2A" w:rsidRDefault="004E0F60" w:rsidP="006B1E0E">
      <w:pPr>
        <w:pStyle w:val="NoSpacing"/>
        <w:jc w:val="both"/>
        <w:rPr>
          <w:rFonts w:ascii="Times New Roman" w:hAnsi="Times New Roman"/>
        </w:rPr>
      </w:pPr>
      <w:r w:rsidRPr="00364F2A">
        <w:rPr>
          <w:rFonts w:ascii="Times New Roman" w:hAnsi="Times New Roman"/>
        </w:rPr>
        <w:t xml:space="preserve">• знаки препинания в конце предложения. </w:t>
      </w:r>
    </w:p>
    <w:p w:rsidR="004E0F60" w:rsidRPr="00364F2A" w:rsidRDefault="004E0F60" w:rsidP="006B1E0E">
      <w:pPr>
        <w:pStyle w:val="NoSpacing"/>
        <w:jc w:val="both"/>
        <w:rPr>
          <w:rFonts w:ascii="Times New Roman" w:hAnsi="Times New Roman"/>
        </w:rPr>
      </w:pPr>
      <w:r w:rsidRPr="00364F2A">
        <w:rPr>
          <w:rFonts w:ascii="Times New Roman" w:hAnsi="Times New Roman"/>
          <w:b/>
        </w:rPr>
        <w:t xml:space="preserve">   Развитие речи.</w:t>
      </w:r>
      <w:r w:rsidRPr="00364F2A">
        <w:rPr>
          <w:rFonts w:ascii="Times New Roman" w:hAnsi="Times New Roman"/>
        </w:rPr>
        <w:t xml:space="preserve">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 </w:t>
      </w:r>
    </w:p>
    <w:p w:rsidR="004E0F60" w:rsidRPr="00364F2A" w:rsidRDefault="004E0F60" w:rsidP="006B1E0E">
      <w:pPr>
        <w:pStyle w:val="NoSpacing"/>
        <w:jc w:val="both"/>
        <w:rPr>
          <w:rFonts w:ascii="Times New Roman" w:hAnsi="Times New Roman"/>
        </w:rPr>
      </w:pPr>
      <w:r w:rsidRPr="00364F2A">
        <w:rPr>
          <w:rFonts w:ascii="Times New Roman" w:hAnsi="Times New Roman"/>
        </w:rPr>
        <w:t>Обучение чтению в 1 классе содержит следующие периоды: добукварный 14ч, букварный 53ч, послебукварный 16ч.</w:t>
      </w:r>
    </w:p>
    <w:p w:rsidR="004E0F60" w:rsidRPr="00364F2A" w:rsidRDefault="004E0F60" w:rsidP="006B1E0E">
      <w:pPr>
        <w:pStyle w:val="NoSpacing"/>
        <w:jc w:val="both"/>
        <w:rPr>
          <w:rFonts w:ascii="Times New Roman" w:hAnsi="Times New Roman"/>
        </w:rPr>
      </w:pPr>
      <w:r w:rsidRPr="00364F2A">
        <w:rPr>
          <w:rFonts w:ascii="Times New Roman" w:hAnsi="Times New Roman"/>
        </w:rPr>
        <w:t>Обучение письму в 1 классе содержит следующие периоды: добукварный 17ч, букварный 67ч, послебукварный 20ч.</w:t>
      </w:r>
    </w:p>
    <w:p w:rsidR="004E0F60" w:rsidRPr="00364F2A" w:rsidRDefault="004E0F60" w:rsidP="006B1E0E">
      <w:pPr>
        <w:pStyle w:val="NoSpacing"/>
        <w:jc w:val="both"/>
        <w:rPr>
          <w:rFonts w:ascii="Times New Roman" w:hAnsi="Times New Roman"/>
        </w:rPr>
      </w:pPr>
      <w:r w:rsidRPr="00364F2A">
        <w:rPr>
          <w:rFonts w:ascii="Times New Roman" w:hAnsi="Times New Roman"/>
        </w:rPr>
        <w:t>Резерв учебного времени 20ч.</w:t>
      </w:r>
    </w:p>
    <w:p w:rsidR="004E0F60" w:rsidRPr="00364F2A" w:rsidRDefault="004E0F60" w:rsidP="00B04935">
      <w:pPr>
        <w:jc w:val="center"/>
        <w:rPr>
          <w:b/>
          <w:sz w:val="22"/>
          <w:szCs w:val="22"/>
        </w:rPr>
      </w:pPr>
      <w:r w:rsidRPr="00364F2A">
        <w:rPr>
          <w:b/>
          <w:sz w:val="22"/>
          <w:szCs w:val="22"/>
        </w:rPr>
        <w:t>Календарно-тематическое планирование</w:t>
      </w:r>
    </w:p>
    <w:p w:rsidR="004E0F60" w:rsidRPr="00364F2A" w:rsidRDefault="004E0F60" w:rsidP="006B1E0E">
      <w:pPr>
        <w:jc w:val="both"/>
        <w:rPr>
          <w:sz w:val="22"/>
          <w:szCs w:val="22"/>
        </w:rPr>
      </w:pPr>
      <w:r w:rsidRPr="00364F2A">
        <w:rPr>
          <w:sz w:val="22"/>
          <w:szCs w:val="22"/>
        </w:rPr>
        <w:t>В связи с тем, что проведение уроков по литературному чтению в период обучения грамоте  выпадает на праздничные дни (5 ноября, 23 февраля, 7 марта), тематическое планирование составлено на 89</w:t>
      </w:r>
      <w:r w:rsidRPr="00364F2A">
        <w:rPr>
          <w:color w:val="C00000"/>
          <w:sz w:val="22"/>
          <w:szCs w:val="22"/>
        </w:rPr>
        <w:t xml:space="preserve"> </w:t>
      </w:r>
      <w:r w:rsidRPr="00364F2A">
        <w:rPr>
          <w:sz w:val="22"/>
          <w:szCs w:val="22"/>
        </w:rPr>
        <w:t>часов.</w:t>
      </w: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"/>
        <w:gridCol w:w="817"/>
        <w:gridCol w:w="4928"/>
        <w:gridCol w:w="1199"/>
        <w:gridCol w:w="1199"/>
        <w:gridCol w:w="1919"/>
      </w:tblGrid>
      <w:tr w:rsidR="004E0F60" w:rsidRPr="00364F2A" w:rsidTr="009F3EB8">
        <w:tc>
          <w:tcPr>
            <w:tcW w:w="823" w:type="dxa"/>
            <w:gridSpan w:val="2"/>
            <w:vMerge w:val="restart"/>
          </w:tcPr>
          <w:p w:rsidR="004E0F60" w:rsidRPr="00364F2A" w:rsidRDefault="004E0F60" w:rsidP="00E123B0">
            <w:pPr>
              <w:jc w:val="center"/>
              <w:rPr>
                <w:b/>
              </w:rPr>
            </w:pPr>
            <w:r w:rsidRPr="00364F2A">
              <w:rPr>
                <w:b/>
                <w:sz w:val="22"/>
                <w:szCs w:val="22"/>
              </w:rPr>
              <w:t>№</w:t>
            </w:r>
          </w:p>
          <w:p w:rsidR="004E0F60" w:rsidRPr="00364F2A" w:rsidRDefault="004E0F60" w:rsidP="00E123B0">
            <w:pPr>
              <w:jc w:val="center"/>
              <w:rPr>
                <w:b/>
              </w:rPr>
            </w:pPr>
            <w:r w:rsidRPr="00364F2A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4928" w:type="dxa"/>
            <w:vMerge w:val="restart"/>
          </w:tcPr>
          <w:p w:rsidR="004E0F60" w:rsidRPr="00364F2A" w:rsidRDefault="004E0F60" w:rsidP="00E123B0">
            <w:pPr>
              <w:jc w:val="center"/>
              <w:rPr>
                <w:b/>
              </w:rPr>
            </w:pPr>
            <w:r w:rsidRPr="00364F2A">
              <w:rPr>
                <w:b/>
                <w:sz w:val="22"/>
                <w:szCs w:val="22"/>
              </w:rPr>
              <w:t>Название раздела, темы урока</w:t>
            </w:r>
          </w:p>
        </w:tc>
        <w:tc>
          <w:tcPr>
            <w:tcW w:w="2398" w:type="dxa"/>
            <w:gridSpan w:val="2"/>
          </w:tcPr>
          <w:p w:rsidR="004E0F60" w:rsidRPr="00364F2A" w:rsidRDefault="004E0F60" w:rsidP="00E123B0">
            <w:pPr>
              <w:jc w:val="center"/>
              <w:rPr>
                <w:b/>
              </w:rPr>
            </w:pPr>
            <w:r w:rsidRPr="00364F2A">
              <w:rPr>
                <w:b/>
                <w:sz w:val="22"/>
                <w:szCs w:val="22"/>
              </w:rPr>
              <w:t>Дата проведения</w:t>
            </w:r>
          </w:p>
        </w:tc>
        <w:tc>
          <w:tcPr>
            <w:tcW w:w="1919" w:type="dxa"/>
            <w:vMerge w:val="restart"/>
          </w:tcPr>
          <w:p w:rsidR="004E0F60" w:rsidRPr="00364F2A" w:rsidRDefault="004E0F60" w:rsidP="00E123B0">
            <w:pPr>
              <w:jc w:val="center"/>
              <w:rPr>
                <w:b/>
              </w:rPr>
            </w:pPr>
            <w:r w:rsidRPr="00364F2A">
              <w:rPr>
                <w:b/>
                <w:sz w:val="22"/>
                <w:szCs w:val="22"/>
              </w:rPr>
              <w:t>Примечание</w:t>
            </w:r>
          </w:p>
        </w:tc>
      </w:tr>
      <w:tr w:rsidR="004E0F60" w:rsidRPr="00364F2A" w:rsidTr="009F3EB8">
        <w:tc>
          <w:tcPr>
            <w:tcW w:w="823" w:type="dxa"/>
            <w:gridSpan w:val="2"/>
            <w:vMerge/>
          </w:tcPr>
          <w:p w:rsidR="004E0F60" w:rsidRPr="00364F2A" w:rsidRDefault="004E0F60" w:rsidP="006B1E0E">
            <w:pPr>
              <w:jc w:val="both"/>
              <w:rPr>
                <w:b/>
              </w:rPr>
            </w:pPr>
          </w:p>
        </w:tc>
        <w:tc>
          <w:tcPr>
            <w:tcW w:w="4928" w:type="dxa"/>
            <w:vMerge/>
          </w:tcPr>
          <w:p w:rsidR="004E0F60" w:rsidRPr="00364F2A" w:rsidRDefault="004E0F60" w:rsidP="006B1E0E">
            <w:pPr>
              <w:jc w:val="both"/>
              <w:rPr>
                <w:b/>
              </w:rPr>
            </w:pPr>
          </w:p>
        </w:tc>
        <w:tc>
          <w:tcPr>
            <w:tcW w:w="1199" w:type="dxa"/>
          </w:tcPr>
          <w:p w:rsidR="004E0F60" w:rsidRPr="00364F2A" w:rsidRDefault="004E0F60" w:rsidP="00E123B0">
            <w:pPr>
              <w:jc w:val="center"/>
              <w:rPr>
                <w:b/>
              </w:rPr>
            </w:pPr>
            <w:r w:rsidRPr="00364F2A">
              <w:rPr>
                <w:b/>
                <w:sz w:val="22"/>
                <w:szCs w:val="22"/>
              </w:rPr>
              <w:t>по плану</w:t>
            </w:r>
          </w:p>
        </w:tc>
        <w:tc>
          <w:tcPr>
            <w:tcW w:w="1199" w:type="dxa"/>
          </w:tcPr>
          <w:p w:rsidR="004E0F60" w:rsidRPr="00364F2A" w:rsidRDefault="004E0F60" w:rsidP="00E123B0">
            <w:pPr>
              <w:jc w:val="center"/>
              <w:rPr>
                <w:b/>
              </w:rPr>
            </w:pPr>
            <w:r w:rsidRPr="00364F2A">
              <w:rPr>
                <w:b/>
                <w:sz w:val="22"/>
                <w:szCs w:val="22"/>
              </w:rPr>
              <w:t>по факту</w:t>
            </w:r>
          </w:p>
        </w:tc>
        <w:tc>
          <w:tcPr>
            <w:tcW w:w="1919" w:type="dxa"/>
            <w:vMerge/>
          </w:tcPr>
          <w:p w:rsidR="004E0F60" w:rsidRPr="00364F2A" w:rsidRDefault="004E0F60" w:rsidP="006B1E0E">
            <w:pPr>
              <w:jc w:val="both"/>
              <w:rPr>
                <w:b/>
              </w:rPr>
            </w:pPr>
          </w:p>
        </w:tc>
      </w:tr>
      <w:tr w:rsidR="004E0F60" w:rsidRPr="00364F2A" w:rsidTr="009F3EB8">
        <w:tc>
          <w:tcPr>
            <w:tcW w:w="823" w:type="dxa"/>
            <w:gridSpan w:val="2"/>
          </w:tcPr>
          <w:p w:rsidR="004E0F60" w:rsidRPr="00364F2A" w:rsidRDefault="004E0F60" w:rsidP="006B1E0E">
            <w:pPr>
              <w:jc w:val="both"/>
              <w:rPr>
                <w:b/>
              </w:rPr>
            </w:pPr>
          </w:p>
        </w:tc>
        <w:tc>
          <w:tcPr>
            <w:tcW w:w="4928" w:type="dxa"/>
          </w:tcPr>
          <w:p w:rsidR="004E0F60" w:rsidRPr="00364F2A" w:rsidRDefault="004E0F60" w:rsidP="006B1E0E">
            <w:pPr>
              <w:jc w:val="center"/>
              <w:rPr>
                <w:b/>
              </w:rPr>
            </w:pPr>
            <w:r w:rsidRPr="00364F2A">
              <w:rPr>
                <w:b/>
                <w:sz w:val="22"/>
                <w:szCs w:val="22"/>
              </w:rPr>
              <w:t>Добукварный период</w:t>
            </w:r>
          </w:p>
          <w:p w:rsidR="004E0F60" w:rsidRPr="00364F2A" w:rsidRDefault="004E0F60" w:rsidP="006B1E0E">
            <w:pPr>
              <w:jc w:val="center"/>
            </w:pPr>
            <w:r w:rsidRPr="00364F2A">
              <w:rPr>
                <w:sz w:val="22"/>
                <w:szCs w:val="22"/>
              </w:rPr>
              <w:t>Обучение чтению 14 ч.</w:t>
            </w:r>
          </w:p>
        </w:tc>
        <w:tc>
          <w:tcPr>
            <w:tcW w:w="1199" w:type="dxa"/>
          </w:tcPr>
          <w:p w:rsidR="004E0F60" w:rsidRPr="00364F2A" w:rsidRDefault="004E0F60" w:rsidP="006B1E0E">
            <w:pPr>
              <w:jc w:val="both"/>
              <w:rPr>
                <w:b/>
              </w:rPr>
            </w:pPr>
          </w:p>
        </w:tc>
        <w:tc>
          <w:tcPr>
            <w:tcW w:w="1199" w:type="dxa"/>
          </w:tcPr>
          <w:p w:rsidR="004E0F60" w:rsidRPr="00364F2A" w:rsidRDefault="004E0F60" w:rsidP="006B1E0E">
            <w:pPr>
              <w:jc w:val="both"/>
              <w:rPr>
                <w:b/>
              </w:rPr>
            </w:pPr>
          </w:p>
        </w:tc>
        <w:tc>
          <w:tcPr>
            <w:tcW w:w="1919" w:type="dxa"/>
          </w:tcPr>
          <w:p w:rsidR="004E0F60" w:rsidRPr="00364F2A" w:rsidRDefault="004E0F60" w:rsidP="006B1E0E">
            <w:pPr>
              <w:jc w:val="both"/>
              <w:rPr>
                <w:b/>
              </w:rPr>
            </w:pPr>
          </w:p>
        </w:tc>
      </w:tr>
      <w:tr w:rsidR="004E0F60" w:rsidRPr="00364F2A" w:rsidTr="009F3EB8">
        <w:tc>
          <w:tcPr>
            <w:tcW w:w="823" w:type="dxa"/>
            <w:gridSpan w:val="2"/>
          </w:tcPr>
          <w:p w:rsidR="004E0F60" w:rsidRPr="00364F2A" w:rsidRDefault="004E0F60" w:rsidP="00CE6145">
            <w:pPr>
              <w:jc w:val="center"/>
            </w:pPr>
            <w:r w:rsidRPr="00364F2A">
              <w:rPr>
                <w:sz w:val="22"/>
                <w:szCs w:val="22"/>
              </w:rPr>
              <w:t>1</w:t>
            </w:r>
          </w:p>
        </w:tc>
        <w:tc>
          <w:tcPr>
            <w:tcW w:w="4928" w:type="dxa"/>
          </w:tcPr>
          <w:p w:rsidR="004E0F60" w:rsidRPr="00364F2A" w:rsidRDefault="004E0F60" w:rsidP="006B1E0E">
            <w:pPr>
              <w:jc w:val="both"/>
            </w:pPr>
            <w:r w:rsidRPr="00364F2A">
              <w:rPr>
                <w:sz w:val="22"/>
                <w:szCs w:val="22"/>
              </w:rPr>
              <w:t>«Азбука» - первая учебная книга.</w:t>
            </w:r>
          </w:p>
        </w:tc>
        <w:tc>
          <w:tcPr>
            <w:tcW w:w="1199" w:type="dxa"/>
          </w:tcPr>
          <w:p w:rsidR="004E0F60" w:rsidRPr="00364F2A" w:rsidRDefault="004E0F60" w:rsidP="006B1E0E">
            <w:pPr>
              <w:jc w:val="center"/>
            </w:pPr>
          </w:p>
        </w:tc>
        <w:tc>
          <w:tcPr>
            <w:tcW w:w="1199" w:type="dxa"/>
          </w:tcPr>
          <w:p w:rsidR="004E0F60" w:rsidRPr="00364F2A" w:rsidRDefault="004E0F60" w:rsidP="006B1E0E">
            <w:pPr>
              <w:jc w:val="both"/>
            </w:pPr>
          </w:p>
        </w:tc>
        <w:tc>
          <w:tcPr>
            <w:tcW w:w="1919" w:type="dxa"/>
          </w:tcPr>
          <w:p w:rsidR="004E0F60" w:rsidRPr="00364F2A" w:rsidRDefault="004E0F60" w:rsidP="006B1E0E">
            <w:pPr>
              <w:jc w:val="both"/>
            </w:pPr>
          </w:p>
        </w:tc>
      </w:tr>
      <w:tr w:rsidR="004E0F60" w:rsidRPr="00364F2A" w:rsidTr="009F3EB8">
        <w:tc>
          <w:tcPr>
            <w:tcW w:w="823" w:type="dxa"/>
            <w:gridSpan w:val="2"/>
          </w:tcPr>
          <w:p w:rsidR="004E0F60" w:rsidRPr="00364F2A" w:rsidRDefault="004E0F60" w:rsidP="00CE6145">
            <w:pPr>
              <w:jc w:val="center"/>
            </w:pPr>
            <w:r w:rsidRPr="00364F2A">
              <w:rPr>
                <w:sz w:val="22"/>
                <w:szCs w:val="22"/>
              </w:rPr>
              <w:t>2</w:t>
            </w:r>
          </w:p>
        </w:tc>
        <w:tc>
          <w:tcPr>
            <w:tcW w:w="4928" w:type="dxa"/>
          </w:tcPr>
          <w:p w:rsidR="004E0F60" w:rsidRPr="00364F2A" w:rsidRDefault="004E0F60" w:rsidP="006B1E0E">
            <w:pPr>
              <w:jc w:val="both"/>
            </w:pPr>
            <w:r w:rsidRPr="00364F2A">
              <w:rPr>
                <w:sz w:val="22"/>
                <w:szCs w:val="22"/>
              </w:rPr>
              <w:t>Устная и письменная речь. Предложение.</w:t>
            </w:r>
          </w:p>
        </w:tc>
        <w:tc>
          <w:tcPr>
            <w:tcW w:w="1199" w:type="dxa"/>
          </w:tcPr>
          <w:p w:rsidR="004E0F60" w:rsidRPr="00364F2A" w:rsidRDefault="004E0F60" w:rsidP="006B1E0E">
            <w:pPr>
              <w:jc w:val="center"/>
            </w:pPr>
          </w:p>
        </w:tc>
        <w:tc>
          <w:tcPr>
            <w:tcW w:w="1199" w:type="dxa"/>
          </w:tcPr>
          <w:p w:rsidR="004E0F60" w:rsidRPr="00364F2A" w:rsidRDefault="004E0F60" w:rsidP="006B1E0E">
            <w:pPr>
              <w:jc w:val="both"/>
            </w:pPr>
          </w:p>
        </w:tc>
        <w:tc>
          <w:tcPr>
            <w:tcW w:w="1919" w:type="dxa"/>
          </w:tcPr>
          <w:p w:rsidR="004E0F60" w:rsidRPr="00364F2A" w:rsidRDefault="004E0F60" w:rsidP="006B1E0E">
            <w:pPr>
              <w:jc w:val="both"/>
            </w:pPr>
          </w:p>
        </w:tc>
      </w:tr>
      <w:tr w:rsidR="004E0F60" w:rsidRPr="00364F2A" w:rsidTr="009F3EB8">
        <w:tc>
          <w:tcPr>
            <w:tcW w:w="823" w:type="dxa"/>
            <w:gridSpan w:val="2"/>
          </w:tcPr>
          <w:p w:rsidR="004E0F60" w:rsidRPr="00364F2A" w:rsidRDefault="004E0F60" w:rsidP="00CE6145">
            <w:pPr>
              <w:jc w:val="center"/>
            </w:pPr>
            <w:r w:rsidRPr="00364F2A">
              <w:rPr>
                <w:sz w:val="22"/>
                <w:szCs w:val="22"/>
              </w:rPr>
              <w:t>3</w:t>
            </w:r>
          </w:p>
        </w:tc>
        <w:tc>
          <w:tcPr>
            <w:tcW w:w="4928" w:type="dxa"/>
          </w:tcPr>
          <w:p w:rsidR="004E0F60" w:rsidRPr="00364F2A" w:rsidRDefault="004E0F60" w:rsidP="006B1E0E">
            <w:pPr>
              <w:jc w:val="both"/>
            </w:pPr>
            <w:r w:rsidRPr="00364F2A">
              <w:rPr>
                <w:sz w:val="22"/>
                <w:szCs w:val="22"/>
              </w:rPr>
              <w:t>Слово и предложение.</w:t>
            </w:r>
          </w:p>
        </w:tc>
        <w:tc>
          <w:tcPr>
            <w:tcW w:w="1199" w:type="dxa"/>
          </w:tcPr>
          <w:p w:rsidR="004E0F60" w:rsidRPr="00364F2A" w:rsidRDefault="004E0F60" w:rsidP="006B1E0E">
            <w:pPr>
              <w:jc w:val="center"/>
            </w:pPr>
          </w:p>
        </w:tc>
        <w:tc>
          <w:tcPr>
            <w:tcW w:w="1199" w:type="dxa"/>
          </w:tcPr>
          <w:p w:rsidR="004E0F60" w:rsidRPr="00364F2A" w:rsidRDefault="004E0F60" w:rsidP="006B1E0E">
            <w:pPr>
              <w:jc w:val="both"/>
            </w:pPr>
          </w:p>
        </w:tc>
        <w:tc>
          <w:tcPr>
            <w:tcW w:w="1919" w:type="dxa"/>
          </w:tcPr>
          <w:p w:rsidR="004E0F60" w:rsidRPr="00364F2A" w:rsidRDefault="004E0F60" w:rsidP="006B1E0E">
            <w:pPr>
              <w:jc w:val="both"/>
            </w:pPr>
          </w:p>
        </w:tc>
      </w:tr>
      <w:tr w:rsidR="004E0F60" w:rsidRPr="00364F2A" w:rsidTr="009F3EB8">
        <w:tc>
          <w:tcPr>
            <w:tcW w:w="823" w:type="dxa"/>
            <w:gridSpan w:val="2"/>
          </w:tcPr>
          <w:p w:rsidR="004E0F60" w:rsidRPr="00364F2A" w:rsidRDefault="004E0F60" w:rsidP="00CE6145">
            <w:pPr>
              <w:jc w:val="center"/>
            </w:pPr>
            <w:r w:rsidRPr="00364F2A">
              <w:rPr>
                <w:sz w:val="22"/>
                <w:szCs w:val="22"/>
              </w:rPr>
              <w:t>4</w:t>
            </w:r>
          </w:p>
        </w:tc>
        <w:tc>
          <w:tcPr>
            <w:tcW w:w="4928" w:type="dxa"/>
          </w:tcPr>
          <w:p w:rsidR="004E0F60" w:rsidRPr="00364F2A" w:rsidRDefault="004E0F60" w:rsidP="006B1E0E">
            <w:pPr>
              <w:pStyle w:val="NoSpacing"/>
              <w:rPr>
                <w:rFonts w:ascii="Times New Roman" w:hAnsi="Times New Roman"/>
              </w:rPr>
            </w:pPr>
            <w:r w:rsidRPr="00364F2A">
              <w:rPr>
                <w:rFonts w:ascii="Times New Roman" w:hAnsi="Times New Roman"/>
              </w:rPr>
              <w:t>Слово и слог.</w:t>
            </w:r>
          </w:p>
        </w:tc>
        <w:tc>
          <w:tcPr>
            <w:tcW w:w="1199" w:type="dxa"/>
          </w:tcPr>
          <w:p w:rsidR="004E0F60" w:rsidRPr="00364F2A" w:rsidRDefault="004E0F60" w:rsidP="006B1E0E">
            <w:pPr>
              <w:jc w:val="center"/>
            </w:pPr>
          </w:p>
        </w:tc>
        <w:tc>
          <w:tcPr>
            <w:tcW w:w="1199" w:type="dxa"/>
          </w:tcPr>
          <w:p w:rsidR="004E0F60" w:rsidRPr="00364F2A" w:rsidRDefault="004E0F60" w:rsidP="006B1E0E">
            <w:pPr>
              <w:jc w:val="both"/>
            </w:pPr>
          </w:p>
        </w:tc>
        <w:tc>
          <w:tcPr>
            <w:tcW w:w="1919" w:type="dxa"/>
          </w:tcPr>
          <w:p w:rsidR="004E0F60" w:rsidRPr="00364F2A" w:rsidRDefault="004E0F60" w:rsidP="006B1E0E">
            <w:pPr>
              <w:jc w:val="both"/>
            </w:pPr>
          </w:p>
        </w:tc>
      </w:tr>
      <w:tr w:rsidR="004E0F60" w:rsidRPr="00364F2A" w:rsidTr="009F3EB8">
        <w:tc>
          <w:tcPr>
            <w:tcW w:w="823" w:type="dxa"/>
            <w:gridSpan w:val="2"/>
          </w:tcPr>
          <w:p w:rsidR="004E0F60" w:rsidRPr="00364F2A" w:rsidRDefault="004E0F60" w:rsidP="00CE6145">
            <w:pPr>
              <w:jc w:val="center"/>
            </w:pPr>
            <w:r w:rsidRPr="00364F2A">
              <w:rPr>
                <w:sz w:val="22"/>
                <w:szCs w:val="22"/>
              </w:rPr>
              <w:t>5</w:t>
            </w:r>
          </w:p>
        </w:tc>
        <w:tc>
          <w:tcPr>
            <w:tcW w:w="4928" w:type="dxa"/>
          </w:tcPr>
          <w:p w:rsidR="004E0F60" w:rsidRPr="00364F2A" w:rsidRDefault="004E0F60" w:rsidP="006B1E0E">
            <w:pPr>
              <w:pStyle w:val="NoSpacing"/>
              <w:rPr>
                <w:rFonts w:ascii="Times New Roman" w:hAnsi="Times New Roman"/>
              </w:rPr>
            </w:pPr>
            <w:r w:rsidRPr="00364F2A">
              <w:rPr>
                <w:rFonts w:ascii="Times New Roman" w:hAnsi="Times New Roman"/>
              </w:rPr>
              <w:t>Ударение.</w:t>
            </w:r>
          </w:p>
        </w:tc>
        <w:tc>
          <w:tcPr>
            <w:tcW w:w="1199" w:type="dxa"/>
          </w:tcPr>
          <w:p w:rsidR="004E0F60" w:rsidRPr="00364F2A" w:rsidRDefault="004E0F60" w:rsidP="006B1E0E">
            <w:pPr>
              <w:jc w:val="center"/>
            </w:pPr>
          </w:p>
        </w:tc>
        <w:tc>
          <w:tcPr>
            <w:tcW w:w="1199" w:type="dxa"/>
          </w:tcPr>
          <w:p w:rsidR="004E0F60" w:rsidRPr="00364F2A" w:rsidRDefault="004E0F60" w:rsidP="006B1E0E">
            <w:pPr>
              <w:jc w:val="both"/>
            </w:pPr>
          </w:p>
        </w:tc>
        <w:tc>
          <w:tcPr>
            <w:tcW w:w="1919" w:type="dxa"/>
          </w:tcPr>
          <w:p w:rsidR="004E0F60" w:rsidRPr="00364F2A" w:rsidRDefault="004E0F60" w:rsidP="006B1E0E">
            <w:pPr>
              <w:jc w:val="both"/>
            </w:pPr>
          </w:p>
        </w:tc>
      </w:tr>
      <w:tr w:rsidR="004E0F60" w:rsidRPr="00364F2A" w:rsidTr="009F3EB8">
        <w:tc>
          <w:tcPr>
            <w:tcW w:w="823" w:type="dxa"/>
            <w:gridSpan w:val="2"/>
          </w:tcPr>
          <w:p w:rsidR="004E0F60" w:rsidRPr="00364F2A" w:rsidRDefault="004E0F60" w:rsidP="00CE6145">
            <w:pPr>
              <w:jc w:val="center"/>
            </w:pPr>
            <w:r w:rsidRPr="00364F2A">
              <w:rPr>
                <w:sz w:val="22"/>
                <w:szCs w:val="22"/>
              </w:rPr>
              <w:t>6</w:t>
            </w:r>
          </w:p>
        </w:tc>
        <w:tc>
          <w:tcPr>
            <w:tcW w:w="4928" w:type="dxa"/>
          </w:tcPr>
          <w:p w:rsidR="004E0F60" w:rsidRPr="00364F2A" w:rsidRDefault="004E0F60" w:rsidP="006B1E0E">
            <w:pPr>
              <w:pStyle w:val="NoSpacing"/>
              <w:rPr>
                <w:rFonts w:ascii="Times New Roman" w:hAnsi="Times New Roman"/>
              </w:rPr>
            </w:pPr>
            <w:r w:rsidRPr="00364F2A">
              <w:rPr>
                <w:rFonts w:ascii="Times New Roman" w:hAnsi="Times New Roman"/>
              </w:rPr>
              <w:t>Звуки в окружающем мире и речи.</w:t>
            </w:r>
          </w:p>
        </w:tc>
        <w:tc>
          <w:tcPr>
            <w:tcW w:w="1199" w:type="dxa"/>
          </w:tcPr>
          <w:p w:rsidR="004E0F60" w:rsidRPr="00364F2A" w:rsidRDefault="004E0F60" w:rsidP="006B1E0E">
            <w:pPr>
              <w:jc w:val="center"/>
            </w:pPr>
          </w:p>
        </w:tc>
        <w:tc>
          <w:tcPr>
            <w:tcW w:w="1199" w:type="dxa"/>
          </w:tcPr>
          <w:p w:rsidR="004E0F60" w:rsidRPr="00364F2A" w:rsidRDefault="004E0F60" w:rsidP="006B1E0E">
            <w:pPr>
              <w:jc w:val="both"/>
            </w:pPr>
          </w:p>
        </w:tc>
        <w:tc>
          <w:tcPr>
            <w:tcW w:w="1919" w:type="dxa"/>
          </w:tcPr>
          <w:p w:rsidR="004E0F60" w:rsidRPr="00364F2A" w:rsidRDefault="004E0F60" w:rsidP="006B1E0E">
            <w:pPr>
              <w:jc w:val="both"/>
            </w:pPr>
          </w:p>
        </w:tc>
      </w:tr>
      <w:tr w:rsidR="004E0F60" w:rsidRPr="00364F2A" w:rsidTr="009F3EB8">
        <w:tc>
          <w:tcPr>
            <w:tcW w:w="823" w:type="dxa"/>
            <w:gridSpan w:val="2"/>
          </w:tcPr>
          <w:p w:rsidR="004E0F60" w:rsidRPr="00364F2A" w:rsidRDefault="004E0F60" w:rsidP="00CE6145">
            <w:pPr>
              <w:jc w:val="center"/>
            </w:pPr>
            <w:r w:rsidRPr="00364F2A">
              <w:rPr>
                <w:sz w:val="22"/>
                <w:szCs w:val="22"/>
              </w:rPr>
              <w:t>7</w:t>
            </w:r>
          </w:p>
        </w:tc>
        <w:tc>
          <w:tcPr>
            <w:tcW w:w="4928" w:type="dxa"/>
          </w:tcPr>
          <w:p w:rsidR="004E0F60" w:rsidRPr="00364F2A" w:rsidRDefault="004E0F60" w:rsidP="006B1E0E">
            <w:pPr>
              <w:pStyle w:val="NoSpacing"/>
              <w:rPr>
                <w:rFonts w:ascii="Times New Roman" w:hAnsi="Times New Roman"/>
              </w:rPr>
            </w:pPr>
            <w:r w:rsidRPr="00364F2A">
              <w:rPr>
                <w:rFonts w:ascii="Times New Roman" w:hAnsi="Times New Roman"/>
              </w:rPr>
              <w:t>Звуки в словах.</w:t>
            </w:r>
          </w:p>
        </w:tc>
        <w:tc>
          <w:tcPr>
            <w:tcW w:w="1199" w:type="dxa"/>
          </w:tcPr>
          <w:p w:rsidR="004E0F60" w:rsidRPr="00364F2A" w:rsidRDefault="004E0F60" w:rsidP="006B1E0E">
            <w:pPr>
              <w:jc w:val="center"/>
            </w:pPr>
          </w:p>
        </w:tc>
        <w:tc>
          <w:tcPr>
            <w:tcW w:w="1199" w:type="dxa"/>
          </w:tcPr>
          <w:p w:rsidR="004E0F60" w:rsidRPr="00364F2A" w:rsidRDefault="004E0F60" w:rsidP="006B1E0E">
            <w:pPr>
              <w:jc w:val="both"/>
            </w:pPr>
          </w:p>
        </w:tc>
        <w:tc>
          <w:tcPr>
            <w:tcW w:w="1919" w:type="dxa"/>
          </w:tcPr>
          <w:p w:rsidR="004E0F60" w:rsidRPr="00364F2A" w:rsidRDefault="004E0F60" w:rsidP="006B1E0E">
            <w:pPr>
              <w:jc w:val="both"/>
            </w:pPr>
          </w:p>
        </w:tc>
      </w:tr>
      <w:tr w:rsidR="004E0F60" w:rsidRPr="00364F2A" w:rsidTr="009F3EB8">
        <w:tc>
          <w:tcPr>
            <w:tcW w:w="823" w:type="dxa"/>
            <w:gridSpan w:val="2"/>
          </w:tcPr>
          <w:p w:rsidR="004E0F60" w:rsidRPr="00364F2A" w:rsidRDefault="004E0F60" w:rsidP="00CE6145">
            <w:pPr>
              <w:jc w:val="center"/>
            </w:pPr>
            <w:r w:rsidRPr="00364F2A">
              <w:rPr>
                <w:sz w:val="22"/>
                <w:szCs w:val="22"/>
              </w:rPr>
              <w:t>8</w:t>
            </w:r>
          </w:p>
        </w:tc>
        <w:tc>
          <w:tcPr>
            <w:tcW w:w="4928" w:type="dxa"/>
          </w:tcPr>
          <w:p w:rsidR="004E0F60" w:rsidRPr="00364F2A" w:rsidRDefault="004E0F60" w:rsidP="006B1E0E">
            <w:pPr>
              <w:pStyle w:val="NoSpacing"/>
              <w:rPr>
                <w:rFonts w:ascii="Times New Roman" w:hAnsi="Times New Roman"/>
              </w:rPr>
            </w:pPr>
            <w:r w:rsidRPr="00364F2A">
              <w:rPr>
                <w:rFonts w:ascii="Times New Roman" w:hAnsi="Times New Roman"/>
              </w:rPr>
              <w:t>Слог-слияние.</w:t>
            </w:r>
          </w:p>
        </w:tc>
        <w:tc>
          <w:tcPr>
            <w:tcW w:w="1199" w:type="dxa"/>
          </w:tcPr>
          <w:p w:rsidR="004E0F60" w:rsidRPr="00364F2A" w:rsidRDefault="004E0F60" w:rsidP="006B1E0E">
            <w:pPr>
              <w:jc w:val="center"/>
            </w:pPr>
          </w:p>
        </w:tc>
        <w:tc>
          <w:tcPr>
            <w:tcW w:w="1199" w:type="dxa"/>
          </w:tcPr>
          <w:p w:rsidR="004E0F60" w:rsidRPr="00364F2A" w:rsidRDefault="004E0F60" w:rsidP="006B1E0E">
            <w:pPr>
              <w:jc w:val="both"/>
            </w:pPr>
          </w:p>
        </w:tc>
        <w:tc>
          <w:tcPr>
            <w:tcW w:w="1919" w:type="dxa"/>
          </w:tcPr>
          <w:p w:rsidR="004E0F60" w:rsidRPr="00364F2A" w:rsidRDefault="004E0F60" w:rsidP="006B1E0E">
            <w:pPr>
              <w:jc w:val="both"/>
            </w:pPr>
          </w:p>
        </w:tc>
      </w:tr>
      <w:tr w:rsidR="004E0F60" w:rsidRPr="00364F2A" w:rsidTr="009F3EB8">
        <w:tc>
          <w:tcPr>
            <w:tcW w:w="823" w:type="dxa"/>
            <w:gridSpan w:val="2"/>
          </w:tcPr>
          <w:p w:rsidR="004E0F60" w:rsidRPr="00364F2A" w:rsidRDefault="004E0F60" w:rsidP="00CE6145">
            <w:pPr>
              <w:jc w:val="center"/>
            </w:pPr>
            <w:r w:rsidRPr="00364F2A">
              <w:rPr>
                <w:sz w:val="22"/>
                <w:szCs w:val="22"/>
              </w:rPr>
              <w:t>9</w:t>
            </w:r>
          </w:p>
        </w:tc>
        <w:tc>
          <w:tcPr>
            <w:tcW w:w="4928" w:type="dxa"/>
          </w:tcPr>
          <w:p w:rsidR="004E0F60" w:rsidRPr="00364F2A" w:rsidRDefault="004E0F60" w:rsidP="006B1E0E">
            <w:pPr>
              <w:pStyle w:val="NoSpacing"/>
              <w:rPr>
                <w:rFonts w:ascii="Times New Roman" w:hAnsi="Times New Roman"/>
              </w:rPr>
            </w:pPr>
            <w:r w:rsidRPr="00364F2A">
              <w:rPr>
                <w:rFonts w:ascii="Times New Roman" w:hAnsi="Times New Roman"/>
              </w:rPr>
              <w:t>Повторение и обобщение пройденного материала.</w:t>
            </w:r>
          </w:p>
        </w:tc>
        <w:tc>
          <w:tcPr>
            <w:tcW w:w="1199" w:type="dxa"/>
          </w:tcPr>
          <w:p w:rsidR="004E0F60" w:rsidRPr="00364F2A" w:rsidRDefault="004E0F60" w:rsidP="006B1E0E">
            <w:pPr>
              <w:jc w:val="center"/>
            </w:pPr>
          </w:p>
        </w:tc>
        <w:tc>
          <w:tcPr>
            <w:tcW w:w="1199" w:type="dxa"/>
          </w:tcPr>
          <w:p w:rsidR="004E0F60" w:rsidRPr="00364F2A" w:rsidRDefault="004E0F60" w:rsidP="006B1E0E">
            <w:pPr>
              <w:jc w:val="both"/>
            </w:pPr>
          </w:p>
        </w:tc>
        <w:tc>
          <w:tcPr>
            <w:tcW w:w="1919" w:type="dxa"/>
          </w:tcPr>
          <w:p w:rsidR="004E0F60" w:rsidRPr="00364F2A" w:rsidRDefault="004E0F60" w:rsidP="006B1E0E">
            <w:pPr>
              <w:jc w:val="both"/>
            </w:pPr>
          </w:p>
        </w:tc>
      </w:tr>
      <w:tr w:rsidR="004E0F60" w:rsidRPr="00364F2A" w:rsidTr="009F3EB8">
        <w:tc>
          <w:tcPr>
            <w:tcW w:w="823" w:type="dxa"/>
            <w:gridSpan w:val="2"/>
          </w:tcPr>
          <w:p w:rsidR="004E0F60" w:rsidRPr="00364F2A" w:rsidRDefault="004E0F60" w:rsidP="00CE6145">
            <w:pPr>
              <w:jc w:val="center"/>
            </w:pPr>
            <w:r w:rsidRPr="00364F2A">
              <w:rPr>
                <w:sz w:val="22"/>
                <w:szCs w:val="22"/>
              </w:rPr>
              <w:t>10</w:t>
            </w:r>
          </w:p>
        </w:tc>
        <w:tc>
          <w:tcPr>
            <w:tcW w:w="4928" w:type="dxa"/>
          </w:tcPr>
          <w:p w:rsidR="004E0F60" w:rsidRPr="00364F2A" w:rsidRDefault="004E0F60" w:rsidP="006B1E0E">
            <w:pPr>
              <w:pStyle w:val="NoSpacing"/>
              <w:rPr>
                <w:rFonts w:ascii="Times New Roman" w:hAnsi="Times New Roman"/>
              </w:rPr>
            </w:pPr>
            <w:r w:rsidRPr="00364F2A">
              <w:rPr>
                <w:rFonts w:ascii="Times New Roman" w:hAnsi="Times New Roman"/>
              </w:rPr>
              <w:t>Гласный звук [а]. Буквы А, а.</w:t>
            </w:r>
          </w:p>
        </w:tc>
        <w:tc>
          <w:tcPr>
            <w:tcW w:w="1199" w:type="dxa"/>
          </w:tcPr>
          <w:p w:rsidR="004E0F60" w:rsidRPr="00364F2A" w:rsidRDefault="004E0F60" w:rsidP="006B1E0E">
            <w:pPr>
              <w:jc w:val="center"/>
            </w:pPr>
          </w:p>
        </w:tc>
        <w:tc>
          <w:tcPr>
            <w:tcW w:w="1199" w:type="dxa"/>
          </w:tcPr>
          <w:p w:rsidR="004E0F60" w:rsidRPr="00364F2A" w:rsidRDefault="004E0F60" w:rsidP="006B1E0E">
            <w:pPr>
              <w:jc w:val="both"/>
            </w:pPr>
          </w:p>
        </w:tc>
        <w:tc>
          <w:tcPr>
            <w:tcW w:w="1919" w:type="dxa"/>
          </w:tcPr>
          <w:p w:rsidR="004E0F60" w:rsidRPr="00364F2A" w:rsidRDefault="004E0F60" w:rsidP="006B1E0E">
            <w:pPr>
              <w:jc w:val="both"/>
            </w:pPr>
          </w:p>
        </w:tc>
      </w:tr>
      <w:tr w:rsidR="004E0F60" w:rsidRPr="00364F2A" w:rsidTr="009F3EB8">
        <w:tc>
          <w:tcPr>
            <w:tcW w:w="823" w:type="dxa"/>
            <w:gridSpan w:val="2"/>
          </w:tcPr>
          <w:p w:rsidR="004E0F60" w:rsidRPr="00364F2A" w:rsidRDefault="004E0F60" w:rsidP="00CE6145">
            <w:pPr>
              <w:jc w:val="center"/>
            </w:pPr>
            <w:r w:rsidRPr="00364F2A">
              <w:rPr>
                <w:sz w:val="22"/>
                <w:szCs w:val="22"/>
              </w:rPr>
              <w:t>11</w:t>
            </w:r>
          </w:p>
        </w:tc>
        <w:tc>
          <w:tcPr>
            <w:tcW w:w="4928" w:type="dxa"/>
          </w:tcPr>
          <w:p w:rsidR="004E0F60" w:rsidRPr="00364F2A" w:rsidRDefault="004E0F60" w:rsidP="006B1E0E">
            <w:pPr>
              <w:pStyle w:val="NoSpacing"/>
              <w:rPr>
                <w:rFonts w:ascii="Times New Roman" w:hAnsi="Times New Roman"/>
              </w:rPr>
            </w:pPr>
            <w:r w:rsidRPr="00364F2A">
              <w:rPr>
                <w:rFonts w:ascii="Times New Roman" w:hAnsi="Times New Roman"/>
              </w:rPr>
              <w:t>Гласный звук [о]. Буквы О, о.</w:t>
            </w:r>
          </w:p>
        </w:tc>
        <w:tc>
          <w:tcPr>
            <w:tcW w:w="1199" w:type="dxa"/>
          </w:tcPr>
          <w:p w:rsidR="004E0F60" w:rsidRPr="00364F2A" w:rsidRDefault="004E0F60" w:rsidP="006B1E0E">
            <w:pPr>
              <w:jc w:val="center"/>
            </w:pPr>
          </w:p>
        </w:tc>
        <w:tc>
          <w:tcPr>
            <w:tcW w:w="1199" w:type="dxa"/>
          </w:tcPr>
          <w:p w:rsidR="004E0F60" w:rsidRPr="00364F2A" w:rsidRDefault="004E0F60" w:rsidP="006B1E0E">
            <w:pPr>
              <w:jc w:val="both"/>
            </w:pPr>
          </w:p>
        </w:tc>
        <w:tc>
          <w:tcPr>
            <w:tcW w:w="1919" w:type="dxa"/>
          </w:tcPr>
          <w:p w:rsidR="004E0F60" w:rsidRPr="00364F2A" w:rsidRDefault="004E0F60" w:rsidP="006B1E0E">
            <w:pPr>
              <w:jc w:val="both"/>
            </w:pPr>
          </w:p>
        </w:tc>
      </w:tr>
      <w:tr w:rsidR="004E0F60" w:rsidRPr="00364F2A" w:rsidTr="009F3EB8">
        <w:tc>
          <w:tcPr>
            <w:tcW w:w="823" w:type="dxa"/>
            <w:gridSpan w:val="2"/>
          </w:tcPr>
          <w:p w:rsidR="004E0F60" w:rsidRPr="00364F2A" w:rsidRDefault="004E0F60" w:rsidP="00CE6145">
            <w:pPr>
              <w:jc w:val="center"/>
            </w:pPr>
            <w:r w:rsidRPr="00364F2A">
              <w:rPr>
                <w:sz w:val="22"/>
                <w:szCs w:val="22"/>
              </w:rPr>
              <w:t>12</w:t>
            </w:r>
          </w:p>
        </w:tc>
        <w:tc>
          <w:tcPr>
            <w:tcW w:w="4928" w:type="dxa"/>
          </w:tcPr>
          <w:p w:rsidR="004E0F60" w:rsidRPr="00364F2A" w:rsidRDefault="004E0F60" w:rsidP="006B1E0E">
            <w:pPr>
              <w:pStyle w:val="NoSpacing"/>
              <w:rPr>
                <w:rFonts w:ascii="Times New Roman" w:hAnsi="Times New Roman"/>
              </w:rPr>
            </w:pPr>
            <w:r w:rsidRPr="00364F2A">
              <w:rPr>
                <w:rFonts w:ascii="Times New Roman" w:hAnsi="Times New Roman"/>
              </w:rPr>
              <w:t>Гласный звук [и]. Буквы И, и.</w:t>
            </w:r>
          </w:p>
        </w:tc>
        <w:tc>
          <w:tcPr>
            <w:tcW w:w="1199" w:type="dxa"/>
          </w:tcPr>
          <w:p w:rsidR="004E0F60" w:rsidRPr="00364F2A" w:rsidRDefault="004E0F60" w:rsidP="006B1E0E">
            <w:pPr>
              <w:jc w:val="center"/>
            </w:pPr>
          </w:p>
        </w:tc>
        <w:tc>
          <w:tcPr>
            <w:tcW w:w="1199" w:type="dxa"/>
          </w:tcPr>
          <w:p w:rsidR="004E0F60" w:rsidRPr="00364F2A" w:rsidRDefault="004E0F60" w:rsidP="006B1E0E">
            <w:pPr>
              <w:jc w:val="both"/>
            </w:pPr>
          </w:p>
        </w:tc>
        <w:tc>
          <w:tcPr>
            <w:tcW w:w="1919" w:type="dxa"/>
          </w:tcPr>
          <w:p w:rsidR="004E0F60" w:rsidRPr="00364F2A" w:rsidRDefault="004E0F60" w:rsidP="006B1E0E">
            <w:pPr>
              <w:jc w:val="both"/>
            </w:pPr>
          </w:p>
        </w:tc>
      </w:tr>
      <w:tr w:rsidR="004E0F60" w:rsidRPr="00364F2A" w:rsidTr="009F3EB8">
        <w:tc>
          <w:tcPr>
            <w:tcW w:w="823" w:type="dxa"/>
            <w:gridSpan w:val="2"/>
          </w:tcPr>
          <w:p w:rsidR="004E0F60" w:rsidRPr="00364F2A" w:rsidRDefault="004E0F60" w:rsidP="00CE6145">
            <w:pPr>
              <w:jc w:val="center"/>
            </w:pPr>
            <w:r w:rsidRPr="00364F2A">
              <w:rPr>
                <w:sz w:val="22"/>
                <w:szCs w:val="22"/>
              </w:rPr>
              <w:t>13</w:t>
            </w:r>
          </w:p>
        </w:tc>
        <w:tc>
          <w:tcPr>
            <w:tcW w:w="4928" w:type="dxa"/>
          </w:tcPr>
          <w:p w:rsidR="004E0F60" w:rsidRPr="00364F2A" w:rsidRDefault="004E0F60" w:rsidP="006B1E0E">
            <w:pPr>
              <w:pStyle w:val="NoSpacing"/>
              <w:rPr>
                <w:rFonts w:ascii="Times New Roman" w:hAnsi="Times New Roman"/>
              </w:rPr>
            </w:pPr>
            <w:r w:rsidRPr="00364F2A">
              <w:rPr>
                <w:rFonts w:ascii="Times New Roman" w:hAnsi="Times New Roman"/>
              </w:rPr>
              <w:t>Гласный звук [ы]. Буква ы .</w:t>
            </w:r>
          </w:p>
        </w:tc>
        <w:tc>
          <w:tcPr>
            <w:tcW w:w="1199" w:type="dxa"/>
          </w:tcPr>
          <w:p w:rsidR="004E0F60" w:rsidRPr="00364F2A" w:rsidRDefault="004E0F60" w:rsidP="006B1E0E">
            <w:pPr>
              <w:jc w:val="center"/>
            </w:pPr>
          </w:p>
        </w:tc>
        <w:tc>
          <w:tcPr>
            <w:tcW w:w="1199" w:type="dxa"/>
          </w:tcPr>
          <w:p w:rsidR="004E0F60" w:rsidRPr="00364F2A" w:rsidRDefault="004E0F60" w:rsidP="006B1E0E">
            <w:pPr>
              <w:jc w:val="both"/>
            </w:pPr>
          </w:p>
        </w:tc>
        <w:tc>
          <w:tcPr>
            <w:tcW w:w="1919" w:type="dxa"/>
          </w:tcPr>
          <w:p w:rsidR="004E0F60" w:rsidRPr="00364F2A" w:rsidRDefault="004E0F60" w:rsidP="006B1E0E">
            <w:pPr>
              <w:jc w:val="both"/>
            </w:pPr>
          </w:p>
        </w:tc>
      </w:tr>
      <w:tr w:rsidR="004E0F60" w:rsidRPr="00364F2A" w:rsidTr="009F3EB8">
        <w:tc>
          <w:tcPr>
            <w:tcW w:w="823" w:type="dxa"/>
            <w:gridSpan w:val="2"/>
          </w:tcPr>
          <w:p w:rsidR="004E0F60" w:rsidRPr="00364F2A" w:rsidRDefault="004E0F60" w:rsidP="00CE6145">
            <w:pPr>
              <w:jc w:val="center"/>
            </w:pPr>
            <w:r w:rsidRPr="00364F2A">
              <w:rPr>
                <w:sz w:val="22"/>
                <w:szCs w:val="22"/>
              </w:rPr>
              <w:t>14</w:t>
            </w:r>
          </w:p>
        </w:tc>
        <w:tc>
          <w:tcPr>
            <w:tcW w:w="4928" w:type="dxa"/>
          </w:tcPr>
          <w:p w:rsidR="004E0F60" w:rsidRPr="00364F2A" w:rsidRDefault="004E0F60" w:rsidP="006B1E0E">
            <w:pPr>
              <w:pStyle w:val="NoSpacing"/>
              <w:rPr>
                <w:rFonts w:ascii="Times New Roman" w:hAnsi="Times New Roman"/>
              </w:rPr>
            </w:pPr>
            <w:r w:rsidRPr="00364F2A">
              <w:rPr>
                <w:rFonts w:ascii="Times New Roman" w:hAnsi="Times New Roman"/>
              </w:rPr>
              <w:t>Гласный звук [у]. Буквы У, у.</w:t>
            </w:r>
          </w:p>
        </w:tc>
        <w:tc>
          <w:tcPr>
            <w:tcW w:w="1199" w:type="dxa"/>
          </w:tcPr>
          <w:p w:rsidR="004E0F60" w:rsidRPr="00364F2A" w:rsidRDefault="004E0F60" w:rsidP="006B1E0E">
            <w:pPr>
              <w:jc w:val="center"/>
            </w:pPr>
          </w:p>
        </w:tc>
        <w:tc>
          <w:tcPr>
            <w:tcW w:w="1199" w:type="dxa"/>
          </w:tcPr>
          <w:p w:rsidR="004E0F60" w:rsidRPr="00364F2A" w:rsidRDefault="004E0F60" w:rsidP="006B1E0E">
            <w:pPr>
              <w:jc w:val="both"/>
            </w:pPr>
          </w:p>
        </w:tc>
        <w:tc>
          <w:tcPr>
            <w:tcW w:w="1919" w:type="dxa"/>
          </w:tcPr>
          <w:p w:rsidR="004E0F60" w:rsidRPr="00364F2A" w:rsidRDefault="004E0F60" w:rsidP="006B1E0E">
            <w:pPr>
              <w:jc w:val="both"/>
            </w:pPr>
          </w:p>
        </w:tc>
      </w:tr>
      <w:tr w:rsidR="004E0F60" w:rsidRPr="00364F2A" w:rsidTr="009F3EB8">
        <w:tc>
          <w:tcPr>
            <w:tcW w:w="823" w:type="dxa"/>
            <w:gridSpan w:val="2"/>
          </w:tcPr>
          <w:p w:rsidR="004E0F60" w:rsidRPr="00364F2A" w:rsidRDefault="004E0F60" w:rsidP="006B1E0E">
            <w:pPr>
              <w:jc w:val="both"/>
            </w:pPr>
          </w:p>
        </w:tc>
        <w:tc>
          <w:tcPr>
            <w:tcW w:w="4928" w:type="dxa"/>
          </w:tcPr>
          <w:p w:rsidR="004E0F60" w:rsidRPr="00364F2A" w:rsidRDefault="004E0F60" w:rsidP="00D93209">
            <w:pPr>
              <w:jc w:val="center"/>
              <w:rPr>
                <w:b/>
              </w:rPr>
            </w:pPr>
            <w:r w:rsidRPr="00364F2A">
              <w:rPr>
                <w:b/>
                <w:sz w:val="22"/>
                <w:szCs w:val="22"/>
              </w:rPr>
              <w:t>Букварный период</w:t>
            </w:r>
          </w:p>
          <w:p w:rsidR="004E0F60" w:rsidRPr="00364F2A" w:rsidRDefault="004E0F60" w:rsidP="00D93209">
            <w:pPr>
              <w:jc w:val="center"/>
            </w:pPr>
            <w:r w:rsidRPr="00364F2A">
              <w:rPr>
                <w:sz w:val="22"/>
                <w:szCs w:val="22"/>
              </w:rPr>
              <w:t>Обучение чтению 61 ч.</w:t>
            </w:r>
          </w:p>
        </w:tc>
        <w:tc>
          <w:tcPr>
            <w:tcW w:w="1199" w:type="dxa"/>
          </w:tcPr>
          <w:p w:rsidR="004E0F60" w:rsidRPr="00364F2A" w:rsidRDefault="004E0F60" w:rsidP="006B1E0E">
            <w:pPr>
              <w:jc w:val="both"/>
            </w:pPr>
          </w:p>
        </w:tc>
        <w:tc>
          <w:tcPr>
            <w:tcW w:w="1199" w:type="dxa"/>
          </w:tcPr>
          <w:p w:rsidR="004E0F60" w:rsidRPr="00364F2A" w:rsidRDefault="004E0F60" w:rsidP="006B1E0E">
            <w:pPr>
              <w:jc w:val="both"/>
            </w:pPr>
          </w:p>
        </w:tc>
        <w:tc>
          <w:tcPr>
            <w:tcW w:w="1919" w:type="dxa"/>
          </w:tcPr>
          <w:p w:rsidR="004E0F60" w:rsidRPr="00364F2A" w:rsidRDefault="004E0F60" w:rsidP="006B1E0E">
            <w:pPr>
              <w:jc w:val="both"/>
            </w:pPr>
          </w:p>
        </w:tc>
      </w:tr>
      <w:tr w:rsidR="004E0F60" w:rsidRPr="00364F2A" w:rsidTr="009F3EB8">
        <w:trPr>
          <w:gridBefore w:val="1"/>
          <w:wBefore w:w="6" w:type="dxa"/>
        </w:trPr>
        <w:tc>
          <w:tcPr>
            <w:tcW w:w="817" w:type="dxa"/>
          </w:tcPr>
          <w:p w:rsidR="004E0F60" w:rsidRPr="00364F2A" w:rsidRDefault="004E0F60" w:rsidP="00CE6145">
            <w:pPr>
              <w:jc w:val="center"/>
            </w:pPr>
            <w:r w:rsidRPr="00364F2A">
              <w:rPr>
                <w:sz w:val="22"/>
                <w:szCs w:val="22"/>
              </w:rPr>
              <w:t>15</w:t>
            </w:r>
          </w:p>
        </w:tc>
        <w:tc>
          <w:tcPr>
            <w:tcW w:w="4928" w:type="dxa"/>
          </w:tcPr>
          <w:p w:rsidR="004E0F60" w:rsidRPr="00364F2A" w:rsidRDefault="004E0F60" w:rsidP="006B1E0E">
            <w:pPr>
              <w:pStyle w:val="NoSpacing"/>
              <w:rPr>
                <w:rFonts w:ascii="Times New Roman" w:hAnsi="Times New Roman"/>
              </w:rPr>
            </w:pPr>
            <w:r w:rsidRPr="00364F2A">
              <w:rPr>
                <w:rFonts w:ascii="Times New Roman" w:hAnsi="Times New Roman"/>
              </w:rPr>
              <w:t>Согласные звуки [н], [н']. Буквы Н, н.</w:t>
            </w:r>
          </w:p>
        </w:tc>
        <w:tc>
          <w:tcPr>
            <w:tcW w:w="1199" w:type="dxa"/>
          </w:tcPr>
          <w:p w:rsidR="004E0F60" w:rsidRPr="00364F2A" w:rsidRDefault="004E0F60" w:rsidP="00A471BF">
            <w:pPr>
              <w:jc w:val="center"/>
            </w:pPr>
          </w:p>
        </w:tc>
        <w:tc>
          <w:tcPr>
            <w:tcW w:w="1199" w:type="dxa"/>
          </w:tcPr>
          <w:p w:rsidR="004E0F60" w:rsidRPr="00364F2A" w:rsidRDefault="004E0F60" w:rsidP="006B1E0E">
            <w:pPr>
              <w:jc w:val="both"/>
            </w:pPr>
          </w:p>
        </w:tc>
        <w:tc>
          <w:tcPr>
            <w:tcW w:w="1919" w:type="dxa"/>
          </w:tcPr>
          <w:p w:rsidR="004E0F60" w:rsidRPr="00364F2A" w:rsidRDefault="004E0F60" w:rsidP="006B1E0E">
            <w:pPr>
              <w:jc w:val="both"/>
            </w:pPr>
          </w:p>
        </w:tc>
      </w:tr>
      <w:tr w:rsidR="004E0F60" w:rsidRPr="00364F2A" w:rsidTr="009F3EB8">
        <w:trPr>
          <w:gridBefore w:val="1"/>
          <w:wBefore w:w="6" w:type="dxa"/>
        </w:trPr>
        <w:tc>
          <w:tcPr>
            <w:tcW w:w="817" w:type="dxa"/>
          </w:tcPr>
          <w:p w:rsidR="004E0F60" w:rsidRPr="00364F2A" w:rsidRDefault="004E0F60" w:rsidP="00CE6145">
            <w:pPr>
              <w:jc w:val="center"/>
            </w:pPr>
            <w:r w:rsidRPr="00364F2A">
              <w:rPr>
                <w:sz w:val="22"/>
                <w:szCs w:val="22"/>
              </w:rPr>
              <w:t>16</w:t>
            </w:r>
          </w:p>
        </w:tc>
        <w:tc>
          <w:tcPr>
            <w:tcW w:w="4928" w:type="dxa"/>
          </w:tcPr>
          <w:p w:rsidR="004E0F60" w:rsidRPr="00364F2A" w:rsidRDefault="004E0F60" w:rsidP="006B1E0E">
            <w:pPr>
              <w:pStyle w:val="NoSpacing"/>
              <w:rPr>
                <w:rFonts w:ascii="Times New Roman" w:hAnsi="Times New Roman"/>
              </w:rPr>
            </w:pPr>
            <w:r w:rsidRPr="00364F2A">
              <w:rPr>
                <w:rFonts w:ascii="Times New Roman" w:hAnsi="Times New Roman"/>
              </w:rPr>
              <w:t>Чтение слов с буквами Н, н.</w:t>
            </w:r>
          </w:p>
        </w:tc>
        <w:tc>
          <w:tcPr>
            <w:tcW w:w="1199" w:type="dxa"/>
          </w:tcPr>
          <w:p w:rsidR="004E0F60" w:rsidRPr="00364F2A" w:rsidRDefault="004E0F60" w:rsidP="00A471BF">
            <w:pPr>
              <w:jc w:val="center"/>
            </w:pPr>
          </w:p>
        </w:tc>
        <w:tc>
          <w:tcPr>
            <w:tcW w:w="1199" w:type="dxa"/>
          </w:tcPr>
          <w:p w:rsidR="004E0F60" w:rsidRPr="00364F2A" w:rsidRDefault="004E0F60" w:rsidP="006B1E0E">
            <w:pPr>
              <w:jc w:val="both"/>
            </w:pPr>
          </w:p>
        </w:tc>
        <w:tc>
          <w:tcPr>
            <w:tcW w:w="1919" w:type="dxa"/>
          </w:tcPr>
          <w:p w:rsidR="004E0F60" w:rsidRPr="00364F2A" w:rsidRDefault="004E0F60" w:rsidP="006B1E0E">
            <w:pPr>
              <w:jc w:val="both"/>
            </w:pPr>
          </w:p>
        </w:tc>
      </w:tr>
      <w:tr w:rsidR="004E0F60" w:rsidRPr="00364F2A" w:rsidTr="009F3EB8">
        <w:trPr>
          <w:gridBefore w:val="1"/>
          <w:wBefore w:w="6" w:type="dxa"/>
        </w:trPr>
        <w:tc>
          <w:tcPr>
            <w:tcW w:w="817" w:type="dxa"/>
          </w:tcPr>
          <w:p w:rsidR="004E0F60" w:rsidRPr="00364F2A" w:rsidRDefault="004E0F60" w:rsidP="00CE6145">
            <w:pPr>
              <w:jc w:val="center"/>
            </w:pPr>
            <w:r w:rsidRPr="00364F2A">
              <w:rPr>
                <w:sz w:val="22"/>
                <w:szCs w:val="22"/>
              </w:rPr>
              <w:t>17</w:t>
            </w:r>
          </w:p>
        </w:tc>
        <w:tc>
          <w:tcPr>
            <w:tcW w:w="4928" w:type="dxa"/>
          </w:tcPr>
          <w:p w:rsidR="004E0F60" w:rsidRPr="00364F2A" w:rsidRDefault="004E0F60" w:rsidP="006B1E0E">
            <w:pPr>
              <w:pStyle w:val="NoSpacing"/>
              <w:rPr>
                <w:rFonts w:ascii="Times New Roman" w:hAnsi="Times New Roman"/>
              </w:rPr>
            </w:pPr>
            <w:r w:rsidRPr="00364F2A">
              <w:rPr>
                <w:rFonts w:ascii="Times New Roman" w:hAnsi="Times New Roman"/>
              </w:rPr>
              <w:t>Согласные звуки [с], [с']. Буквы С, с.</w:t>
            </w:r>
          </w:p>
        </w:tc>
        <w:tc>
          <w:tcPr>
            <w:tcW w:w="1199" w:type="dxa"/>
          </w:tcPr>
          <w:p w:rsidR="004E0F60" w:rsidRPr="00364F2A" w:rsidRDefault="004E0F60" w:rsidP="00A471BF">
            <w:pPr>
              <w:jc w:val="center"/>
            </w:pPr>
          </w:p>
        </w:tc>
        <w:tc>
          <w:tcPr>
            <w:tcW w:w="1199" w:type="dxa"/>
          </w:tcPr>
          <w:p w:rsidR="004E0F60" w:rsidRPr="00364F2A" w:rsidRDefault="004E0F60" w:rsidP="006B1E0E">
            <w:pPr>
              <w:jc w:val="both"/>
            </w:pPr>
          </w:p>
        </w:tc>
        <w:tc>
          <w:tcPr>
            <w:tcW w:w="1919" w:type="dxa"/>
          </w:tcPr>
          <w:p w:rsidR="004E0F60" w:rsidRPr="00364F2A" w:rsidRDefault="004E0F60" w:rsidP="006B1E0E">
            <w:pPr>
              <w:jc w:val="both"/>
            </w:pPr>
          </w:p>
        </w:tc>
      </w:tr>
      <w:tr w:rsidR="004E0F60" w:rsidRPr="00364F2A" w:rsidTr="009F3EB8">
        <w:trPr>
          <w:gridBefore w:val="1"/>
          <w:wBefore w:w="6" w:type="dxa"/>
        </w:trPr>
        <w:tc>
          <w:tcPr>
            <w:tcW w:w="817" w:type="dxa"/>
          </w:tcPr>
          <w:p w:rsidR="004E0F60" w:rsidRPr="00364F2A" w:rsidRDefault="004E0F60" w:rsidP="00CE6145">
            <w:pPr>
              <w:jc w:val="center"/>
            </w:pPr>
            <w:r w:rsidRPr="00364F2A">
              <w:rPr>
                <w:sz w:val="22"/>
                <w:szCs w:val="22"/>
              </w:rPr>
              <w:t>18</w:t>
            </w:r>
          </w:p>
        </w:tc>
        <w:tc>
          <w:tcPr>
            <w:tcW w:w="4928" w:type="dxa"/>
          </w:tcPr>
          <w:p w:rsidR="004E0F60" w:rsidRPr="00364F2A" w:rsidRDefault="004E0F60" w:rsidP="006B1E0E">
            <w:pPr>
              <w:pStyle w:val="NoSpacing"/>
              <w:rPr>
                <w:rFonts w:ascii="Times New Roman" w:hAnsi="Times New Roman"/>
              </w:rPr>
            </w:pPr>
            <w:r w:rsidRPr="00364F2A">
              <w:rPr>
                <w:rFonts w:ascii="Times New Roman" w:hAnsi="Times New Roman"/>
              </w:rPr>
              <w:t>Чтение слов  с буквами С, с.</w:t>
            </w:r>
          </w:p>
        </w:tc>
        <w:tc>
          <w:tcPr>
            <w:tcW w:w="1199" w:type="dxa"/>
          </w:tcPr>
          <w:p w:rsidR="004E0F60" w:rsidRPr="00364F2A" w:rsidRDefault="004E0F60" w:rsidP="00A471BF">
            <w:pPr>
              <w:jc w:val="center"/>
            </w:pPr>
          </w:p>
        </w:tc>
        <w:tc>
          <w:tcPr>
            <w:tcW w:w="1199" w:type="dxa"/>
          </w:tcPr>
          <w:p w:rsidR="004E0F60" w:rsidRPr="00364F2A" w:rsidRDefault="004E0F60" w:rsidP="006B1E0E">
            <w:pPr>
              <w:jc w:val="both"/>
            </w:pPr>
          </w:p>
        </w:tc>
        <w:tc>
          <w:tcPr>
            <w:tcW w:w="1919" w:type="dxa"/>
          </w:tcPr>
          <w:p w:rsidR="004E0F60" w:rsidRPr="00364F2A" w:rsidRDefault="004E0F60" w:rsidP="006B1E0E">
            <w:pPr>
              <w:jc w:val="both"/>
            </w:pPr>
          </w:p>
        </w:tc>
      </w:tr>
      <w:tr w:rsidR="004E0F60" w:rsidRPr="00364F2A" w:rsidTr="009F3EB8">
        <w:trPr>
          <w:gridBefore w:val="1"/>
          <w:wBefore w:w="6" w:type="dxa"/>
        </w:trPr>
        <w:tc>
          <w:tcPr>
            <w:tcW w:w="817" w:type="dxa"/>
          </w:tcPr>
          <w:p w:rsidR="004E0F60" w:rsidRPr="00364F2A" w:rsidRDefault="004E0F60" w:rsidP="00CE6145">
            <w:pPr>
              <w:jc w:val="center"/>
            </w:pPr>
            <w:r w:rsidRPr="00364F2A">
              <w:rPr>
                <w:sz w:val="22"/>
                <w:szCs w:val="22"/>
              </w:rPr>
              <w:t>19</w:t>
            </w:r>
          </w:p>
        </w:tc>
        <w:tc>
          <w:tcPr>
            <w:tcW w:w="4928" w:type="dxa"/>
          </w:tcPr>
          <w:p w:rsidR="004E0F60" w:rsidRPr="00364F2A" w:rsidRDefault="004E0F60" w:rsidP="006B1E0E">
            <w:pPr>
              <w:pStyle w:val="NoSpacing"/>
              <w:rPr>
                <w:rFonts w:ascii="Times New Roman" w:hAnsi="Times New Roman"/>
              </w:rPr>
            </w:pPr>
            <w:r w:rsidRPr="00364F2A">
              <w:rPr>
                <w:rFonts w:ascii="Times New Roman" w:hAnsi="Times New Roman"/>
              </w:rPr>
              <w:t>Согласные звуки [к], [к']. Буквы К, к.</w:t>
            </w:r>
          </w:p>
        </w:tc>
        <w:tc>
          <w:tcPr>
            <w:tcW w:w="1199" w:type="dxa"/>
          </w:tcPr>
          <w:p w:rsidR="004E0F60" w:rsidRPr="00364F2A" w:rsidRDefault="004E0F60" w:rsidP="00A471BF">
            <w:pPr>
              <w:jc w:val="center"/>
            </w:pPr>
          </w:p>
        </w:tc>
        <w:tc>
          <w:tcPr>
            <w:tcW w:w="1199" w:type="dxa"/>
          </w:tcPr>
          <w:p w:rsidR="004E0F60" w:rsidRPr="00364F2A" w:rsidRDefault="004E0F60" w:rsidP="006B1E0E">
            <w:pPr>
              <w:jc w:val="both"/>
            </w:pPr>
          </w:p>
        </w:tc>
        <w:tc>
          <w:tcPr>
            <w:tcW w:w="1919" w:type="dxa"/>
          </w:tcPr>
          <w:p w:rsidR="004E0F60" w:rsidRPr="00364F2A" w:rsidRDefault="004E0F60" w:rsidP="006B1E0E">
            <w:pPr>
              <w:jc w:val="both"/>
            </w:pPr>
          </w:p>
        </w:tc>
      </w:tr>
      <w:tr w:rsidR="004E0F60" w:rsidRPr="00364F2A" w:rsidTr="009F3EB8">
        <w:trPr>
          <w:gridBefore w:val="1"/>
          <w:wBefore w:w="6" w:type="dxa"/>
        </w:trPr>
        <w:tc>
          <w:tcPr>
            <w:tcW w:w="817" w:type="dxa"/>
          </w:tcPr>
          <w:p w:rsidR="004E0F60" w:rsidRPr="00364F2A" w:rsidRDefault="004E0F60" w:rsidP="00CE6145">
            <w:pPr>
              <w:jc w:val="center"/>
            </w:pPr>
            <w:r w:rsidRPr="00364F2A">
              <w:rPr>
                <w:sz w:val="22"/>
                <w:szCs w:val="22"/>
              </w:rPr>
              <w:t>20</w:t>
            </w:r>
          </w:p>
        </w:tc>
        <w:tc>
          <w:tcPr>
            <w:tcW w:w="4928" w:type="dxa"/>
          </w:tcPr>
          <w:p w:rsidR="004E0F60" w:rsidRPr="00364F2A" w:rsidRDefault="004E0F60" w:rsidP="006B1E0E">
            <w:pPr>
              <w:pStyle w:val="NoSpacing"/>
              <w:rPr>
                <w:rFonts w:ascii="Times New Roman" w:hAnsi="Times New Roman"/>
              </w:rPr>
            </w:pPr>
            <w:r w:rsidRPr="00364F2A">
              <w:rPr>
                <w:rFonts w:ascii="Times New Roman" w:hAnsi="Times New Roman"/>
              </w:rPr>
              <w:t>Чтение слов  с буквами К, к.</w:t>
            </w:r>
          </w:p>
        </w:tc>
        <w:tc>
          <w:tcPr>
            <w:tcW w:w="1199" w:type="dxa"/>
          </w:tcPr>
          <w:p w:rsidR="004E0F60" w:rsidRPr="00364F2A" w:rsidRDefault="004E0F60" w:rsidP="00A471BF">
            <w:pPr>
              <w:jc w:val="center"/>
            </w:pPr>
          </w:p>
        </w:tc>
        <w:tc>
          <w:tcPr>
            <w:tcW w:w="1199" w:type="dxa"/>
          </w:tcPr>
          <w:p w:rsidR="004E0F60" w:rsidRPr="00364F2A" w:rsidRDefault="004E0F60" w:rsidP="006B1E0E">
            <w:pPr>
              <w:jc w:val="both"/>
            </w:pPr>
          </w:p>
        </w:tc>
        <w:tc>
          <w:tcPr>
            <w:tcW w:w="1919" w:type="dxa"/>
          </w:tcPr>
          <w:p w:rsidR="004E0F60" w:rsidRPr="00364F2A" w:rsidRDefault="004E0F60" w:rsidP="006B1E0E">
            <w:pPr>
              <w:jc w:val="both"/>
            </w:pPr>
          </w:p>
        </w:tc>
      </w:tr>
      <w:tr w:rsidR="004E0F60" w:rsidRPr="00364F2A" w:rsidTr="009F3EB8">
        <w:trPr>
          <w:gridBefore w:val="1"/>
          <w:wBefore w:w="6" w:type="dxa"/>
        </w:trPr>
        <w:tc>
          <w:tcPr>
            <w:tcW w:w="817" w:type="dxa"/>
          </w:tcPr>
          <w:p w:rsidR="004E0F60" w:rsidRPr="00364F2A" w:rsidRDefault="004E0F60" w:rsidP="00CE6145">
            <w:pPr>
              <w:jc w:val="center"/>
            </w:pPr>
            <w:r w:rsidRPr="00364F2A">
              <w:rPr>
                <w:sz w:val="22"/>
                <w:szCs w:val="22"/>
              </w:rPr>
              <w:t>21</w:t>
            </w:r>
          </w:p>
        </w:tc>
        <w:tc>
          <w:tcPr>
            <w:tcW w:w="4928" w:type="dxa"/>
          </w:tcPr>
          <w:p w:rsidR="004E0F60" w:rsidRPr="00364F2A" w:rsidRDefault="004E0F60" w:rsidP="006B1E0E">
            <w:pPr>
              <w:pStyle w:val="NoSpacing"/>
              <w:rPr>
                <w:rFonts w:ascii="Times New Roman" w:hAnsi="Times New Roman"/>
              </w:rPr>
            </w:pPr>
            <w:r w:rsidRPr="00364F2A">
              <w:rPr>
                <w:rFonts w:ascii="Times New Roman" w:hAnsi="Times New Roman"/>
              </w:rPr>
              <w:t>Согласные звуки [т], [т']. Буквы Т,т.</w:t>
            </w:r>
          </w:p>
        </w:tc>
        <w:tc>
          <w:tcPr>
            <w:tcW w:w="1199" w:type="dxa"/>
          </w:tcPr>
          <w:p w:rsidR="004E0F60" w:rsidRPr="00364F2A" w:rsidRDefault="004E0F60" w:rsidP="00A471BF">
            <w:pPr>
              <w:jc w:val="center"/>
            </w:pPr>
          </w:p>
        </w:tc>
        <w:tc>
          <w:tcPr>
            <w:tcW w:w="1199" w:type="dxa"/>
          </w:tcPr>
          <w:p w:rsidR="004E0F60" w:rsidRPr="00364F2A" w:rsidRDefault="004E0F60" w:rsidP="006B1E0E">
            <w:pPr>
              <w:jc w:val="both"/>
            </w:pPr>
          </w:p>
        </w:tc>
        <w:tc>
          <w:tcPr>
            <w:tcW w:w="1919" w:type="dxa"/>
          </w:tcPr>
          <w:p w:rsidR="004E0F60" w:rsidRPr="00364F2A" w:rsidRDefault="004E0F60" w:rsidP="006B1E0E">
            <w:pPr>
              <w:jc w:val="both"/>
            </w:pPr>
          </w:p>
        </w:tc>
      </w:tr>
      <w:tr w:rsidR="004E0F60" w:rsidRPr="00364F2A" w:rsidTr="009F3EB8">
        <w:trPr>
          <w:gridBefore w:val="1"/>
          <w:wBefore w:w="6" w:type="dxa"/>
        </w:trPr>
        <w:tc>
          <w:tcPr>
            <w:tcW w:w="817" w:type="dxa"/>
          </w:tcPr>
          <w:p w:rsidR="004E0F60" w:rsidRPr="00364F2A" w:rsidRDefault="004E0F60" w:rsidP="00CE6145">
            <w:pPr>
              <w:jc w:val="center"/>
            </w:pPr>
            <w:r w:rsidRPr="00364F2A">
              <w:rPr>
                <w:sz w:val="22"/>
                <w:szCs w:val="22"/>
              </w:rPr>
              <w:t>22</w:t>
            </w:r>
          </w:p>
        </w:tc>
        <w:tc>
          <w:tcPr>
            <w:tcW w:w="4928" w:type="dxa"/>
          </w:tcPr>
          <w:p w:rsidR="004E0F60" w:rsidRPr="00364F2A" w:rsidRDefault="004E0F60" w:rsidP="006B1E0E">
            <w:pPr>
              <w:pStyle w:val="NoSpacing"/>
              <w:rPr>
                <w:rFonts w:ascii="Times New Roman" w:hAnsi="Times New Roman"/>
              </w:rPr>
            </w:pPr>
            <w:r w:rsidRPr="00364F2A">
              <w:rPr>
                <w:rFonts w:ascii="Times New Roman" w:hAnsi="Times New Roman"/>
              </w:rPr>
              <w:t>Чтение слов с буквами Т, т.</w:t>
            </w:r>
          </w:p>
        </w:tc>
        <w:tc>
          <w:tcPr>
            <w:tcW w:w="1199" w:type="dxa"/>
          </w:tcPr>
          <w:p w:rsidR="004E0F60" w:rsidRPr="00364F2A" w:rsidRDefault="004E0F60" w:rsidP="00A471BF">
            <w:pPr>
              <w:jc w:val="center"/>
            </w:pPr>
          </w:p>
        </w:tc>
        <w:tc>
          <w:tcPr>
            <w:tcW w:w="1199" w:type="dxa"/>
          </w:tcPr>
          <w:p w:rsidR="004E0F60" w:rsidRPr="00364F2A" w:rsidRDefault="004E0F60" w:rsidP="006B1E0E">
            <w:pPr>
              <w:jc w:val="both"/>
            </w:pPr>
          </w:p>
        </w:tc>
        <w:tc>
          <w:tcPr>
            <w:tcW w:w="1919" w:type="dxa"/>
          </w:tcPr>
          <w:p w:rsidR="004E0F60" w:rsidRPr="00364F2A" w:rsidRDefault="004E0F60" w:rsidP="006B1E0E">
            <w:pPr>
              <w:jc w:val="both"/>
            </w:pPr>
          </w:p>
        </w:tc>
      </w:tr>
      <w:tr w:rsidR="004E0F60" w:rsidRPr="00364F2A" w:rsidTr="009F3EB8">
        <w:trPr>
          <w:gridBefore w:val="1"/>
          <w:wBefore w:w="6" w:type="dxa"/>
        </w:trPr>
        <w:tc>
          <w:tcPr>
            <w:tcW w:w="817" w:type="dxa"/>
          </w:tcPr>
          <w:p w:rsidR="004E0F60" w:rsidRPr="00364F2A" w:rsidRDefault="004E0F60" w:rsidP="00CE6145">
            <w:pPr>
              <w:jc w:val="center"/>
            </w:pPr>
            <w:r w:rsidRPr="00364F2A">
              <w:rPr>
                <w:sz w:val="22"/>
                <w:szCs w:val="22"/>
              </w:rPr>
              <w:t>23</w:t>
            </w:r>
          </w:p>
        </w:tc>
        <w:tc>
          <w:tcPr>
            <w:tcW w:w="4928" w:type="dxa"/>
          </w:tcPr>
          <w:p w:rsidR="004E0F60" w:rsidRPr="00364F2A" w:rsidRDefault="004E0F60" w:rsidP="006B1E0E">
            <w:pPr>
              <w:pStyle w:val="NoSpacing"/>
              <w:rPr>
                <w:rFonts w:ascii="Times New Roman" w:hAnsi="Times New Roman"/>
              </w:rPr>
            </w:pPr>
            <w:r w:rsidRPr="00364F2A">
              <w:rPr>
                <w:rFonts w:ascii="Times New Roman" w:hAnsi="Times New Roman"/>
              </w:rPr>
              <w:t>Согласные звуки [л], [л']. Буквы Л, л.</w:t>
            </w:r>
          </w:p>
        </w:tc>
        <w:tc>
          <w:tcPr>
            <w:tcW w:w="1199" w:type="dxa"/>
          </w:tcPr>
          <w:p w:rsidR="004E0F60" w:rsidRPr="00364F2A" w:rsidRDefault="004E0F60" w:rsidP="00A471BF">
            <w:pPr>
              <w:jc w:val="center"/>
            </w:pPr>
          </w:p>
        </w:tc>
        <w:tc>
          <w:tcPr>
            <w:tcW w:w="1199" w:type="dxa"/>
          </w:tcPr>
          <w:p w:rsidR="004E0F60" w:rsidRPr="00364F2A" w:rsidRDefault="004E0F60" w:rsidP="006B1E0E">
            <w:pPr>
              <w:jc w:val="both"/>
            </w:pPr>
          </w:p>
        </w:tc>
        <w:tc>
          <w:tcPr>
            <w:tcW w:w="1919" w:type="dxa"/>
          </w:tcPr>
          <w:p w:rsidR="004E0F60" w:rsidRPr="00364F2A" w:rsidRDefault="004E0F60" w:rsidP="006B1E0E">
            <w:pPr>
              <w:jc w:val="both"/>
            </w:pPr>
          </w:p>
        </w:tc>
      </w:tr>
      <w:tr w:rsidR="004E0F60" w:rsidRPr="00364F2A" w:rsidTr="009F3EB8">
        <w:trPr>
          <w:gridBefore w:val="1"/>
          <w:wBefore w:w="6" w:type="dxa"/>
        </w:trPr>
        <w:tc>
          <w:tcPr>
            <w:tcW w:w="817" w:type="dxa"/>
          </w:tcPr>
          <w:p w:rsidR="004E0F60" w:rsidRPr="00364F2A" w:rsidRDefault="004E0F60" w:rsidP="00CE6145">
            <w:pPr>
              <w:jc w:val="center"/>
            </w:pPr>
            <w:r w:rsidRPr="00364F2A">
              <w:rPr>
                <w:sz w:val="22"/>
                <w:szCs w:val="22"/>
              </w:rPr>
              <w:t>24</w:t>
            </w:r>
          </w:p>
        </w:tc>
        <w:tc>
          <w:tcPr>
            <w:tcW w:w="4928" w:type="dxa"/>
          </w:tcPr>
          <w:p w:rsidR="004E0F60" w:rsidRPr="00364F2A" w:rsidRDefault="004E0F60" w:rsidP="006B1E0E">
            <w:pPr>
              <w:pStyle w:val="NoSpacing"/>
              <w:rPr>
                <w:rFonts w:ascii="Times New Roman" w:hAnsi="Times New Roman"/>
              </w:rPr>
            </w:pPr>
            <w:r w:rsidRPr="00364F2A">
              <w:rPr>
                <w:rFonts w:ascii="Times New Roman" w:hAnsi="Times New Roman"/>
              </w:rPr>
              <w:t>Чтение слов   с буквами Л, л.</w:t>
            </w:r>
          </w:p>
        </w:tc>
        <w:tc>
          <w:tcPr>
            <w:tcW w:w="1199" w:type="dxa"/>
          </w:tcPr>
          <w:p w:rsidR="004E0F60" w:rsidRPr="00364F2A" w:rsidRDefault="004E0F60" w:rsidP="00A471BF">
            <w:pPr>
              <w:jc w:val="center"/>
            </w:pPr>
          </w:p>
        </w:tc>
        <w:tc>
          <w:tcPr>
            <w:tcW w:w="1199" w:type="dxa"/>
          </w:tcPr>
          <w:p w:rsidR="004E0F60" w:rsidRPr="00364F2A" w:rsidRDefault="004E0F60" w:rsidP="006B1E0E">
            <w:pPr>
              <w:jc w:val="both"/>
            </w:pPr>
          </w:p>
        </w:tc>
        <w:tc>
          <w:tcPr>
            <w:tcW w:w="1919" w:type="dxa"/>
          </w:tcPr>
          <w:p w:rsidR="004E0F60" w:rsidRPr="00364F2A" w:rsidRDefault="004E0F60" w:rsidP="006B1E0E">
            <w:pPr>
              <w:jc w:val="both"/>
            </w:pPr>
          </w:p>
        </w:tc>
      </w:tr>
      <w:tr w:rsidR="004E0F60" w:rsidRPr="00364F2A" w:rsidTr="009F3EB8">
        <w:trPr>
          <w:gridBefore w:val="1"/>
          <w:wBefore w:w="6" w:type="dxa"/>
        </w:trPr>
        <w:tc>
          <w:tcPr>
            <w:tcW w:w="817" w:type="dxa"/>
          </w:tcPr>
          <w:p w:rsidR="004E0F60" w:rsidRPr="00364F2A" w:rsidRDefault="004E0F60" w:rsidP="00CE6145">
            <w:pPr>
              <w:jc w:val="center"/>
            </w:pPr>
            <w:r w:rsidRPr="00364F2A">
              <w:rPr>
                <w:sz w:val="22"/>
                <w:szCs w:val="22"/>
              </w:rPr>
              <w:t>25</w:t>
            </w:r>
          </w:p>
        </w:tc>
        <w:tc>
          <w:tcPr>
            <w:tcW w:w="4928" w:type="dxa"/>
          </w:tcPr>
          <w:p w:rsidR="004E0F60" w:rsidRPr="00364F2A" w:rsidRDefault="004E0F60" w:rsidP="006B1E0E">
            <w:pPr>
              <w:pStyle w:val="NoSpacing"/>
              <w:rPr>
                <w:rFonts w:ascii="Times New Roman" w:hAnsi="Times New Roman"/>
              </w:rPr>
            </w:pPr>
            <w:r w:rsidRPr="00364F2A">
              <w:rPr>
                <w:rFonts w:ascii="Times New Roman" w:hAnsi="Times New Roman"/>
              </w:rPr>
              <w:t>Согласные звуки [р], [р']. Буквы Р, р</w:t>
            </w:r>
          </w:p>
        </w:tc>
        <w:tc>
          <w:tcPr>
            <w:tcW w:w="1199" w:type="dxa"/>
          </w:tcPr>
          <w:p w:rsidR="004E0F60" w:rsidRPr="00364F2A" w:rsidRDefault="004E0F60" w:rsidP="00A471BF">
            <w:pPr>
              <w:jc w:val="center"/>
            </w:pPr>
          </w:p>
        </w:tc>
        <w:tc>
          <w:tcPr>
            <w:tcW w:w="1199" w:type="dxa"/>
          </w:tcPr>
          <w:p w:rsidR="004E0F60" w:rsidRPr="00364F2A" w:rsidRDefault="004E0F60" w:rsidP="006B1E0E">
            <w:pPr>
              <w:jc w:val="both"/>
            </w:pPr>
          </w:p>
        </w:tc>
        <w:tc>
          <w:tcPr>
            <w:tcW w:w="1919" w:type="dxa"/>
          </w:tcPr>
          <w:p w:rsidR="004E0F60" w:rsidRPr="00364F2A" w:rsidRDefault="004E0F60" w:rsidP="006B1E0E">
            <w:pPr>
              <w:jc w:val="both"/>
            </w:pPr>
          </w:p>
        </w:tc>
      </w:tr>
      <w:tr w:rsidR="004E0F60" w:rsidRPr="00364F2A" w:rsidTr="009F3EB8">
        <w:trPr>
          <w:gridBefore w:val="1"/>
          <w:wBefore w:w="6" w:type="dxa"/>
        </w:trPr>
        <w:tc>
          <w:tcPr>
            <w:tcW w:w="817" w:type="dxa"/>
          </w:tcPr>
          <w:p w:rsidR="004E0F60" w:rsidRPr="00364F2A" w:rsidRDefault="004E0F60" w:rsidP="00CE6145">
            <w:pPr>
              <w:jc w:val="center"/>
            </w:pPr>
            <w:r w:rsidRPr="00364F2A">
              <w:rPr>
                <w:sz w:val="22"/>
                <w:szCs w:val="22"/>
              </w:rPr>
              <w:t>26</w:t>
            </w:r>
          </w:p>
        </w:tc>
        <w:tc>
          <w:tcPr>
            <w:tcW w:w="4928" w:type="dxa"/>
          </w:tcPr>
          <w:p w:rsidR="004E0F60" w:rsidRPr="00364F2A" w:rsidRDefault="004E0F60" w:rsidP="006B1E0E">
            <w:pPr>
              <w:pStyle w:val="NoSpacing"/>
              <w:rPr>
                <w:rFonts w:ascii="Times New Roman" w:hAnsi="Times New Roman"/>
              </w:rPr>
            </w:pPr>
            <w:r w:rsidRPr="00364F2A">
              <w:rPr>
                <w:rFonts w:ascii="Times New Roman" w:hAnsi="Times New Roman"/>
              </w:rPr>
              <w:t>Чтение слов  с буквами Р, р.</w:t>
            </w:r>
          </w:p>
        </w:tc>
        <w:tc>
          <w:tcPr>
            <w:tcW w:w="1199" w:type="dxa"/>
          </w:tcPr>
          <w:p w:rsidR="004E0F60" w:rsidRPr="00364F2A" w:rsidRDefault="004E0F60" w:rsidP="00A471BF">
            <w:pPr>
              <w:jc w:val="center"/>
            </w:pPr>
          </w:p>
        </w:tc>
        <w:tc>
          <w:tcPr>
            <w:tcW w:w="1199" w:type="dxa"/>
          </w:tcPr>
          <w:p w:rsidR="004E0F60" w:rsidRPr="00364F2A" w:rsidRDefault="004E0F60" w:rsidP="006B1E0E">
            <w:pPr>
              <w:jc w:val="both"/>
            </w:pPr>
          </w:p>
        </w:tc>
        <w:tc>
          <w:tcPr>
            <w:tcW w:w="1919" w:type="dxa"/>
          </w:tcPr>
          <w:p w:rsidR="004E0F60" w:rsidRPr="00364F2A" w:rsidRDefault="004E0F60" w:rsidP="006B1E0E">
            <w:pPr>
              <w:jc w:val="both"/>
            </w:pPr>
          </w:p>
        </w:tc>
      </w:tr>
      <w:tr w:rsidR="004E0F60" w:rsidRPr="00364F2A" w:rsidTr="009F3EB8">
        <w:trPr>
          <w:gridBefore w:val="1"/>
          <w:wBefore w:w="6" w:type="dxa"/>
        </w:trPr>
        <w:tc>
          <w:tcPr>
            <w:tcW w:w="817" w:type="dxa"/>
          </w:tcPr>
          <w:p w:rsidR="004E0F60" w:rsidRPr="00364F2A" w:rsidRDefault="004E0F60" w:rsidP="00CE6145">
            <w:pPr>
              <w:jc w:val="center"/>
            </w:pPr>
            <w:r w:rsidRPr="00364F2A">
              <w:rPr>
                <w:sz w:val="22"/>
                <w:szCs w:val="22"/>
              </w:rPr>
              <w:t>27</w:t>
            </w:r>
          </w:p>
        </w:tc>
        <w:tc>
          <w:tcPr>
            <w:tcW w:w="4928" w:type="dxa"/>
          </w:tcPr>
          <w:p w:rsidR="004E0F60" w:rsidRPr="00364F2A" w:rsidRDefault="004E0F60" w:rsidP="006B1E0E">
            <w:pPr>
              <w:pStyle w:val="NoSpacing"/>
              <w:rPr>
                <w:rFonts w:ascii="Times New Roman" w:hAnsi="Times New Roman"/>
              </w:rPr>
            </w:pPr>
            <w:r w:rsidRPr="00364F2A">
              <w:rPr>
                <w:rFonts w:ascii="Times New Roman" w:hAnsi="Times New Roman"/>
              </w:rPr>
              <w:t>Согласные звуки [в], [в']. Буквы В, в.</w:t>
            </w:r>
          </w:p>
        </w:tc>
        <w:tc>
          <w:tcPr>
            <w:tcW w:w="1199" w:type="dxa"/>
          </w:tcPr>
          <w:p w:rsidR="004E0F60" w:rsidRPr="00364F2A" w:rsidRDefault="004E0F60" w:rsidP="00A471BF">
            <w:pPr>
              <w:jc w:val="center"/>
            </w:pPr>
          </w:p>
        </w:tc>
        <w:tc>
          <w:tcPr>
            <w:tcW w:w="1199" w:type="dxa"/>
          </w:tcPr>
          <w:p w:rsidR="004E0F60" w:rsidRPr="00364F2A" w:rsidRDefault="004E0F60" w:rsidP="006B1E0E">
            <w:pPr>
              <w:jc w:val="both"/>
            </w:pPr>
          </w:p>
        </w:tc>
        <w:tc>
          <w:tcPr>
            <w:tcW w:w="1919" w:type="dxa"/>
          </w:tcPr>
          <w:p w:rsidR="004E0F60" w:rsidRPr="00364F2A" w:rsidRDefault="004E0F60" w:rsidP="006B1E0E">
            <w:pPr>
              <w:jc w:val="both"/>
            </w:pPr>
          </w:p>
        </w:tc>
      </w:tr>
      <w:tr w:rsidR="004E0F60" w:rsidRPr="00364F2A" w:rsidTr="009F3EB8">
        <w:trPr>
          <w:gridBefore w:val="1"/>
          <w:wBefore w:w="6" w:type="dxa"/>
        </w:trPr>
        <w:tc>
          <w:tcPr>
            <w:tcW w:w="817" w:type="dxa"/>
          </w:tcPr>
          <w:p w:rsidR="004E0F60" w:rsidRPr="00364F2A" w:rsidRDefault="004E0F60" w:rsidP="00CE6145">
            <w:pPr>
              <w:jc w:val="center"/>
            </w:pPr>
            <w:r w:rsidRPr="00364F2A">
              <w:rPr>
                <w:sz w:val="22"/>
                <w:szCs w:val="22"/>
              </w:rPr>
              <w:t>28</w:t>
            </w:r>
          </w:p>
        </w:tc>
        <w:tc>
          <w:tcPr>
            <w:tcW w:w="4928" w:type="dxa"/>
          </w:tcPr>
          <w:p w:rsidR="004E0F60" w:rsidRPr="00364F2A" w:rsidRDefault="004E0F60" w:rsidP="006B1E0E">
            <w:pPr>
              <w:pStyle w:val="NoSpacing"/>
              <w:rPr>
                <w:rFonts w:ascii="Times New Roman" w:hAnsi="Times New Roman"/>
              </w:rPr>
            </w:pPr>
            <w:r w:rsidRPr="00364F2A">
              <w:rPr>
                <w:rFonts w:ascii="Times New Roman" w:hAnsi="Times New Roman"/>
              </w:rPr>
              <w:t>Чтение слов   с буквами  В, в.</w:t>
            </w:r>
          </w:p>
        </w:tc>
        <w:tc>
          <w:tcPr>
            <w:tcW w:w="1199" w:type="dxa"/>
          </w:tcPr>
          <w:p w:rsidR="004E0F60" w:rsidRPr="00364F2A" w:rsidRDefault="004E0F60" w:rsidP="00A471BF">
            <w:pPr>
              <w:jc w:val="center"/>
            </w:pPr>
          </w:p>
        </w:tc>
        <w:tc>
          <w:tcPr>
            <w:tcW w:w="1199" w:type="dxa"/>
          </w:tcPr>
          <w:p w:rsidR="004E0F60" w:rsidRPr="00364F2A" w:rsidRDefault="004E0F60" w:rsidP="006B1E0E">
            <w:pPr>
              <w:jc w:val="both"/>
            </w:pPr>
          </w:p>
        </w:tc>
        <w:tc>
          <w:tcPr>
            <w:tcW w:w="1919" w:type="dxa"/>
          </w:tcPr>
          <w:p w:rsidR="004E0F60" w:rsidRPr="00364F2A" w:rsidRDefault="004E0F60" w:rsidP="006B1E0E">
            <w:pPr>
              <w:jc w:val="both"/>
            </w:pPr>
          </w:p>
        </w:tc>
      </w:tr>
      <w:tr w:rsidR="004E0F60" w:rsidRPr="00364F2A" w:rsidTr="009F3EB8">
        <w:trPr>
          <w:gridBefore w:val="1"/>
          <w:wBefore w:w="6" w:type="dxa"/>
        </w:trPr>
        <w:tc>
          <w:tcPr>
            <w:tcW w:w="817" w:type="dxa"/>
          </w:tcPr>
          <w:p w:rsidR="004E0F60" w:rsidRPr="00364F2A" w:rsidRDefault="004E0F60" w:rsidP="00CE6145">
            <w:pPr>
              <w:jc w:val="center"/>
            </w:pPr>
            <w:r w:rsidRPr="00364F2A">
              <w:rPr>
                <w:sz w:val="22"/>
                <w:szCs w:val="22"/>
              </w:rPr>
              <w:t>29</w:t>
            </w:r>
          </w:p>
        </w:tc>
        <w:tc>
          <w:tcPr>
            <w:tcW w:w="4928" w:type="dxa"/>
          </w:tcPr>
          <w:p w:rsidR="004E0F60" w:rsidRPr="00364F2A" w:rsidRDefault="004E0F60" w:rsidP="006B1E0E">
            <w:pPr>
              <w:pStyle w:val="NoSpacing"/>
              <w:rPr>
                <w:rFonts w:ascii="Times New Roman" w:hAnsi="Times New Roman"/>
              </w:rPr>
            </w:pPr>
            <w:r w:rsidRPr="00364F2A">
              <w:rPr>
                <w:rFonts w:ascii="Times New Roman" w:hAnsi="Times New Roman"/>
              </w:rPr>
              <w:t>Гласные буквы Е, е.</w:t>
            </w:r>
          </w:p>
        </w:tc>
        <w:tc>
          <w:tcPr>
            <w:tcW w:w="1199" w:type="dxa"/>
          </w:tcPr>
          <w:p w:rsidR="004E0F60" w:rsidRPr="00364F2A" w:rsidRDefault="004E0F60" w:rsidP="00A471BF">
            <w:pPr>
              <w:jc w:val="center"/>
            </w:pPr>
          </w:p>
        </w:tc>
        <w:tc>
          <w:tcPr>
            <w:tcW w:w="1199" w:type="dxa"/>
          </w:tcPr>
          <w:p w:rsidR="004E0F60" w:rsidRPr="00364F2A" w:rsidRDefault="004E0F60" w:rsidP="006B1E0E">
            <w:pPr>
              <w:jc w:val="both"/>
            </w:pPr>
          </w:p>
        </w:tc>
        <w:tc>
          <w:tcPr>
            <w:tcW w:w="1919" w:type="dxa"/>
          </w:tcPr>
          <w:p w:rsidR="004E0F60" w:rsidRPr="00364F2A" w:rsidRDefault="004E0F60" w:rsidP="006B1E0E">
            <w:pPr>
              <w:jc w:val="both"/>
            </w:pPr>
          </w:p>
        </w:tc>
      </w:tr>
      <w:tr w:rsidR="004E0F60" w:rsidRPr="00364F2A" w:rsidTr="009F3EB8">
        <w:trPr>
          <w:gridBefore w:val="1"/>
          <w:wBefore w:w="6" w:type="dxa"/>
        </w:trPr>
        <w:tc>
          <w:tcPr>
            <w:tcW w:w="817" w:type="dxa"/>
          </w:tcPr>
          <w:p w:rsidR="004E0F60" w:rsidRPr="00364F2A" w:rsidRDefault="004E0F60" w:rsidP="00CE6145">
            <w:pPr>
              <w:jc w:val="center"/>
            </w:pPr>
            <w:r w:rsidRPr="00364F2A">
              <w:rPr>
                <w:sz w:val="22"/>
                <w:szCs w:val="22"/>
              </w:rPr>
              <w:t>30</w:t>
            </w:r>
          </w:p>
        </w:tc>
        <w:tc>
          <w:tcPr>
            <w:tcW w:w="4928" w:type="dxa"/>
          </w:tcPr>
          <w:p w:rsidR="004E0F60" w:rsidRPr="00364F2A" w:rsidRDefault="004E0F60" w:rsidP="006B1E0E">
            <w:pPr>
              <w:pStyle w:val="NoSpacing"/>
              <w:rPr>
                <w:rFonts w:ascii="Times New Roman" w:hAnsi="Times New Roman"/>
              </w:rPr>
            </w:pPr>
            <w:r w:rsidRPr="00364F2A">
              <w:rPr>
                <w:rFonts w:ascii="Times New Roman" w:hAnsi="Times New Roman"/>
              </w:rPr>
              <w:t>Чтение слов  с буквами Е, е.</w:t>
            </w:r>
          </w:p>
        </w:tc>
        <w:tc>
          <w:tcPr>
            <w:tcW w:w="1199" w:type="dxa"/>
          </w:tcPr>
          <w:p w:rsidR="004E0F60" w:rsidRPr="00364F2A" w:rsidRDefault="004E0F60" w:rsidP="00A471BF">
            <w:pPr>
              <w:jc w:val="center"/>
            </w:pPr>
          </w:p>
        </w:tc>
        <w:tc>
          <w:tcPr>
            <w:tcW w:w="1199" w:type="dxa"/>
          </w:tcPr>
          <w:p w:rsidR="004E0F60" w:rsidRPr="00364F2A" w:rsidRDefault="004E0F60" w:rsidP="006B1E0E">
            <w:pPr>
              <w:jc w:val="both"/>
            </w:pPr>
          </w:p>
        </w:tc>
        <w:tc>
          <w:tcPr>
            <w:tcW w:w="1919" w:type="dxa"/>
          </w:tcPr>
          <w:p w:rsidR="004E0F60" w:rsidRPr="00364F2A" w:rsidRDefault="004E0F60" w:rsidP="006B1E0E">
            <w:pPr>
              <w:jc w:val="both"/>
            </w:pPr>
          </w:p>
        </w:tc>
      </w:tr>
      <w:tr w:rsidR="004E0F60" w:rsidRPr="00364F2A" w:rsidTr="009F3EB8">
        <w:trPr>
          <w:gridBefore w:val="1"/>
          <w:wBefore w:w="6" w:type="dxa"/>
        </w:trPr>
        <w:tc>
          <w:tcPr>
            <w:tcW w:w="817" w:type="dxa"/>
          </w:tcPr>
          <w:p w:rsidR="004E0F60" w:rsidRPr="00364F2A" w:rsidRDefault="004E0F60" w:rsidP="00CE6145">
            <w:pPr>
              <w:jc w:val="center"/>
            </w:pPr>
            <w:r w:rsidRPr="00364F2A">
              <w:rPr>
                <w:sz w:val="22"/>
                <w:szCs w:val="22"/>
              </w:rPr>
              <w:t>31</w:t>
            </w:r>
          </w:p>
        </w:tc>
        <w:tc>
          <w:tcPr>
            <w:tcW w:w="4928" w:type="dxa"/>
          </w:tcPr>
          <w:p w:rsidR="004E0F60" w:rsidRPr="00364F2A" w:rsidRDefault="004E0F60" w:rsidP="006B1E0E">
            <w:pPr>
              <w:pStyle w:val="NoSpacing"/>
              <w:rPr>
                <w:rFonts w:ascii="Times New Roman" w:hAnsi="Times New Roman"/>
              </w:rPr>
            </w:pPr>
            <w:r w:rsidRPr="00364F2A">
              <w:rPr>
                <w:rFonts w:ascii="Times New Roman" w:hAnsi="Times New Roman"/>
              </w:rPr>
              <w:t>Согласные звуки [п], [п']. Буквы П, п.</w:t>
            </w:r>
          </w:p>
        </w:tc>
        <w:tc>
          <w:tcPr>
            <w:tcW w:w="1199" w:type="dxa"/>
          </w:tcPr>
          <w:p w:rsidR="004E0F60" w:rsidRPr="00364F2A" w:rsidRDefault="004E0F60" w:rsidP="00A471BF">
            <w:pPr>
              <w:jc w:val="center"/>
            </w:pPr>
          </w:p>
        </w:tc>
        <w:tc>
          <w:tcPr>
            <w:tcW w:w="1199" w:type="dxa"/>
          </w:tcPr>
          <w:p w:rsidR="004E0F60" w:rsidRPr="00364F2A" w:rsidRDefault="004E0F60" w:rsidP="006B1E0E">
            <w:pPr>
              <w:jc w:val="both"/>
            </w:pPr>
          </w:p>
        </w:tc>
        <w:tc>
          <w:tcPr>
            <w:tcW w:w="1919" w:type="dxa"/>
          </w:tcPr>
          <w:p w:rsidR="004E0F60" w:rsidRPr="00364F2A" w:rsidRDefault="004E0F60" w:rsidP="006B1E0E">
            <w:pPr>
              <w:jc w:val="both"/>
            </w:pPr>
          </w:p>
        </w:tc>
      </w:tr>
      <w:tr w:rsidR="004E0F60" w:rsidRPr="00364F2A" w:rsidTr="009F3EB8">
        <w:trPr>
          <w:gridBefore w:val="1"/>
          <w:wBefore w:w="6" w:type="dxa"/>
        </w:trPr>
        <w:tc>
          <w:tcPr>
            <w:tcW w:w="817" w:type="dxa"/>
          </w:tcPr>
          <w:p w:rsidR="004E0F60" w:rsidRPr="00364F2A" w:rsidRDefault="004E0F60" w:rsidP="00CE6145">
            <w:pPr>
              <w:jc w:val="center"/>
            </w:pPr>
            <w:r w:rsidRPr="00364F2A">
              <w:rPr>
                <w:sz w:val="22"/>
                <w:szCs w:val="22"/>
              </w:rPr>
              <w:t>32</w:t>
            </w:r>
          </w:p>
        </w:tc>
        <w:tc>
          <w:tcPr>
            <w:tcW w:w="4928" w:type="dxa"/>
          </w:tcPr>
          <w:p w:rsidR="004E0F60" w:rsidRPr="00364F2A" w:rsidRDefault="004E0F60" w:rsidP="006B1E0E">
            <w:pPr>
              <w:pStyle w:val="NoSpacing"/>
              <w:rPr>
                <w:rFonts w:ascii="Times New Roman" w:hAnsi="Times New Roman"/>
              </w:rPr>
            </w:pPr>
            <w:r w:rsidRPr="00364F2A">
              <w:rPr>
                <w:rFonts w:ascii="Times New Roman" w:hAnsi="Times New Roman"/>
              </w:rPr>
              <w:t>Чтение слов  с буквами  П, п.</w:t>
            </w:r>
          </w:p>
        </w:tc>
        <w:tc>
          <w:tcPr>
            <w:tcW w:w="1199" w:type="dxa"/>
          </w:tcPr>
          <w:p w:rsidR="004E0F60" w:rsidRPr="00364F2A" w:rsidRDefault="004E0F60" w:rsidP="00A471BF">
            <w:pPr>
              <w:jc w:val="center"/>
              <w:rPr>
                <w:color w:val="000000"/>
              </w:rPr>
            </w:pPr>
          </w:p>
        </w:tc>
        <w:tc>
          <w:tcPr>
            <w:tcW w:w="1199" w:type="dxa"/>
          </w:tcPr>
          <w:p w:rsidR="004E0F60" w:rsidRPr="00364F2A" w:rsidRDefault="004E0F60" w:rsidP="006B1E0E">
            <w:pPr>
              <w:jc w:val="both"/>
            </w:pPr>
          </w:p>
        </w:tc>
        <w:tc>
          <w:tcPr>
            <w:tcW w:w="1919" w:type="dxa"/>
          </w:tcPr>
          <w:p w:rsidR="004E0F60" w:rsidRPr="00364F2A" w:rsidRDefault="004E0F60" w:rsidP="006B1E0E">
            <w:pPr>
              <w:jc w:val="both"/>
            </w:pPr>
          </w:p>
        </w:tc>
      </w:tr>
      <w:tr w:rsidR="004E0F60" w:rsidRPr="00364F2A" w:rsidTr="009F3EB8">
        <w:trPr>
          <w:gridBefore w:val="1"/>
          <w:wBefore w:w="6" w:type="dxa"/>
        </w:trPr>
        <w:tc>
          <w:tcPr>
            <w:tcW w:w="817" w:type="dxa"/>
          </w:tcPr>
          <w:p w:rsidR="004E0F60" w:rsidRPr="00364F2A" w:rsidRDefault="004E0F60" w:rsidP="00CE6145">
            <w:pPr>
              <w:jc w:val="center"/>
            </w:pPr>
            <w:r w:rsidRPr="00364F2A">
              <w:rPr>
                <w:sz w:val="22"/>
                <w:szCs w:val="22"/>
              </w:rPr>
              <w:t>33</w:t>
            </w:r>
          </w:p>
        </w:tc>
        <w:tc>
          <w:tcPr>
            <w:tcW w:w="4928" w:type="dxa"/>
          </w:tcPr>
          <w:p w:rsidR="004E0F60" w:rsidRPr="00364F2A" w:rsidRDefault="004E0F60" w:rsidP="006B1E0E">
            <w:pPr>
              <w:pStyle w:val="NoSpacing"/>
              <w:rPr>
                <w:rFonts w:ascii="Times New Roman" w:hAnsi="Times New Roman"/>
              </w:rPr>
            </w:pPr>
            <w:r w:rsidRPr="00364F2A">
              <w:rPr>
                <w:rFonts w:ascii="Times New Roman" w:hAnsi="Times New Roman"/>
              </w:rPr>
              <w:t>Согласные звуки [м], [м']. Буквы М, м.</w:t>
            </w:r>
          </w:p>
        </w:tc>
        <w:tc>
          <w:tcPr>
            <w:tcW w:w="1199" w:type="dxa"/>
          </w:tcPr>
          <w:p w:rsidR="004E0F60" w:rsidRPr="00364F2A" w:rsidRDefault="004E0F60" w:rsidP="00A471BF">
            <w:pPr>
              <w:jc w:val="center"/>
              <w:rPr>
                <w:color w:val="000000"/>
              </w:rPr>
            </w:pPr>
          </w:p>
        </w:tc>
        <w:tc>
          <w:tcPr>
            <w:tcW w:w="1199" w:type="dxa"/>
          </w:tcPr>
          <w:p w:rsidR="004E0F60" w:rsidRPr="00364F2A" w:rsidRDefault="004E0F60" w:rsidP="006B1E0E">
            <w:pPr>
              <w:jc w:val="both"/>
            </w:pPr>
          </w:p>
        </w:tc>
        <w:tc>
          <w:tcPr>
            <w:tcW w:w="1919" w:type="dxa"/>
          </w:tcPr>
          <w:p w:rsidR="004E0F60" w:rsidRPr="00364F2A" w:rsidRDefault="004E0F60" w:rsidP="006B1E0E">
            <w:pPr>
              <w:jc w:val="both"/>
            </w:pPr>
          </w:p>
        </w:tc>
      </w:tr>
      <w:tr w:rsidR="004E0F60" w:rsidRPr="00364F2A" w:rsidTr="009F3EB8">
        <w:trPr>
          <w:gridBefore w:val="1"/>
          <w:wBefore w:w="6" w:type="dxa"/>
        </w:trPr>
        <w:tc>
          <w:tcPr>
            <w:tcW w:w="817" w:type="dxa"/>
          </w:tcPr>
          <w:p w:rsidR="004E0F60" w:rsidRPr="00364F2A" w:rsidRDefault="004E0F60" w:rsidP="00CE6145">
            <w:pPr>
              <w:jc w:val="center"/>
            </w:pPr>
            <w:r w:rsidRPr="00364F2A">
              <w:rPr>
                <w:sz w:val="22"/>
                <w:szCs w:val="22"/>
              </w:rPr>
              <w:t>34</w:t>
            </w:r>
          </w:p>
        </w:tc>
        <w:tc>
          <w:tcPr>
            <w:tcW w:w="4928" w:type="dxa"/>
          </w:tcPr>
          <w:p w:rsidR="004E0F60" w:rsidRPr="00364F2A" w:rsidRDefault="004E0F60" w:rsidP="006B1E0E">
            <w:pPr>
              <w:pStyle w:val="NoSpacing"/>
              <w:rPr>
                <w:rFonts w:ascii="Times New Roman" w:hAnsi="Times New Roman"/>
              </w:rPr>
            </w:pPr>
            <w:r w:rsidRPr="00364F2A">
              <w:rPr>
                <w:rFonts w:ascii="Times New Roman" w:hAnsi="Times New Roman"/>
              </w:rPr>
              <w:t>Чтение слов с буквами М, м.</w:t>
            </w:r>
          </w:p>
        </w:tc>
        <w:tc>
          <w:tcPr>
            <w:tcW w:w="1199" w:type="dxa"/>
          </w:tcPr>
          <w:p w:rsidR="004E0F60" w:rsidRPr="00364F2A" w:rsidRDefault="004E0F60" w:rsidP="00A471BF">
            <w:pPr>
              <w:jc w:val="center"/>
            </w:pPr>
          </w:p>
        </w:tc>
        <w:tc>
          <w:tcPr>
            <w:tcW w:w="1199" w:type="dxa"/>
          </w:tcPr>
          <w:p w:rsidR="004E0F60" w:rsidRPr="00364F2A" w:rsidRDefault="004E0F60" w:rsidP="006B1E0E">
            <w:pPr>
              <w:jc w:val="both"/>
            </w:pPr>
          </w:p>
        </w:tc>
        <w:tc>
          <w:tcPr>
            <w:tcW w:w="1919" w:type="dxa"/>
          </w:tcPr>
          <w:p w:rsidR="004E0F60" w:rsidRPr="00364F2A" w:rsidRDefault="004E0F60" w:rsidP="006B1E0E">
            <w:pPr>
              <w:jc w:val="both"/>
            </w:pPr>
          </w:p>
        </w:tc>
      </w:tr>
      <w:tr w:rsidR="004E0F60" w:rsidRPr="00364F2A" w:rsidTr="009F3EB8">
        <w:trPr>
          <w:gridBefore w:val="1"/>
          <w:wBefore w:w="6" w:type="dxa"/>
        </w:trPr>
        <w:tc>
          <w:tcPr>
            <w:tcW w:w="817" w:type="dxa"/>
          </w:tcPr>
          <w:p w:rsidR="004E0F60" w:rsidRPr="00364F2A" w:rsidRDefault="004E0F60" w:rsidP="00CE6145">
            <w:pPr>
              <w:jc w:val="center"/>
            </w:pPr>
            <w:r w:rsidRPr="00364F2A">
              <w:rPr>
                <w:sz w:val="22"/>
                <w:szCs w:val="22"/>
              </w:rPr>
              <w:t>35</w:t>
            </w:r>
          </w:p>
        </w:tc>
        <w:tc>
          <w:tcPr>
            <w:tcW w:w="4928" w:type="dxa"/>
          </w:tcPr>
          <w:p w:rsidR="004E0F60" w:rsidRPr="00364F2A" w:rsidRDefault="004E0F60" w:rsidP="006B1E0E">
            <w:pPr>
              <w:pStyle w:val="NoSpacing"/>
              <w:rPr>
                <w:rFonts w:ascii="Times New Roman" w:hAnsi="Times New Roman"/>
              </w:rPr>
            </w:pPr>
            <w:r w:rsidRPr="00364F2A">
              <w:rPr>
                <w:rFonts w:ascii="Times New Roman" w:hAnsi="Times New Roman"/>
              </w:rPr>
              <w:t>Чтение слов и текстов с изученными буквами.</w:t>
            </w:r>
          </w:p>
        </w:tc>
        <w:tc>
          <w:tcPr>
            <w:tcW w:w="1199" w:type="dxa"/>
          </w:tcPr>
          <w:p w:rsidR="004E0F60" w:rsidRPr="00364F2A" w:rsidRDefault="004E0F60" w:rsidP="00A471BF">
            <w:pPr>
              <w:jc w:val="center"/>
            </w:pPr>
          </w:p>
        </w:tc>
        <w:tc>
          <w:tcPr>
            <w:tcW w:w="1199" w:type="dxa"/>
          </w:tcPr>
          <w:p w:rsidR="004E0F60" w:rsidRPr="00364F2A" w:rsidRDefault="004E0F60" w:rsidP="006B1E0E">
            <w:pPr>
              <w:jc w:val="both"/>
            </w:pPr>
          </w:p>
        </w:tc>
        <w:tc>
          <w:tcPr>
            <w:tcW w:w="1919" w:type="dxa"/>
          </w:tcPr>
          <w:p w:rsidR="004E0F60" w:rsidRPr="00364F2A" w:rsidRDefault="004E0F60" w:rsidP="006B1E0E">
            <w:pPr>
              <w:jc w:val="both"/>
            </w:pPr>
          </w:p>
        </w:tc>
      </w:tr>
      <w:tr w:rsidR="004E0F60" w:rsidRPr="00364F2A" w:rsidTr="009F3EB8">
        <w:trPr>
          <w:gridBefore w:val="1"/>
          <w:wBefore w:w="6" w:type="dxa"/>
        </w:trPr>
        <w:tc>
          <w:tcPr>
            <w:tcW w:w="817" w:type="dxa"/>
          </w:tcPr>
          <w:p w:rsidR="004E0F60" w:rsidRPr="00364F2A" w:rsidRDefault="004E0F60" w:rsidP="00CE6145">
            <w:pPr>
              <w:jc w:val="center"/>
            </w:pPr>
            <w:r w:rsidRPr="00364F2A">
              <w:rPr>
                <w:sz w:val="22"/>
                <w:szCs w:val="22"/>
              </w:rPr>
              <w:t>36</w:t>
            </w:r>
          </w:p>
        </w:tc>
        <w:tc>
          <w:tcPr>
            <w:tcW w:w="4928" w:type="dxa"/>
          </w:tcPr>
          <w:p w:rsidR="004E0F60" w:rsidRPr="00364F2A" w:rsidRDefault="004E0F60" w:rsidP="006B1E0E">
            <w:pPr>
              <w:pStyle w:val="NoSpacing"/>
              <w:rPr>
                <w:rFonts w:ascii="Times New Roman" w:hAnsi="Times New Roman"/>
              </w:rPr>
            </w:pPr>
            <w:r w:rsidRPr="00364F2A">
              <w:rPr>
                <w:rFonts w:ascii="Times New Roman" w:hAnsi="Times New Roman"/>
              </w:rPr>
              <w:t xml:space="preserve">Согласные звуки [з], [з']. Буквы З, з. </w:t>
            </w:r>
          </w:p>
          <w:p w:rsidR="004E0F60" w:rsidRPr="00364F2A" w:rsidRDefault="004E0F60" w:rsidP="006B1E0E">
            <w:pPr>
              <w:pStyle w:val="NoSpacing"/>
              <w:rPr>
                <w:rFonts w:ascii="Times New Roman" w:hAnsi="Times New Roman"/>
              </w:rPr>
            </w:pPr>
            <w:r w:rsidRPr="00364F2A">
              <w:rPr>
                <w:rFonts w:ascii="Times New Roman" w:hAnsi="Times New Roman"/>
              </w:rPr>
              <w:t>Сопоставление слогов и слов с буквами з и с.</w:t>
            </w:r>
          </w:p>
        </w:tc>
        <w:tc>
          <w:tcPr>
            <w:tcW w:w="1199" w:type="dxa"/>
          </w:tcPr>
          <w:p w:rsidR="004E0F60" w:rsidRPr="00364F2A" w:rsidRDefault="004E0F60" w:rsidP="00A471BF">
            <w:pPr>
              <w:jc w:val="center"/>
            </w:pPr>
          </w:p>
        </w:tc>
        <w:tc>
          <w:tcPr>
            <w:tcW w:w="1199" w:type="dxa"/>
          </w:tcPr>
          <w:p w:rsidR="004E0F60" w:rsidRPr="00364F2A" w:rsidRDefault="004E0F60" w:rsidP="006B1E0E">
            <w:pPr>
              <w:jc w:val="both"/>
            </w:pPr>
          </w:p>
        </w:tc>
        <w:tc>
          <w:tcPr>
            <w:tcW w:w="1919" w:type="dxa"/>
          </w:tcPr>
          <w:p w:rsidR="004E0F60" w:rsidRPr="00364F2A" w:rsidRDefault="004E0F60" w:rsidP="006B1E0E">
            <w:pPr>
              <w:jc w:val="both"/>
            </w:pPr>
          </w:p>
        </w:tc>
      </w:tr>
      <w:tr w:rsidR="004E0F60" w:rsidRPr="00364F2A" w:rsidTr="009F3EB8">
        <w:trPr>
          <w:gridBefore w:val="1"/>
          <w:wBefore w:w="6" w:type="dxa"/>
        </w:trPr>
        <w:tc>
          <w:tcPr>
            <w:tcW w:w="817" w:type="dxa"/>
          </w:tcPr>
          <w:p w:rsidR="004E0F60" w:rsidRPr="00364F2A" w:rsidRDefault="004E0F60" w:rsidP="00CE6145">
            <w:pPr>
              <w:jc w:val="center"/>
            </w:pPr>
            <w:r w:rsidRPr="00364F2A">
              <w:rPr>
                <w:sz w:val="22"/>
                <w:szCs w:val="22"/>
              </w:rPr>
              <w:t>37</w:t>
            </w:r>
          </w:p>
        </w:tc>
        <w:tc>
          <w:tcPr>
            <w:tcW w:w="4928" w:type="dxa"/>
          </w:tcPr>
          <w:p w:rsidR="004E0F60" w:rsidRPr="00364F2A" w:rsidRDefault="004E0F60" w:rsidP="006B1E0E">
            <w:pPr>
              <w:pStyle w:val="NoSpacing"/>
              <w:rPr>
                <w:rFonts w:ascii="Times New Roman" w:hAnsi="Times New Roman"/>
              </w:rPr>
            </w:pPr>
            <w:r w:rsidRPr="00364F2A">
              <w:rPr>
                <w:rFonts w:ascii="Times New Roman" w:hAnsi="Times New Roman"/>
              </w:rPr>
              <w:t>Чтение слов  с буквами З, з.</w:t>
            </w:r>
          </w:p>
        </w:tc>
        <w:tc>
          <w:tcPr>
            <w:tcW w:w="1199" w:type="dxa"/>
          </w:tcPr>
          <w:p w:rsidR="004E0F60" w:rsidRPr="00364F2A" w:rsidRDefault="004E0F60" w:rsidP="00A471BF">
            <w:pPr>
              <w:jc w:val="center"/>
            </w:pPr>
          </w:p>
        </w:tc>
        <w:tc>
          <w:tcPr>
            <w:tcW w:w="1199" w:type="dxa"/>
          </w:tcPr>
          <w:p w:rsidR="004E0F60" w:rsidRPr="00364F2A" w:rsidRDefault="004E0F60" w:rsidP="006B1E0E">
            <w:pPr>
              <w:jc w:val="both"/>
            </w:pPr>
          </w:p>
        </w:tc>
        <w:tc>
          <w:tcPr>
            <w:tcW w:w="1919" w:type="dxa"/>
          </w:tcPr>
          <w:p w:rsidR="004E0F60" w:rsidRPr="00364F2A" w:rsidRDefault="004E0F60" w:rsidP="006B1E0E">
            <w:pPr>
              <w:jc w:val="both"/>
            </w:pPr>
          </w:p>
        </w:tc>
      </w:tr>
      <w:tr w:rsidR="004E0F60" w:rsidRPr="00364F2A" w:rsidTr="009F3EB8">
        <w:trPr>
          <w:gridBefore w:val="1"/>
          <w:wBefore w:w="6" w:type="dxa"/>
        </w:trPr>
        <w:tc>
          <w:tcPr>
            <w:tcW w:w="817" w:type="dxa"/>
          </w:tcPr>
          <w:p w:rsidR="004E0F60" w:rsidRPr="00364F2A" w:rsidRDefault="004E0F60" w:rsidP="00CE6145">
            <w:pPr>
              <w:jc w:val="center"/>
            </w:pPr>
            <w:r w:rsidRPr="00364F2A">
              <w:rPr>
                <w:sz w:val="22"/>
                <w:szCs w:val="22"/>
              </w:rPr>
              <w:t>38</w:t>
            </w:r>
          </w:p>
        </w:tc>
        <w:tc>
          <w:tcPr>
            <w:tcW w:w="4928" w:type="dxa"/>
          </w:tcPr>
          <w:p w:rsidR="004E0F60" w:rsidRPr="00364F2A" w:rsidRDefault="004E0F60" w:rsidP="006B1E0E">
            <w:pPr>
              <w:pStyle w:val="NoSpacing"/>
              <w:rPr>
                <w:rFonts w:ascii="Times New Roman" w:hAnsi="Times New Roman"/>
              </w:rPr>
            </w:pPr>
            <w:r w:rsidRPr="00364F2A">
              <w:rPr>
                <w:rFonts w:ascii="Times New Roman" w:hAnsi="Times New Roman"/>
              </w:rPr>
              <w:t>Согласные звуки [б], [б']. Буквы Б, б.</w:t>
            </w:r>
          </w:p>
        </w:tc>
        <w:tc>
          <w:tcPr>
            <w:tcW w:w="1199" w:type="dxa"/>
          </w:tcPr>
          <w:p w:rsidR="004E0F60" w:rsidRPr="00364F2A" w:rsidRDefault="004E0F60" w:rsidP="00A471BF">
            <w:pPr>
              <w:jc w:val="center"/>
            </w:pPr>
          </w:p>
        </w:tc>
        <w:tc>
          <w:tcPr>
            <w:tcW w:w="1199" w:type="dxa"/>
          </w:tcPr>
          <w:p w:rsidR="004E0F60" w:rsidRPr="00364F2A" w:rsidRDefault="004E0F60" w:rsidP="006B1E0E">
            <w:pPr>
              <w:jc w:val="both"/>
            </w:pPr>
          </w:p>
        </w:tc>
        <w:tc>
          <w:tcPr>
            <w:tcW w:w="1919" w:type="dxa"/>
          </w:tcPr>
          <w:p w:rsidR="004E0F60" w:rsidRPr="00364F2A" w:rsidRDefault="004E0F60" w:rsidP="006B1E0E">
            <w:pPr>
              <w:jc w:val="both"/>
            </w:pPr>
          </w:p>
        </w:tc>
      </w:tr>
      <w:tr w:rsidR="004E0F60" w:rsidRPr="00364F2A" w:rsidTr="009F3EB8">
        <w:trPr>
          <w:gridBefore w:val="1"/>
          <w:wBefore w:w="6" w:type="dxa"/>
        </w:trPr>
        <w:tc>
          <w:tcPr>
            <w:tcW w:w="817" w:type="dxa"/>
          </w:tcPr>
          <w:p w:rsidR="004E0F60" w:rsidRPr="00364F2A" w:rsidRDefault="004E0F60" w:rsidP="00CE6145">
            <w:pPr>
              <w:jc w:val="center"/>
            </w:pPr>
            <w:r w:rsidRPr="00364F2A">
              <w:rPr>
                <w:sz w:val="22"/>
                <w:szCs w:val="22"/>
              </w:rPr>
              <w:t>39</w:t>
            </w:r>
          </w:p>
        </w:tc>
        <w:tc>
          <w:tcPr>
            <w:tcW w:w="4928" w:type="dxa"/>
          </w:tcPr>
          <w:p w:rsidR="004E0F60" w:rsidRPr="00364F2A" w:rsidRDefault="004E0F60" w:rsidP="006B1E0E">
            <w:pPr>
              <w:pStyle w:val="NoSpacing"/>
              <w:rPr>
                <w:rFonts w:ascii="Times New Roman" w:hAnsi="Times New Roman"/>
              </w:rPr>
            </w:pPr>
            <w:r w:rsidRPr="00364F2A">
              <w:rPr>
                <w:rFonts w:ascii="Times New Roman" w:hAnsi="Times New Roman"/>
              </w:rPr>
              <w:t>Согласные звуки [б], [б']. Буквы Б, б. Сопоставление слогов и слов с буквами б и п.</w:t>
            </w:r>
          </w:p>
        </w:tc>
        <w:tc>
          <w:tcPr>
            <w:tcW w:w="1199" w:type="dxa"/>
          </w:tcPr>
          <w:p w:rsidR="004E0F60" w:rsidRPr="00364F2A" w:rsidRDefault="004E0F60" w:rsidP="00A471BF">
            <w:pPr>
              <w:jc w:val="center"/>
            </w:pPr>
          </w:p>
        </w:tc>
        <w:tc>
          <w:tcPr>
            <w:tcW w:w="1199" w:type="dxa"/>
          </w:tcPr>
          <w:p w:rsidR="004E0F60" w:rsidRPr="00364F2A" w:rsidRDefault="004E0F60" w:rsidP="006B1E0E">
            <w:pPr>
              <w:jc w:val="both"/>
            </w:pPr>
          </w:p>
        </w:tc>
        <w:tc>
          <w:tcPr>
            <w:tcW w:w="1919" w:type="dxa"/>
          </w:tcPr>
          <w:p w:rsidR="004E0F60" w:rsidRPr="00364F2A" w:rsidRDefault="004E0F60" w:rsidP="006B1E0E">
            <w:pPr>
              <w:jc w:val="both"/>
            </w:pPr>
          </w:p>
        </w:tc>
      </w:tr>
      <w:tr w:rsidR="004E0F60" w:rsidRPr="00364F2A" w:rsidTr="009F3EB8">
        <w:trPr>
          <w:gridBefore w:val="1"/>
          <w:wBefore w:w="6" w:type="dxa"/>
        </w:trPr>
        <w:tc>
          <w:tcPr>
            <w:tcW w:w="817" w:type="dxa"/>
          </w:tcPr>
          <w:p w:rsidR="004E0F60" w:rsidRPr="00364F2A" w:rsidRDefault="004E0F60" w:rsidP="00CE6145">
            <w:pPr>
              <w:jc w:val="center"/>
            </w:pPr>
            <w:r w:rsidRPr="00364F2A">
              <w:rPr>
                <w:sz w:val="22"/>
                <w:szCs w:val="22"/>
              </w:rPr>
              <w:t>40</w:t>
            </w:r>
          </w:p>
        </w:tc>
        <w:tc>
          <w:tcPr>
            <w:tcW w:w="4928" w:type="dxa"/>
          </w:tcPr>
          <w:p w:rsidR="004E0F60" w:rsidRPr="00364F2A" w:rsidRDefault="004E0F60" w:rsidP="006B1E0E">
            <w:pPr>
              <w:pStyle w:val="NoSpacing"/>
              <w:rPr>
                <w:rFonts w:ascii="Times New Roman" w:hAnsi="Times New Roman"/>
              </w:rPr>
            </w:pPr>
            <w:r w:rsidRPr="00364F2A">
              <w:rPr>
                <w:rFonts w:ascii="Times New Roman" w:hAnsi="Times New Roman"/>
              </w:rPr>
              <w:t>Чтение слов с буквами  Б, б.</w:t>
            </w:r>
          </w:p>
        </w:tc>
        <w:tc>
          <w:tcPr>
            <w:tcW w:w="1199" w:type="dxa"/>
          </w:tcPr>
          <w:p w:rsidR="004E0F60" w:rsidRPr="00364F2A" w:rsidRDefault="004E0F60" w:rsidP="00A471BF">
            <w:pPr>
              <w:jc w:val="center"/>
            </w:pPr>
          </w:p>
        </w:tc>
        <w:tc>
          <w:tcPr>
            <w:tcW w:w="1199" w:type="dxa"/>
          </w:tcPr>
          <w:p w:rsidR="004E0F60" w:rsidRPr="00364F2A" w:rsidRDefault="004E0F60" w:rsidP="006B1E0E">
            <w:pPr>
              <w:jc w:val="both"/>
            </w:pPr>
          </w:p>
        </w:tc>
        <w:tc>
          <w:tcPr>
            <w:tcW w:w="1919" w:type="dxa"/>
          </w:tcPr>
          <w:p w:rsidR="004E0F60" w:rsidRPr="00364F2A" w:rsidRDefault="004E0F60" w:rsidP="006B1E0E">
            <w:pPr>
              <w:jc w:val="both"/>
            </w:pPr>
          </w:p>
        </w:tc>
      </w:tr>
      <w:tr w:rsidR="004E0F60" w:rsidRPr="00364F2A" w:rsidTr="009F3EB8">
        <w:trPr>
          <w:gridBefore w:val="1"/>
          <w:wBefore w:w="6" w:type="dxa"/>
        </w:trPr>
        <w:tc>
          <w:tcPr>
            <w:tcW w:w="817" w:type="dxa"/>
          </w:tcPr>
          <w:p w:rsidR="004E0F60" w:rsidRPr="00364F2A" w:rsidRDefault="004E0F60" w:rsidP="00CE6145">
            <w:pPr>
              <w:jc w:val="center"/>
            </w:pPr>
            <w:r w:rsidRPr="00364F2A">
              <w:rPr>
                <w:sz w:val="22"/>
                <w:szCs w:val="22"/>
              </w:rPr>
              <w:t>41</w:t>
            </w:r>
          </w:p>
        </w:tc>
        <w:tc>
          <w:tcPr>
            <w:tcW w:w="4928" w:type="dxa"/>
          </w:tcPr>
          <w:p w:rsidR="004E0F60" w:rsidRPr="00364F2A" w:rsidRDefault="004E0F60" w:rsidP="006B1E0E">
            <w:pPr>
              <w:pStyle w:val="NoSpacing"/>
              <w:rPr>
                <w:rFonts w:ascii="Times New Roman" w:hAnsi="Times New Roman"/>
              </w:rPr>
            </w:pPr>
            <w:r w:rsidRPr="00364F2A">
              <w:rPr>
                <w:rFonts w:ascii="Times New Roman" w:hAnsi="Times New Roman"/>
              </w:rPr>
              <w:t>Согласные звуки [д], [д']. Буквы Д, д.</w:t>
            </w:r>
          </w:p>
        </w:tc>
        <w:tc>
          <w:tcPr>
            <w:tcW w:w="1199" w:type="dxa"/>
          </w:tcPr>
          <w:p w:rsidR="004E0F60" w:rsidRPr="00364F2A" w:rsidRDefault="004E0F60" w:rsidP="00A471BF">
            <w:pPr>
              <w:jc w:val="center"/>
            </w:pPr>
          </w:p>
        </w:tc>
        <w:tc>
          <w:tcPr>
            <w:tcW w:w="1199" w:type="dxa"/>
          </w:tcPr>
          <w:p w:rsidR="004E0F60" w:rsidRPr="00364F2A" w:rsidRDefault="004E0F60" w:rsidP="006B1E0E">
            <w:pPr>
              <w:jc w:val="both"/>
            </w:pPr>
          </w:p>
        </w:tc>
        <w:tc>
          <w:tcPr>
            <w:tcW w:w="1919" w:type="dxa"/>
          </w:tcPr>
          <w:p w:rsidR="004E0F60" w:rsidRPr="00364F2A" w:rsidRDefault="004E0F60" w:rsidP="006B1E0E">
            <w:pPr>
              <w:jc w:val="both"/>
            </w:pPr>
          </w:p>
        </w:tc>
      </w:tr>
      <w:tr w:rsidR="004E0F60" w:rsidRPr="00364F2A" w:rsidTr="009F3EB8">
        <w:trPr>
          <w:gridBefore w:val="1"/>
          <w:wBefore w:w="6" w:type="dxa"/>
        </w:trPr>
        <w:tc>
          <w:tcPr>
            <w:tcW w:w="817" w:type="dxa"/>
          </w:tcPr>
          <w:p w:rsidR="004E0F60" w:rsidRPr="00364F2A" w:rsidRDefault="004E0F60" w:rsidP="00CE6145">
            <w:pPr>
              <w:jc w:val="center"/>
            </w:pPr>
            <w:r w:rsidRPr="00364F2A">
              <w:rPr>
                <w:sz w:val="22"/>
                <w:szCs w:val="22"/>
              </w:rPr>
              <w:t>42</w:t>
            </w:r>
          </w:p>
        </w:tc>
        <w:tc>
          <w:tcPr>
            <w:tcW w:w="4928" w:type="dxa"/>
          </w:tcPr>
          <w:p w:rsidR="004E0F60" w:rsidRPr="00364F2A" w:rsidRDefault="004E0F60" w:rsidP="006B1E0E">
            <w:pPr>
              <w:pStyle w:val="NoSpacing"/>
              <w:rPr>
                <w:rFonts w:ascii="Times New Roman" w:hAnsi="Times New Roman"/>
              </w:rPr>
            </w:pPr>
            <w:r w:rsidRPr="00364F2A">
              <w:rPr>
                <w:rFonts w:ascii="Times New Roman" w:hAnsi="Times New Roman"/>
              </w:rPr>
              <w:t>Согласные звуки [д], [д</w:t>
            </w:r>
            <w:r w:rsidRPr="00364F2A">
              <w:rPr>
                <w:rFonts w:ascii="Times New Roman" w:hAnsi="Times New Roman"/>
                <w:rtl/>
                <w:lang w:bidi="he-IL"/>
              </w:rPr>
              <w:t>׳</w:t>
            </w:r>
            <w:r w:rsidRPr="00364F2A">
              <w:rPr>
                <w:rFonts w:ascii="Times New Roman" w:hAnsi="Times New Roman"/>
              </w:rPr>
              <w:t>]. Буквы Д, д. Сопоставление слогов и слов с буквами д – т.</w:t>
            </w:r>
          </w:p>
        </w:tc>
        <w:tc>
          <w:tcPr>
            <w:tcW w:w="1199" w:type="dxa"/>
          </w:tcPr>
          <w:p w:rsidR="004E0F60" w:rsidRPr="00364F2A" w:rsidRDefault="004E0F60" w:rsidP="00A471BF">
            <w:pPr>
              <w:jc w:val="center"/>
            </w:pPr>
          </w:p>
        </w:tc>
        <w:tc>
          <w:tcPr>
            <w:tcW w:w="1199" w:type="dxa"/>
          </w:tcPr>
          <w:p w:rsidR="004E0F60" w:rsidRPr="00364F2A" w:rsidRDefault="004E0F60" w:rsidP="006B1E0E">
            <w:pPr>
              <w:jc w:val="both"/>
            </w:pPr>
          </w:p>
        </w:tc>
        <w:tc>
          <w:tcPr>
            <w:tcW w:w="1919" w:type="dxa"/>
          </w:tcPr>
          <w:p w:rsidR="004E0F60" w:rsidRPr="00364F2A" w:rsidRDefault="004E0F60" w:rsidP="006B1E0E">
            <w:pPr>
              <w:jc w:val="both"/>
            </w:pPr>
          </w:p>
        </w:tc>
      </w:tr>
      <w:tr w:rsidR="004E0F60" w:rsidRPr="00364F2A" w:rsidTr="009F3EB8">
        <w:trPr>
          <w:gridBefore w:val="1"/>
          <w:wBefore w:w="6" w:type="dxa"/>
        </w:trPr>
        <w:tc>
          <w:tcPr>
            <w:tcW w:w="817" w:type="dxa"/>
          </w:tcPr>
          <w:p w:rsidR="004E0F60" w:rsidRPr="00364F2A" w:rsidRDefault="004E0F60" w:rsidP="00CE6145">
            <w:pPr>
              <w:jc w:val="center"/>
            </w:pPr>
            <w:r w:rsidRPr="00364F2A">
              <w:rPr>
                <w:sz w:val="22"/>
                <w:szCs w:val="22"/>
              </w:rPr>
              <w:t>43</w:t>
            </w:r>
          </w:p>
        </w:tc>
        <w:tc>
          <w:tcPr>
            <w:tcW w:w="4928" w:type="dxa"/>
          </w:tcPr>
          <w:p w:rsidR="004E0F60" w:rsidRPr="00364F2A" w:rsidRDefault="004E0F60" w:rsidP="006B1E0E">
            <w:pPr>
              <w:pStyle w:val="NoSpacing"/>
              <w:rPr>
                <w:rFonts w:ascii="Times New Roman" w:hAnsi="Times New Roman"/>
              </w:rPr>
            </w:pPr>
            <w:r w:rsidRPr="00364F2A">
              <w:rPr>
                <w:rFonts w:ascii="Times New Roman" w:hAnsi="Times New Roman"/>
              </w:rPr>
              <w:t>Согласные звуки [д], [д']. Буквы Д, д. Сопоставление слогов и слов с буквами д – т.</w:t>
            </w:r>
          </w:p>
        </w:tc>
        <w:tc>
          <w:tcPr>
            <w:tcW w:w="1199" w:type="dxa"/>
          </w:tcPr>
          <w:p w:rsidR="004E0F60" w:rsidRPr="00364F2A" w:rsidRDefault="004E0F60" w:rsidP="00A471BF">
            <w:pPr>
              <w:jc w:val="center"/>
            </w:pPr>
          </w:p>
        </w:tc>
        <w:tc>
          <w:tcPr>
            <w:tcW w:w="1199" w:type="dxa"/>
          </w:tcPr>
          <w:p w:rsidR="004E0F60" w:rsidRPr="00364F2A" w:rsidRDefault="004E0F60" w:rsidP="006B1E0E">
            <w:pPr>
              <w:jc w:val="both"/>
            </w:pPr>
          </w:p>
        </w:tc>
        <w:tc>
          <w:tcPr>
            <w:tcW w:w="1919" w:type="dxa"/>
          </w:tcPr>
          <w:p w:rsidR="004E0F60" w:rsidRPr="00364F2A" w:rsidRDefault="004E0F60" w:rsidP="006B1E0E">
            <w:pPr>
              <w:jc w:val="both"/>
            </w:pPr>
          </w:p>
        </w:tc>
      </w:tr>
      <w:tr w:rsidR="004E0F60" w:rsidRPr="00364F2A" w:rsidTr="009F3EB8">
        <w:trPr>
          <w:gridBefore w:val="1"/>
          <w:wBefore w:w="6" w:type="dxa"/>
        </w:trPr>
        <w:tc>
          <w:tcPr>
            <w:tcW w:w="817" w:type="dxa"/>
          </w:tcPr>
          <w:p w:rsidR="004E0F60" w:rsidRPr="00364F2A" w:rsidRDefault="004E0F60" w:rsidP="00CE6145">
            <w:pPr>
              <w:jc w:val="center"/>
            </w:pPr>
            <w:r w:rsidRPr="00364F2A">
              <w:rPr>
                <w:sz w:val="22"/>
                <w:szCs w:val="22"/>
              </w:rPr>
              <w:t>44</w:t>
            </w:r>
          </w:p>
        </w:tc>
        <w:tc>
          <w:tcPr>
            <w:tcW w:w="4928" w:type="dxa"/>
          </w:tcPr>
          <w:p w:rsidR="004E0F60" w:rsidRPr="00364F2A" w:rsidRDefault="004E0F60" w:rsidP="006B1E0E">
            <w:pPr>
              <w:pStyle w:val="NoSpacing"/>
              <w:rPr>
                <w:rFonts w:ascii="Times New Roman" w:hAnsi="Times New Roman"/>
              </w:rPr>
            </w:pPr>
            <w:r w:rsidRPr="00364F2A">
              <w:rPr>
                <w:rFonts w:ascii="Times New Roman" w:hAnsi="Times New Roman"/>
              </w:rPr>
              <w:t>Гласные буквы Я, я.</w:t>
            </w:r>
          </w:p>
        </w:tc>
        <w:tc>
          <w:tcPr>
            <w:tcW w:w="1199" w:type="dxa"/>
          </w:tcPr>
          <w:p w:rsidR="004E0F60" w:rsidRPr="00364F2A" w:rsidRDefault="004E0F60" w:rsidP="00A471BF">
            <w:pPr>
              <w:jc w:val="center"/>
            </w:pPr>
          </w:p>
        </w:tc>
        <w:tc>
          <w:tcPr>
            <w:tcW w:w="1199" w:type="dxa"/>
          </w:tcPr>
          <w:p w:rsidR="004E0F60" w:rsidRPr="00364F2A" w:rsidRDefault="004E0F60" w:rsidP="006B1E0E">
            <w:pPr>
              <w:jc w:val="both"/>
            </w:pPr>
          </w:p>
        </w:tc>
        <w:tc>
          <w:tcPr>
            <w:tcW w:w="1919" w:type="dxa"/>
          </w:tcPr>
          <w:p w:rsidR="004E0F60" w:rsidRPr="00364F2A" w:rsidRDefault="004E0F60" w:rsidP="006B1E0E">
            <w:pPr>
              <w:jc w:val="both"/>
            </w:pPr>
          </w:p>
        </w:tc>
      </w:tr>
      <w:tr w:rsidR="004E0F60" w:rsidRPr="00364F2A" w:rsidTr="009F3EB8">
        <w:trPr>
          <w:gridBefore w:val="1"/>
          <w:wBefore w:w="6" w:type="dxa"/>
        </w:trPr>
        <w:tc>
          <w:tcPr>
            <w:tcW w:w="817" w:type="dxa"/>
          </w:tcPr>
          <w:p w:rsidR="004E0F60" w:rsidRPr="00364F2A" w:rsidRDefault="004E0F60" w:rsidP="00CE6145">
            <w:pPr>
              <w:jc w:val="center"/>
            </w:pPr>
            <w:r w:rsidRPr="00364F2A">
              <w:rPr>
                <w:sz w:val="22"/>
                <w:szCs w:val="22"/>
              </w:rPr>
              <w:t>45</w:t>
            </w:r>
          </w:p>
        </w:tc>
        <w:tc>
          <w:tcPr>
            <w:tcW w:w="4928" w:type="dxa"/>
          </w:tcPr>
          <w:p w:rsidR="004E0F60" w:rsidRPr="00364F2A" w:rsidRDefault="004E0F60" w:rsidP="006B1E0E">
            <w:pPr>
              <w:pStyle w:val="NoSpacing"/>
              <w:rPr>
                <w:rFonts w:ascii="Times New Roman" w:hAnsi="Times New Roman"/>
              </w:rPr>
            </w:pPr>
            <w:r w:rsidRPr="00364F2A">
              <w:rPr>
                <w:rFonts w:ascii="Times New Roman" w:hAnsi="Times New Roman"/>
              </w:rPr>
              <w:t>Гласные буквы Я, я.</w:t>
            </w:r>
          </w:p>
        </w:tc>
        <w:tc>
          <w:tcPr>
            <w:tcW w:w="1199" w:type="dxa"/>
          </w:tcPr>
          <w:p w:rsidR="004E0F60" w:rsidRPr="00364F2A" w:rsidRDefault="004E0F60" w:rsidP="00A471BF">
            <w:pPr>
              <w:jc w:val="center"/>
              <w:rPr>
                <w:color w:val="000000"/>
              </w:rPr>
            </w:pPr>
          </w:p>
        </w:tc>
        <w:tc>
          <w:tcPr>
            <w:tcW w:w="1199" w:type="dxa"/>
          </w:tcPr>
          <w:p w:rsidR="004E0F60" w:rsidRPr="00364F2A" w:rsidRDefault="004E0F60" w:rsidP="006B1E0E">
            <w:pPr>
              <w:jc w:val="both"/>
            </w:pPr>
          </w:p>
        </w:tc>
        <w:tc>
          <w:tcPr>
            <w:tcW w:w="1919" w:type="dxa"/>
          </w:tcPr>
          <w:p w:rsidR="004E0F60" w:rsidRPr="00364F2A" w:rsidRDefault="004E0F60" w:rsidP="006B1E0E">
            <w:pPr>
              <w:jc w:val="both"/>
            </w:pPr>
          </w:p>
        </w:tc>
      </w:tr>
      <w:tr w:rsidR="004E0F60" w:rsidRPr="00364F2A" w:rsidTr="009F3EB8">
        <w:trPr>
          <w:gridBefore w:val="1"/>
          <w:wBefore w:w="6" w:type="dxa"/>
        </w:trPr>
        <w:tc>
          <w:tcPr>
            <w:tcW w:w="817" w:type="dxa"/>
          </w:tcPr>
          <w:p w:rsidR="004E0F60" w:rsidRPr="00364F2A" w:rsidRDefault="004E0F60" w:rsidP="00CE6145">
            <w:pPr>
              <w:jc w:val="center"/>
            </w:pPr>
            <w:r w:rsidRPr="00364F2A">
              <w:rPr>
                <w:sz w:val="22"/>
                <w:szCs w:val="22"/>
              </w:rPr>
              <w:t>46</w:t>
            </w:r>
          </w:p>
        </w:tc>
        <w:tc>
          <w:tcPr>
            <w:tcW w:w="4928" w:type="dxa"/>
          </w:tcPr>
          <w:p w:rsidR="004E0F60" w:rsidRPr="00364F2A" w:rsidRDefault="004E0F60" w:rsidP="006B1E0E">
            <w:pPr>
              <w:pStyle w:val="NoSpacing"/>
              <w:rPr>
                <w:rFonts w:ascii="Times New Roman" w:hAnsi="Times New Roman"/>
              </w:rPr>
            </w:pPr>
            <w:r w:rsidRPr="00364F2A">
              <w:rPr>
                <w:rFonts w:ascii="Times New Roman" w:hAnsi="Times New Roman"/>
              </w:rPr>
              <w:t>Буква Я –показатель мягкости.</w:t>
            </w:r>
          </w:p>
        </w:tc>
        <w:tc>
          <w:tcPr>
            <w:tcW w:w="1199" w:type="dxa"/>
          </w:tcPr>
          <w:p w:rsidR="004E0F60" w:rsidRPr="00364F2A" w:rsidRDefault="004E0F60" w:rsidP="00A471BF">
            <w:pPr>
              <w:jc w:val="center"/>
              <w:rPr>
                <w:color w:val="000000"/>
              </w:rPr>
            </w:pPr>
          </w:p>
        </w:tc>
        <w:tc>
          <w:tcPr>
            <w:tcW w:w="1199" w:type="dxa"/>
          </w:tcPr>
          <w:p w:rsidR="004E0F60" w:rsidRPr="00364F2A" w:rsidRDefault="004E0F60" w:rsidP="006B1E0E">
            <w:pPr>
              <w:jc w:val="both"/>
            </w:pPr>
          </w:p>
        </w:tc>
        <w:tc>
          <w:tcPr>
            <w:tcW w:w="1919" w:type="dxa"/>
          </w:tcPr>
          <w:p w:rsidR="004E0F60" w:rsidRPr="00364F2A" w:rsidRDefault="004E0F60" w:rsidP="006B1E0E">
            <w:pPr>
              <w:jc w:val="both"/>
            </w:pPr>
          </w:p>
        </w:tc>
      </w:tr>
      <w:tr w:rsidR="004E0F60" w:rsidRPr="00364F2A" w:rsidTr="009F3EB8">
        <w:trPr>
          <w:gridBefore w:val="1"/>
          <w:wBefore w:w="6" w:type="dxa"/>
        </w:trPr>
        <w:tc>
          <w:tcPr>
            <w:tcW w:w="817" w:type="dxa"/>
          </w:tcPr>
          <w:p w:rsidR="004E0F60" w:rsidRPr="00364F2A" w:rsidRDefault="004E0F60" w:rsidP="00CE6145">
            <w:pPr>
              <w:jc w:val="center"/>
            </w:pPr>
            <w:r w:rsidRPr="00364F2A">
              <w:rPr>
                <w:sz w:val="22"/>
                <w:szCs w:val="22"/>
              </w:rPr>
              <w:t>47</w:t>
            </w:r>
          </w:p>
        </w:tc>
        <w:tc>
          <w:tcPr>
            <w:tcW w:w="4928" w:type="dxa"/>
          </w:tcPr>
          <w:p w:rsidR="004E0F60" w:rsidRPr="00364F2A" w:rsidRDefault="004E0F60" w:rsidP="006B1E0E">
            <w:pPr>
              <w:pStyle w:val="NoSpacing"/>
              <w:rPr>
                <w:rFonts w:ascii="Times New Roman" w:hAnsi="Times New Roman"/>
              </w:rPr>
            </w:pPr>
            <w:r w:rsidRPr="00364F2A">
              <w:rPr>
                <w:rFonts w:ascii="Times New Roman" w:hAnsi="Times New Roman"/>
              </w:rPr>
              <w:t>Согласные звуки [г], [г']. Буквы Г, г.</w:t>
            </w:r>
          </w:p>
        </w:tc>
        <w:tc>
          <w:tcPr>
            <w:tcW w:w="1199" w:type="dxa"/>
          </w:tcPr>
          <w:p w:rsidR="004E0F60" w:rsidRPr="00364F2A" w:rsidRDefault="004E0F60" w:rsidP="00A471BF">
            <w:pPr>
              <w:jc w:val="center"/>
              <w:rPr>
                <w:color w:val="000000"/>
              </w:rPr>
            </w:pPr>
          </w:p>
        </w:tc>
        <w:tc>
          <w:tcPr>
            <w:tcW w:w="1199" w:type="dxa"/>
          </w:tcPr>
          <w:p w:rsidR="004E0F60" w:rsidRPr="00364F2A" w:rsidRDefault="004E0F60" w:rsidP="006B1E0E">
            <w:pPr>
              <w:jc w:val="both"/>
            </w:pPr>
          </w:p>
        </w:tc>
        <w:tc>
          <w:tcPr>
            <w:tcW w:w="1919" w:type="dxa"/>
          </w:tcPr>
          <w:p w:rsidR="004E0F60" w:rsidRPr="00364F2A" w:rsidRDefault="004E0F60" w:rsidP="006B1E0E">
            <w:pPr>
              <w:jc w:val="both"/>
            </w:pPr>
          </w:p>
        </w:tc>
      </w:tr>
      <w:tr w:rsidR="004E0F60" w:rsidRPr="00364F2A" w:rsidTr="009F3EB8">
        <w:trPr>
          <w:gridBefore w:val="1"/>
          <w:wBefore w:w="6" w:type="dxa"/>
        </w:trPr>
        <w:tc>
          <w:tcPr>
            <w:tcW w:w="817" w:type="dxa"/>
          </w:tcPr>
          <w:p w:rsidR="004E0F60" w:rsidRPr="00364F2A" w:rsidRDefault="004E0F60" w:rsidP="00CE6145">
            <w:pPr>
              <w:jc w:val="center"/>
            </w:pPr>
            <w:r w:rsidRPr="00364F2A">
              <w:rPr>
                <w:sz w:val="22"/>
                <w:szCs w:val="22"/>
              </w:rPr>
              <w:t>48</w:t>
            </w:r>
          </w:p>
        </w:tc>
        <w:tc>
          <w:tcPr>
            <w:tcW w:w="4928" w:type="dxa"/>
          </w:tcPr>
          <w:p w:rsidR="004E0F60" w:rsidRPr="00364F2A" w:rsidRDefault="004E0F60" w:rsidP="006B1E0E">
            <w:pPr>
              <w:pStyle w:val="NoSpacing"/>
              <w:rPr>
                <w:rFonts w:ascii="Times New Roman" w:hAnsi="Times New Roman"/>
              </w:rPr>
            </w:pPr>
            <w:r w:rsidRPr="00364F2A">
              <w:rPr>
                <w:rFonts w:ascii="Times New Roman" w:hAnsi="Times New Roman"/>
              </w:rPr>
              <w:t>Согласные звуки [г], [г']. Буквы Г, г. Сопоставление слогов и слов с буквами г и к.</w:t>
            </w:r>
          </w:p>
        </w:tc>
        <w:tc>
          <w:tcPr>
            <w:tcW w:w="1199" w:type="dxa"/>
          </w:tcPr>
          <w:p w:rsidR="004E0F60" w:rsidRPr="00364F2A" w:rsidRDefault="004E0F60" w:rsidP="00A471BF">
            <w:pPr>
              <w:jc w:val="center"/>
              <w:rPr>
                <w:color w:val="000000"/>
              </w:rPr>
            </w:pPr>
          </w:p>
        </w:tc>
        <w:tc>
          <w:tcPr>
            <w:tcW w:w="1199" w:type="dxa"/>
          </w:tcPr>
          <w:p w:rsidR="004E0F60" w:rsidRPr="00364F2A" w:rsidRDefault="004E0F60" w:rsidP="006B1E0E">
            <w:pPr>
              <w:jc w:val="both"/>
            </w:pPr>
          </w:p>
        </w:tc>
        <w:tc>
          <w:tcPr>
            <w:tcW w:w="1919" w:type="dxa"/>
          </w:tcPr>
          <w:p w:rsidR="004E0F60" w:rsidRPr="00364F2A" w:rsidRDefault="004E0F60" w:rsidP="006B1E0E">
            <w:pPr>
              <w:jc w:val="both"/>
            </w:pPr>
          </w:p>
        </w:tc>
      </w:tr>
      <w:tr w:rsidR="004E0F60" w:rsidRPr="00364F2A" w:rsidTr="009F3EB8">
        <w:trPr>
          <w:gridBefore w:val="1"/>
          <w:wBefore w:w="6" w:type="dxa"/>
        </w:trPr>
        <w:tc>
          <w:tcPr>
            <w:tcW w:w="817" w:type="dxa"/>
          </w:tcPr>
          <w:p w:rsidR="004E0F60" w:rsidRPr="00364F2A" w:rsidRDefault="004E0F60" w:rsidP="00CE6145">
            <w:pPr>
              <w:jc w:val="center"/>
            </w:pPr>
            <w:r w:rsidRPr="00364F2A">
              <w:rPr>
                <w:sz w:val="22"/>
                <w:szCs w:val="22"/>
              </w:rPr>
              <w:t>49</w:t>
            </w:r>
          </w:p>
        </w:tc>
        <w:tc>
          <w:tcPr>
            <w:tcW w:w="4928" w:type="dxa"/>
          </w:tcPr>
          <w:p w:rsidR="004E0F60" w:rsidRPr="00364F2A" w:rsidRDefault="004E0F60" w:rsidP="006B1E0E">
            <w:pPr>
              <w:pStyle w:val="NoSpacing"/>
              <w:rPr>
                <w:rFonts w:ascii="Times New Roman" w:hAnsi="Times New Roman"/>
              </w:rPr>
            </w:pPr>
            <w:r w:rsidRPr="00364F2A">
              <w:rPr>
                <w:rFonts w:ascii="Times New Roman" w:hAnsi="Times New Roman"/>
              </w:rPr>
              <w:t xml:space="preserve">Мягкий согласный звук [ч']. Буквы Ч, ч.  </w:t>
            </w:r>
          </w:p>
        </w:tc>
        <w:tc>
          <w:tcPr>
            <w:tcW w:w="1199" w:type="dxa"/>
          </w:tcPr>
          <w:p w:rsidR="004E0F60" w:rsidRPr="00364F2A" w:rsidRDefault="004E0F60" w:rsidP="00A471BF">
            <w:pPr>
              <w:jc w:val="center"/>
              <w:rPr>
                <w:color w:val="000000"/>
              </w:rPr>
            </w:pPr>
          </w:p>
        </w:tc>
        <w:tc>
          <w:tcPr>
            <w:tcW w:w="1199" w:type="dxa"/>
          </w:tcPr>
          <w:p w:rsidR="004E0F60" w:rsidRPr="00364F2A" w:rsidRDefault="004E0F60" w:rsidP="006B1E0E">
            <w:pPr>
              <w:jc w:val="both"/>
            </w:pPr>
          </w:p>
        </w:tc>
        <w:tc>
          <w:tcPr>
            <w:tcW w:w="1919" w:type="dxa"/>
          </w:tcPr>
          <w:p w:rsidR="004E0F60" w:rsidRPr="00364F2A" w:rsidRDefault="004E0F60" w:rsidP="006B1E0E">
            <w:pPr>
              <w:jc w:val="both"/>
            </w:pPr>
          </w:p>
        </w:tc>
      </w:tr>
      <w:tr w:rsidR="004E0F60" w:rsidRPr="00364F2A" w:rsidTr="009F3EB8">
        <w:trPr>
          <w:gridBefore w:val="1"/>
          <w:wBefore w:w="6" w:type="dxa"/>
        </w:trPr>
        <w:tc>
          <w:tcPr>
            <w:tcW w:w="817" w:type="dxa"/>
          </w:tcPr>
          <w:p w:rsidR="004E0F60" w:rsidRPr="00364F2A" w:rsidRDefault="004E0F60" w:rsidP="00CE6145">
            <w:pPr>
              <w:jc w:val="center"/>
            </w:pPr>
            <w:r w:rsidRPr="00364F2A">
              <w:rPr>
                <w:sz w:val="22"/>
                <w:szCs w:val="22"/>
              </w:rPr>
              <w:t>50</w:t>
            </w:r>
          </w:p>
        </w:tc>
        <w:tc>
          <w:tcPr>
            <w:tcW w:w="4928" w:type="dxa"/>
          </w:tcPr>
          <w:p w:rsidR="004E0F60" w:rsidRPr="00364F2A" w:rsidRDefault="004E0F60" w:rsidP="006B1E0E">
            <w:pPr>
              <w:pStyle w:val="NoSpacing"/>
              <w:rPr>
                <w:rFonts w:ascii="Times New Roman" w:hAnsi="Times New Roman"/>
              </w:rPr>
            </w:pPr>
            <w:r w:rsidRPr="00364F2A">
              <w:rPr>
                <w:rFonts w:ascii="Times New Roman" w:hAnsi="Times New Roman"/>
              </w:rPr>
              <w:t xml:space="preserve">Чтение слов с буквами ч, Ч. Сочетания </w:t>
            </w:r>
          </w:p>
          <w:p w:rsidR="004E0F60" w:rsidRPr="00364F2A" w:rsidRDefault="004E0F60" w:rsidP="006B1E0E">
            <w:pPr>
              <w:pStyle w:val="NoSpacing"/>
              <w:rPr>
                <w:rFonts w:ascii="Times New Roman" w:hAnsi="Times New Roman"/>
              </w:rPr>
            </w:pPr>
            <w:r w:rsidRPr="00364F2A">
              <w:rPr>
                <w:rFonts w:ascii="Times New Roman" w:hAnsi="Times New Roman"/>
              </w:rPr>
              <w:t>ЧА, ЧУ, ЧК, ЧН.</w:t>
            </w:r>
          </w:p>
        </w:tc>
        <w:tc>
          <w:tcPr>
            <w:tcW w:w="1199" w:type="dxa"/>
          </w:tcPr>
          <w:p w:rsidR="004E0F60" w:rsidRPr="00364F2A" w:rsidRDefault="004E0F60" w:rsidP="00A471BF">
            <w:pPr>
              <w:jc w:val="center"/>
              <w:rPr>
                <w:color w:val="000000"/>
              </w:rPr>
            </w:pPr>
          </w:p>
        </w:tc>
        <w:tc>
          <w:tcPr>
            <w:tcW w:w="1199" w:type="dxa"/>
          </w:tcPr>
          <w:p w:rsidR="004E0F60" w:rsidRPr="00364F2A" w:rsidRDefault="004E0F60" w:rsidP="006B1E0E">
            <w:pPr>
              <w:jc w:val="both"/>
            </w:pPr>
          </w:p>
        </w:tc>
        <w:tc>
          <w:tcPr>
            <w:tcW w:w="1919" w:type="dxa"/>
          </w:tcPr>
          <w:p w:rsidR="004E0F60" w:rsidRPr="00364F2A" w:rsidRDefault="004E0F60" w:rsidP="006B1E0E">
            <w:pPr>
              <w:jc w:val="both"/>
            </w:pPr>
          </w:p>
        </w:tc>
      </w:tr>
      <w:tr w:rsidR="004E0F60" w:rsidRPr="00364F2A" w:rsidTr="009F3EB8">
        <w:trPr>
          <w:gridBefore w:val="1"/>
          <w:wBefore w:w="6" w:type="dxa"/>
        </w:trPr>
        <w:tc>
          <w:tcPr>
            <w:tcW w:w="817" w:type="dxa"/>
          </w:tcPr>
          <w:p w:rsidR="004E0F60" w:rsidRPr="00364F2A" w:rsidRDefault="004E0F60" w:rsidP="00CE6145">
            <w:pPr>
              <w:jc w:val="center"/>
            </w:pPr>
            <w:r w:rsidRPr="00364F2A">
              <w:rPr>
                <w:sz w:val="22"/>
                <w:szCs w:val="22"/>
              </w:rPr>
              <w:t>51</w:t>
            </w:r>
          </w:p>
        </w:tc>
        <w:tc>
          <w:tcPr>
            <w:tcW w:w="4928" w:type="dxa"/>
          </w:tcPr>
          <w:p w:rsidR="004E0F60" w:rsidRPr="00364F2A" w:rsidRDefault="004E0F60" w:rsidP="006B1E0E">
            <w:pPr>
              <w:pStyle w:val="NoSpacing"/>
              <w:rPr>
                <w:rFonts w:ascii="Times New Roman" w:hAnsi="Times New Roman"/>
              </w:rPr>
            </w:pPr>
            <w:r w:rsidRPr="00364F2A">
              <w:rPr>
                <w:rFonts w:ascii="Times New Roman" w:hAnsi="Times New Roman"/>
              </w:rPr>
              <w:t>Буква Ь - показатель мягкости предшествующих согласных звуков.</w:t>
            </w:r>
          </w:p>
        </w:tc>
        <w:tc>
          <w:tcPr>
            <w:tcW w:w="1199" w:type="dxa"/>
          </w:tcPr>
          <w:p w:rsidR="004E0F60" w:rsidRPr="00364F2A" w:rsidRDefault="004E0F60" w:rsidP="00A471BF">
            <w:pPr>
              <w:jc w:val="center"/>
              <w:rPr>
                <w:color w:val="000000"/>
              </w:rPr>
            </w:pPr>
          </w:p>
        </w:tc>
        <w:tc>
          <w:tcPr>
            <w:tcW w:w="1199" w:type="dxa"/>
          </w:tcPr>
          <w:p w:rsidR="004E0F60" w:rsidRPr="00364F2A" w:rsidRDefault="004E0F60" w:rsidP="006B1E0E">
            <w:pPr>
              <w:jc w:val="both"/>
            </w:pPr>
          </w:p>
        </w:tc>
        <w:tc>
          <w:tcPr>
            <w:tcW w:w="1919" w:type="dxa"/>
          </w:tcPr>
          <w:p w:rsidR="004E0F60" w:rsidRPr="00364F2A" w:rsidRDefault="004E0F60" w:rsidP="006B1E0E">
            <w:pPr>
              <w:jc w:val="both"/>
            </w:pPr>
          </w:p>
        </w:tc>
      </w:tr>
      <w:tr w:rsidR="004E0F60" w:rsidRPr="00364F2A" w:rsidTr="009F3EB8">
        <w:trPr>
          <w:gridBefore w:val="1"/>
          <w:wBefore w:w="6" w:type="dxa"/>
        </w:trPr>
        <w:tc>
          <w:tcPr>
            <w:tcW w:w="817" w:type="dxa"/>
          </w:tcPr>
          <w:p w:rsidR="004E0F60" w:rsidRPr="00364F2A" w:rsidRDefault="004E0F60" w:rsidP="00CE6145">
            <w:pPr>
              <w:jc w:val="center"/>
            </w:pPr>
            <w:r w:rsidRPr="00364F2A">
              <w:rPr>
                <w:sz w:val="22"/>
                <w:szCs w:val="22"/>
              </w:rPr>
              <w:t>52</w:t>
            </w:r>
          </w:p>
        </w:tc>
        <w:tc>
          <w:tcPr>
            <w:tcW w:w="4928" w:type="dxa"/>
          </w:tcPr>
          <w:p w:rsidR="004E0F60" w:rsidRPr="00364F2A" w:rsidRDefault="004E0F60" w:rsidP="006B1E0E">
            <w:pPr>
              <w:pStyle w:val="NoSpacing"/>
              <w:rPr>
                <w:rFonts w:ascii="Times New Roman" w:hAnsi="Times New Roman"/>
              </w:rPr>
            </w:pPr>
            <w:r w:rsidRPr="00364F2A">
              <w:rPr>
                <w:rFonts w:ascii="Times New Roman" w:hAnsi="Times New Roman"/>
              </w:rPr>
              <w:t>Буква Ь- показатель мягкости предшествующих согласных звуков.</w:t>
            </w:r>
          </w:p>
        </w:tc>
        <w:tc>
          <w:tcPr>
            <w:tcW w:w="1199" w:type="dxa"/>
          </w:tcPr>
          <w:p w:rsidR="004E0F60" w:rsidRPr="00364F2A" w:rsidRDefault="004E0F60" w:rsidP="00A471BF">
            <w:pPr>
              <w:jc w:val="center"/>
              <w:rPr>
                <w:color w:val="000000"/>
              </w:rPr>
            </w:pPr>
          </w:p>
        </w:tc>
        <w:tc>
          <w:tcPr>
            <w:tcW w:w="1199" w:type="dxa"/>
          </w:tcPr>
          <w:p w:rsidR="004E0F60" w:rsidRPr="00364F2A" w:rsidRDefault="004E0F60" w:rsidP="006B1E0E">
            <w:pPr>
              <w:jc w:val="both"/>
            </w:pPr>
          </w:p>
        </w:tc>
        <w:tc>
          <w:tcPr>
            <w:tcW w:w="1919" w:type="dxa"/>
          </w:tcPr>
          <w:p w:rsidR="004E0F60" w:rsidRPr="00364F2A" w:rsidRDefault="004E0F60" w:rsidP="006B1E0E">
            <w:pPr>
              <w:jc w:val="both"/>
            </w:pPr>
          </w:p>
        </w:tc>
      </w:tr>
      <w:tr w:rsidR="004E0F60" w:rsidRPr="00364F2A" w:rsidTr="009F3EB8">
        <w:trPr>
          <w:gridBefore w:val="1"/>
          <w:wBefore w:w="6" w:type="dxa"/>
        </w:trPr>
        <w:tc>
          <w:tcPr>
            <w:tcW w:w="817" w:type="dxa"/>
          </w:tcPr>
          <w:p w:rsidR="004E0F60" w:rsidRPr="00364F2A" w:rsidRDefault="004E0F60" w:rsidP="00CE6145">
            <w:pPr>
              <w:jc w:val="center"/>
            </w:pPr>
            <w:r w:rsidRPr="00364F2A">
              <w:rPr>
                <w:sz w:val="22"/>
                <w:szCs w:val="22"/>
              </w:rPr>
              <w:t>53</w:t>
            </w:r>
          </w:p>
        </w:tc>
        <w:tc>
          <w:tcPr>
            <w:tcW w:w="4928" w:type="dxa"/>
          </w:tcPr>
          <w:p w:rsidR="004E0F60" w:rsidRPr="00364F2A" w:rsidRDefault="004E0F60" w:rsidP="006B1E0E">
            <w:pPr>
              <w:pStyle w:val="NoSpacing"/>
              <w:rPr>
                <w:rFonts w:ascii="Times New Roman" w:hAnsi="Times New Roman"/>
              </w:rPr>
            </w:pPr>
            <w:r w:rsidRPr="00364F2A">
              <w:rPr>
                <w:rFonts w:ascii="Times New Roman" w:hAnsi="Times New Roman"/>
              </w:rPr>
              <w:t>Твёрдый согласный звук [ш]. Буквы Ш, ш. Сочетание ши.</w:t>
            </w:r>
          </w:p>
        </w:tc>
        <w:tc>
          <w:tcPr>
            <w:tcW w:w="1199" w:type="dxa"/>
          </w:tcPr>
          <w:p w:rsidR="004E0F60" w:rsidRPr="00364F2A" w:rsidRDefault="004E0F60" w:rsidP="00A471BF">
            <w:pPr>
              <w:jc w:val="center"/>
            </w:pPr>
          </w:p>
        </w:tc>
        <w:tc>
          <w:tcPr>
            <w:tcW w:w="1199" w:type="dxa"/>
          </w:tcPr>
          <w:p w:rsidR="004E0F60" w:rsidRPr="00364F2A" w:rsidRDefault="004E0F60" w:rsidP="006B1E0E">
            <w:pPr>
              <w:jc w:val="both"/>
            </w:pPr>
          </w:p>
        </w:tc>
        <w:tc>
          <w:tcPr>
            <w:tcW w:w="1919" w:type="dxa"/>
          </w:tcPr>
          <w:p w:rsidR="004E0F60" w:rsidRPr="00364F2A" w:rsidRDefault="004E0F60" w:rsidP="006B1E0E">
            <w:pPr>
              <w:jc w:val="both"/>
            </w:pPr>
          </w:p>
        </w:tc>
      </w:tr>
      <w:tr w:rsidR="004E0F60" w:rsidRPr="00364F2A" w:rsidTr="009F3EB8">
        <w:trPr>
          <w:gridBefore w:val="1"/>
          <w:wBefore w:w="6" w:type="dxa"/>
        </w:trPr>
        <w:tc>
          <w:tcPr>
            <w:tcW w:w="817" w:type="dxa"/>
          </w:tcPr>
          <w:p w:rsidR="004E0F60" w:rsidRPr="00364F2A" w:rsidRDefault="004E0F60" w:rsidP="00CE6145">
            <w:pPr>
              <w:jc w:val="center"/>
            </w:pPr>
            <w:r w:rsidRPr="00364F2A">
              <w:rPr>
                <w:sz w:val="22"/>
                <w:szCs w:val="22"/>
              </w:rPr>
              <w:t>54</w:t>
            </w:r>
          </w:p>
        </w:tc>
        <w:tc>
          <w:tcPr>
            <w:tcW w:w="4928" w:type="dxa"/>
          </w:tcPr>
          <w:p w:rsidR="004E0F60" w:rsidRPr="00364F2A" w:rsidRDefault="004E0F60" w:rsidP="006B1E0E">
            <w:pPr>
              <w:pStyle w:val="NoSpacing"/>
              <w:rPr>
                <w:rFonts w:ascii="Times New Roman" w:hAnsi="Times New Roman"/>
              </w:rPr>
            </w:pPr>
            <w:r w:rsidRPr="00364F2A">
              <w:rPr>
                <w:rFonts w:ascii="Times New Roman" w:hAnsi="Times New Roman"/>
              </w:rPr>
              <w:t>Чтение слов с буквами Ш, ш.</w:t>
            </w:r>
          </w:p>
        </w:tc>
        <w:tc>
          <w:tcPr>
            <w:tcW w:w="1199" w:type="dxa"/>
          </w:tcPr>
          <w:p w:rsidR="004E0F60" w:rsidRPr="00364F2A" w:rsidRDefault="004E0F60" w:rsidP="00A471BF">
            <w:pPr>
              <w:jc w:val="center"/>
            </w:pPr>
          </w:p>
        </w:tc>
        <w:tc>
          <w:tcPr>
            <w:tcW w:w="1199" w:type="dxa"/>
          </w:tcPr>
          <w:p w:rsidR="004E0F60" w:rsidRPr="00364F2A" w:rsidRDefault="004E0F60" w:rsidP="006B1E0E">
            <w:pPr>
              <w:jc w:val="both"/>
            </w:pPr>
          </w:p>
        </w:tc>
        <w:tc>
          <w:tcPr>
            <w:tcW w:w="1919" w:type="dxa"/>
          </w:tcPr>
          <w:p w:rsidR="004E0F60" w:rsidRPr="00364F2A" w:rsidRDefault="004E0F60" w:rsidP="006B1E0E">
            <w:pPr>
              <w:jc w:val="both"/>
            </w:pPr>
          </w:p>
        </w:tc>
      </w:tr>
      <w:tr w:rsidR="004E0F60" w:rsidRPr="00364F2A" w:rsidTr="009F3EB8">
        <w:trPr>
          <w:gridBefore w:val="1"/>
          <w:wBefore w:w="6" w:type="dxa"/>
        </w:trPr>
        <w:tc>
          <w:tcPr>
            <w:tcW w:w="817" w:type="dxa"/>
          </w:tcPr>
          <w:p w:rsidR="004E0F60" w:rsidRPr="00364F2A" w:rsidRDefault="004E0F60" w:rsidP="00CE6145">
            <w:pPr>
              <w:jc w:val="center"/>
            </w:pPr>
            <w:r w:rsidRPr="00364F2A">
              <w:rPr>
                <w:sz w:val="22"/>
                <w:szCs w:val="22"/>
              </w:rPr>
              <w:t>55</w:t>
            </w:r>
          </w:p>
        </w:tc>
        <w:tc>
          <w:tcPr>
            <w:tcW w:w="4928" w:type="dxa"/>
          </w:tcPr>
          <w:p w:rsidR="004E0F60" w:rsidRPr="00364F2A" w:rsidRDefault="004E0F60" w:rsidP="006B1E0E">
            <w:pPr>
              <w:pStyle w:val="NoSpacing"/>
              <w:rPr>
                <w:rFonts w:ascii="Times New Roman" w:hAnsi="Times New Roman"/>
              </w:rPr>
            </w:pPr>
            <w:r w:rsidRPr="00364F2A">
              <w:rPr>
                <w:rFonts w:ascii="Times New Roman" w:hAnsi="Times New Roman"/>
              </w:rPr>
              <w:t>Твёрдый согласный звук [ж]. Буквы Ж, ж. Сочетание жи.</w:t>
            </w:r>
          </w:p>
        </w:tc>
        <w:tc>
          <w:tcPr>
            <w:tcW w:w="1199" w:type="dxa"/>
          </w:tcPr>
          <w:p w:rsidR="004E0F60" w:rsidRPr="00364F2A" w:rsidRDefault="004E0F60" w:rsidP="00A471BF">
            <w:pPr>
              <w:jc w:val="center"/>
            </w:pPr>
          </w:p>
        </w:tc>
        <w:tc>
          <w:tcPr>
            <w:tcW w:w="1199" w:type="dxa"/>
          </w:tcPr>
          <w:p w:rsidR="004E0F60" w:rsidRPr="00364F2A" w:rsidRDefault="004E0F60" w:rsidP="006B1E0E">
            <w:pPr>
              <w:jc w:val="both"/>
            </w:pPr>
          </w:p>
        </w:tc>
        <w:tc>
          <w:tcPr>
            <w:tcW w:w="1919" w:type="dxa"/>
          </w:tcPr>
          <w:p w:rsidR="004E0F60" w:rsidRPr="00364F2A" w:rsidRDefault="004E0F60" w:rsidP="006B1E0E">
            <w:pPr>
              <w:jc w:val="both"/>
            </w:pPr>
          </w:p>
        </w:tc>
      </w:tr>
      <w:tr w:rsidR="004E0F60" w:rsidRPr="00364F2A" w:rsidTr="009F3EB8">
        <w:trPr>
          <w:gridBefore w:val="1"/>
          <w:wBefore w:w="6" w:type="dxa"/>
        </w:trPr>
        <w:tc>
          <w:tcPr>
            <w:tcW w:w="817" w:type="dxa"/>
          </w:tcPr>
          <w:p w:rsidR="004E0F60" w:rsidRPr="00364F2A" w:rsidRDefault="004E0F60" w:rsidP="00CE6145">
            <w:pPr>
              <w:jc w:val="center"/>
            </w:pPr>
            <w:r w:rsidRPr="00364F2A">
              <w:rPr>
                <w:sz w:val="22"/>
                <w:szCs w:val="22"/>
              </w:rPr>
              <w:t>56</w:t>
            </w:r>
          </w:p>
        </w:tc>
        <w:tc>
          <w:tcPr>
            <w:tcW w:w="4928" w:type="dxa"/>
          </w:tcPr>
          <w:p w:rsidR="004E0F60" w:rsidRPr="00364F2A" w:rsidRDefault="004E0F60" w:rsidP="006B1E0E">
            <w:pPr>
              <w:pStyle w:val="NoSpacing"/>
              <w:rPr>
                <w:rFonts w:ascii="Times New Roman" w:hAnsi="Times New Roman"/>
              </w:rPr>
            </w:pPr>
            <w:r w:rsidRPr="00364F2A">
              <w:rPr>
                <w:rFonts w:ascii="Times New Roman" w:hAnsi="Times New Roman"/>
              </w:rPr>
              <w:t>Твёрдый согласный звук [ж]. Буквы Ж, ж.  Сочетания ЖИ-ШИ.</w:t>
            </w:r>
          </w:p>
        </w:tc>
        <w:tc>
          <w:tcPr>
            <w:tcW w:w="1199" w:type="dxa"/>
          </w:tcPr>
          <w:p w:rsidR="004E0F60" w:rsidRPr="00364F2A" w:rsidRDefault="004E0F60" w:rsidP="00A471BF">
            <w:pPr>
              <w:jc w:val="center"/>
            </w:pPr>
          </w:p>
        </w:tc>
        <w:tc>
          <w:tcPr>
            <w:tcW w:w="1199" w:type="dxa"/>
          </w:tcPr>
          <w:p w:rsidR="004E0F60" w:rsidRPr="00364F2A" w:rsidRDefault="004E0F60" w:rsidP="006B1E0E">
            <w:pPr>
              <w:jc w:val="both"/>
            </w:pPr>
          </w:p>
        </w:tc>
        <w:tc>
          <w:tcPr>
            <w:tcW w:w="1919" w:type="dxa"/>
          </w:tcPr>
          <w:p w:rsidR="004E0F60" w:rsidRPr="00364F2A" w:rsidRDefault="004E0F60" w:rsidP="006B1E0E">
            <w:pPr>
              <w:jc w:val="both"/>
            </w:pPr>
          </w:p>
        </w:tc>
      </w:tr>
      <w:tr w:rsidR="004E0F60" w:rsidRPr="00364F2A" w:rsidTr="009F3EB8">
        <w:trPr>
          <w:gridBefore w:val="1"/>
          <w:wBefore w:w="6" w:type="dxa"/>
        </w:trPr>
        <w:tc>
          <w:tcPr>
            <w:tcW w:w="817" w:type="dxa"/>
          </w:tcPr>
          <w:p w:rsidR="004E0F60" w:rsidRPr="00364F2A" w:rsidRDefault="004E0F60" w:rsidP="00CE6145">
            <w:pPr>
              <w:jc w:val="center"/>
            </w:pPr>
            <w:r w:rsidRPr="00364F2A">
              <w:rPr>
                <w:sz w:val="22"/>
                <w:szCs w:val="22"/>
              </w:rPr>
              <w:t>57</w:t>
            </w:r>
          </w:p>
        </w:tc>
        <w:tc>
          <w:tcPr>
            <w:tcW w:w="4928" w:type="dxa"/>
          </w:tcPr>
          <w:p w:rsidR="004E0F60" w:rsidRPr="00364F2A" w:rsidRDefault="004E0F60" w:rsidP="006B1E0E">
            <w:pPr>
              <w:pStyle w:val="NoSpacing"/>
              <w:rPr>
                <w:rFonts w:ascii="Times New Roman" w:hAnsi="Times New Roman"/>
              </w:rPr>
            </w:pPr>
            <w:r w:rsidRPr="00364F2A">
              <w:rPr>
                <w:rFonts w:ascii="Times New Roman" w:hAnsi="Times New Roman"/>
              </w:rPr>
              <w:t>Гласные буквы Ё, ё.</w:t>
            </w:r>
          </w:p>
        </w:tc>
        <w:tc>
          <w:tcPr>
            <w:tcW w:w="1199" w:type="dxa"/>
          </w:tcPr>
          <w:p w:rsidR="004E0F60" w:rsidRPr="00364F2A" w:rsidRDefault="004E0F60" w:rsidP="00A471BF">
            <w:pPr>
              <w:jc w:val="center"/>
            </w:pPr>
          </w:p>
        </w:tc>
        <w:tc>
          <w:tcPr>
            <w:tcW w:w="1199" w:type="dxa"/>
          </w:tcPr>
          <w:p w:rsidR="004E0F60" w:rsidRPr="00364F2A" w:rsidRDefault="004E0F60" w:rsidP="006B1E0E">
            <w:pPr>
              <w:jc w:val="both"/>
            </w:pPr>
          </w:p>
        </w:tc>
        <w:tc>
          <w:tcPr>
            <w:tcW w:w="1919" w:type="dxa"/>
          </w:tcPr>
          <w:p w:rsidR="004E0F60" w:rsidRPr="00364F2A" w:rsidRDefault="004E0F60" w:rsidP="006B1E0E">
            <w:pPr>
              <w:jc w:val="both"/>
            </w:pPr>
          </w:p>
        </w:tc>
      </w:tr>
      <w:tr w:rsidR="004E0F60" w:rsidRPr="00364F2A" w:rsidTr="009F3EB8">
        <w:trPr>
          <w:gridBefore w:val="1"/>
          <w:wBefore w:w="6" w:type="dxa"/>
        </w:trPr>
        <w:tc>
          <w:tcPr>
            <w:tcW w:w="817" w:type="dxa"/>
          </w:tcPr>
          <w:p w:rsidR="004E0F60" w:rsidRPr="00364F2A" w:rsidRDefault="004E0F60" w:rsidP="00CE6145">
            <w:pPr>
              <w:jc w:val="center"/>
            </w:pPr>
            <w:r w:rsidRPr="00364F2A">
              <w:rPr>
                <w:sz w:val="22"/>
                <w:szCs w:val="22"/>
              </w:rPr>
              <w:t>58</w:t>
            </w:r>
          </w:p>
        </w:tc>
        <w:tc>
          <w:tcPr>
            <w:tcW w:w="4928" w:type="dxa"/>
          </w:tcPr>
          <w:p w:rsidR="004E0F60" w:rsidRPr="00364F2A" w:rsidRDefault="004E0F60" w:rsidP="006B1E0E">
            <w:pPr>
              <w:pStyle w:val="NoSpacing"/>
              <w:rPr>
                <w:rFonts w:ascii="Times New Roman" w:hAnsi="Times New Roman"/>
              </w:rPr>
            </w:pPr>
            <w:r w:rsidRPr="00364F2A">
              <w:rPr>
                <w:rFonts w:ascii="Times New Roman" w:hAnsi="Times New Roman"/>
              </w:rPr>
              <w:t>Гласные буквы Ё, ё. Чтение слов с буквами Ё, ё.</w:t>
            </w:r>
          </w:p>
        </w:tc>
        <w:tc>
          <w:tcPr>
            <w:tcW w:w="1199" w:type="dxa"/>
          </w:tcPr>
          <w:p w:rsidR="004E0F60" w:rsidRPr="00364F2A" w:rsidRDefault="004E0F60" w:rsidP="00A471BF">
            <w:pPr>
              <w:jc w:val="center"/>
            </w:pPr>
          </w:p>
        </w:tc>
        <w:tc>
          <w:tcPr>
            <w:tcW w:w="1199" w:type="dxa"/>
          </w:tcPr>
          <w:p w:rsidR="004E0F60" w:rsidRPr="00364F2A" w:rsidRDefault="004E0F60" w:rsidP="006B1E0E">
            <w:pPr>
              <w:jc w:val="both"/>
            </w:pPr>
          </w:p>
        </w:tc>
        <w:tc>
          <w:tcPr>
            <w:tcW w:w="1919" w:type="dxa"/>
          </w:tcPr>
          <w:p w:rsidR="004E0F60" w:rsidRPr="00364F2A" w:rsidRDefault="004E0F60" w:rsidP="006B1E0E">
            <w:pPr>
              <w:jc w:val="both"/>
            </w:pPr>
          </w:p>
        </w:tc>
      </w:tr>
      <w:tr w:rsidR="004E0F60" w:rsidRPr="00364F2A" w:rsidTr="009F3EB8">
        <w:trPr>
          <w:gridBefore w:val="1"/>
          <w:wBefore w:w="6" w:type="dxa"/>
        </w:trPr>
        <w:tc>
          <w:tcPr>
            <w:tcW w:w="817" w:type="dxa"/>
          </w:tcPr>
          <w:p w:rsidR="004E0F60" w:rsidRPr="00364F2A" w:rsidRDefault="004E0F60" w:rsidP="00CE6145">
            <w:pPr>
              <w:jc w:val="center"/>
            </w:pPr>
            <w:r w:rsidRPr="00364F2A">
              <w:rPr>
                <w:sz w:val="22"/>
                <w:szCs w:val="22"/>
              </w:rPr>
              <w:t>59</w:t>
            </w:r>
          </w:p>
        </w:tc>
        <w:tc>
          <w:tcPr>
            <w:tcW w:w="4928" w:type="dxa"/>
          </w:tcPr>
          <w:p w:rsidR="004E0F60" w:rsidRPr="00364F2A" w:rsidRDefault="004E0F60" w:rsidP="006B1E0E">
            <w:pPr>
              <w:pStyle w:val="NoSpacing"/>
              <w:rPr>
                <w:rFonts w:ascii="Times New Roman" w:hAnsi="Times New Roman"/>
              </w:rPr>
            </w:pPr>
            <w:r w:rsidRPr="00364F2A">
              <w:rPr>
                <w:rFonts w:ascii="Times New Roman" w:hAnsi="Times New Roman"/>
              </w:rPr>
              <w:t>Звук [й']. Буквы Й, й.</w:t>
            </w:r>
          </w:p>
        </w:tc>
        <w:tc>
          <w:tcPr>
            <w:tcW w:w="1199" w:type="dxa"/>
          </w:tcPr>
          <w:p w:rsidR="004E0F60" w:rsidRPr="00364F2A" w:rsidRDefault="004E0F60" w:rsidP="00A471BF">
            <w:pPr>
              <w:jc w:val="center"/>
            </w:pPr>
          </w:p>
        </w:tc>
        <w:tc>
          <w:tcPr>
            <w:tcW w:w="1199" w:type="dxa"/>
          </w:tcPr>
          <w:p w:rsidR="004E0F60" w:rsidRPr="00364F2A" w:rsidRDefault="004E0F60" w:rsidP="006B1E0E">
            <w:pPr>
              <w:jc w:val="both"/>
            </w:pPr>
          </w:p>
        </w:tc>
        <w:tc>
          <w:tcPr>
            <w:tcW w:w="1919" w:type="dxa"/>
          </w:tcPr>
          <w:p w:rsidR="004E0F60" w:rsidRPr="00364F2A" w:rsidRDefault="004E0F60" w:rsidP="006B1E0E">
            <w:pPr>
              <w:jc w:val="both"/>
            </w:pPr>
          </w:p>
        </w:tc>
      </w:tr>
      <w:tr w:rsidR="004E0F60" w:rsidRPr="00364F2A" w:rsidTr="009F3EB8">
        <w:trPr>
          <w:gridBefore w:val="1"/>
          <w:wBefore w:w="6" w:type="dxa"/>
        </w:trPr>
        <w:tc>
          <w:tcPr>
            <w:tcW w:w="817" w:type="dxa"/>
          </w:tcPr>
          <w:p w:rsidR="004E0F60" w:rsidRPr="00364F2A" w:rsidRDefault="004E0F60" w:rsidP="00CE6145">
            <w:pPr>
              <w:jc w:val="center"/>
            </w:pPr>
            <w:r w:rsidRPr="00364F2A">
              <w:rPr>
                <w:sz w:val="22"/>
                <w:szCs w:val="22"/>
              </w:rPr>
              <w:t>60</w:t>
            </w:r>
          </w:p>
        </w:tc>
        <w:tc>
          <w:tcPr>
            <w:tcW w:w="4928" w:type="dxa"/>
          </w:tcPr>
          <w:p w:rsidR="004E0F60" w:rsidRPr="00364F2A" w:rsidRDefault="004E0F60" w:rsidP="006B1E0E">
            <w:pPr>
              <w:pStyle w:val="NoSpacing"/>
              <w:rPr>
                <w:rFonts w:ascii="Times New Roman" w:hAnsi="Times New Roman"/>
              </w:rPr>
            </w:pPr>
            <w:r w:rsidRPr="00364F2A">
              <w:rPr>
                <w:rFonts w:ascii="Times New Roman" w:hAnsi="Times New Roman"/>
              </w:rPr>
              <w:t>Чтение слов с буквами Й, й.</w:t>
            </w:r>
          </w:p>
        </w:tc>
        <w:tc>
          <w:tcPr>
            <w:tcW w:w="1199" w:type="dxa"/>
          </w:tcPr>
          <w:p w:rsidR="004E0F60" w:rsidRPr="00364F2A" w:rsidRDefault="004E0F60" w:rsidP="00A471BF">
            <w:pPr>
              <w:jc w:val="center"/>
            </w:pPr>
          </w:p>
        </w:tc>
        <w:tc>
          <w:tcPr>
            <w:tcW w:w="1199" w:type="dxa"/>
          </w:tcPr>
          <w:p w:rsidR="004E0F60" w:rsidRPr="00364F2A" w:rsidRDefault="004E0F60" w:rsidP="006B1E0E">
            <w:pPr>
              <w:jc w:val="both"/>
            </w:pPr>
          </w:p>
        </w:tc>
        <w:tc>
          <w:tcPr>
            <w:tcW w:w="1919" w:type="dxa"/>
          </w:tcPr>
          <w:p w:rsidR="004E0F60" w:rsidRPr="00364F2A" w:rsidRDefault="004E0F60" w:rsidP="006B1E0E">
            <w:pPr>
              <w:jc w:val="both"/>
            </w:pPr>
          </w:p>
        </w:tc>
      </w:tr>
      <w:tr w:rsidR="004E0F60" w:rsidRPr="00364F2A" w:rsidTr="009F3EB8">
        <w:trPr>
          <w:gridBefore w:val="1"/>
          <w:wBefore w:w="6" w:type="dxa"/>
        </w:trPr>
        <w:tc>
          <w:tcPr>
            <w:tcW w:w="817" w:type="dxa"/>
          </w:tcPr>
          <w:p w:rsidR="004E0F60" w:rsidRPr="00364F2A" w:rsidRDefault="004E0F60" w:rsidP="00CE6145">
            <w:pPr>
              <w:jc w:val="center"/>
            </w:pPr>
            <w:r w:rsidRPr="00364F2A">
              <w:rPr>
                <w:sz w:val="22"/>
                <w:szCs w:val="22"/>
              </w:rPr>
              <w:t>61</w:t>
            </w:r>
          </w:p>
        </w:tc>
        <w:tc>
          <w:tcPr>
            <w:tcW w:w="4928" w:type="dxa"/>
          </w:tcPr>
          <w:p w:rsidR="004E0F60" w:rsidRPr="00364F2A" w:rsidRDefault="004E0F60" w:rsidP="006B1E0E">
            <w:pPr>
              <w:pStyle w:val="NoSpacing"/>
              <w:rPr>
                <w:rFonts w:ascii="Times New Roman" w:hAnsi="Times New Roman"/>
              </w:rPr>
            </w:pPr>
            <w:r w:rsidRPr="00364F2A">
              <w:rPr>
                <w:rFonts w:ascii="Times New Roman" w:hAnsi="Times New Roman"/>
              </w:rPr>
              <w:t>Согласные звуки [х], [х']. Буквы Х, х.</w:t>
            </w:r>
          </w:p>
        </w:tc>
        <w:tc>
          <w:tcPr>
            <w:tcW w:w="1199" w:type="dxa"/>
          </w:tcPr>
          <w:p w:rsidR="004E0F60" w:rsidRPr="00364F2A" w:rsidRDefault="004E0F60" w:rsidP="00A471BF">
            <w:pPr>
              <w:jc w:val="center"/>
            </w:pPr>
          </w:p>
        </w:tc>
        <w:tc>
          <w:tcPr>
            <w:tcW w:w="1199" w:type="dxa"/>
          </w:tcPr>
          <w:p w:rsidR="004E0F60" w:rsidRPr="00364F2A" w:rsidRDefault="004E0F60" w:rsidP="006B1E0E">
            <w:pPr>
              <w:jc w:val="both"/>
            </w:pPr>
          </w:p>
        </w:tc>
        <w:tc>
          <w:tcPr>
            <w:tcW w:w="1919" w:type="dxa"/>
          </w:tcPr>
          <w:p w:rsidR="004E0F60" w:rsidRPr="00364F2A" w:rsidRDefault="004E0F60" w:rsidP="006B1E0E">
            <w:pPr>
              <w:jc w:val="both"/>
            </w:pPr>
          </w:p>
        </w:tc>
      </w:tr>
      <w:tr w:rsidR="004E0F60" w:rsidRPr="00364F2A" w:rsidTr="009F3EB8">
        <w:trPr>
          <w:gridBefore w:val="1"/>
          <w:wBefore w:w="6" w:type="dxa"/>
        </w:trPr>
        <w:tc>
          <w:tcPr>
            <w:tcW w:w="817" w:type="dxa"/>
          </w:tcPr>
          <w:p w:rsidR="004E0F60" w:rsidRPr="00364F2A" w:rsidRDefault="004E0F60" w:rsidP="00CE6145">
            <w:pPr>
              <w:jc w:val="center"/>
            </w:pPr>
            <w:r w:rsidRPr="00364F2A">
              <w:rPr>
                <w:sz w:val="22"/>
                <w:szCs w:val="22"/>
              </w:rPr>
              <w:t>62</w:t>
            </w:r>
          </w:p>
        </w:tc>
        <w:tc>
          <w:tcPr>
            <w:tcW w:w="4928" w:type="dxa"/>
          </w:tcPr>
          <w:p w:rsidR="004E0F60" w:rsidRPr="00364F2A" w:rsidRDefault="004E0F60" w:rsidP="006B1E0E">
            <w:pPr>
              <w:pStyle w:val="NoSpacing"/>
              <w:rPr>
                <w:rFonts w:ascii="Times New Roman" w:hAnsi="Times New Roman"/>
              </w:rPr>
            </w:pPr>
            <w:r w:rsidRPr="00364F2A">
              <w:rPr>
                <w:rFonts w:ascii="Times New Roman" w:hAnsi="Times New Roman"/>
              </w:rPr>
              <w:t>Закрепление. Согласные звуки [х], [х']. Буквы Х, х.</w:t>
            </w:r>
          </w:p>
        </w:tc>
        <w:tc>
          <w:tcPr>
            <w:tcW w:w="1199" w:type="dxa"/>
          </w:tcPr>
          <w:p w:rsidR="004E0F60" w:rsidRPr="00364F2A" w:rsidRDefault="004E0F60" w:rsidP="00E123B0">
            <w:pPr>
              <w:jc w:val="center"/>
            </w:pPr>
          </w:p>
        </w:tc>
        <w:tc>
          <w:tcPr>
            <w:tcW w:w="1199" w:type="dxa"/>
          </w:tcPr>
          <w:p w:rsidR="004E0F60" w:rsidRPr="00364F2A" w:rsidRDefault="004E0F60" w:rsidP="006B1E0E">
            <w:pPr>
              <w:jc w:val="both"/>
            </w:pPr>
          </w:p>
        </w:tc>
        <w:tc>
          <w:tcPr>
            <w:tcW w:w="1919" w:type="dxa"/>
          </w:tcPr>
          <w:p w:rsidR="004E0F60" w:rsidRPr="00364F2A" w:rsidRDefault="004E0F60" w:rsidP="006B1E0E">
            <w:pPr>
              <w:jc w:val="both"/>
            </w:pPr>
          </w:p>
        </w:tc>
      </w:tr>
      <w:tr w:rsidR="004E0F60" w:rsidRPr="00364F2A" w:rsidTr="009F3EB8">
        <w:trPr>
          <w:gridBefore w:val="1"/>
          <w:wBefore w:w="6" w:type="dxa"/>
        </w:trPr>
        <w:tc>
          <w:tcPr>
            <w:tcW w:w="817" w:type="dxa"/>
          </w:tcPr>
          <w:p w:rsidR="004E0F60" w:rsidRPr="00364F2A" w:rsidRDefault="004E0F60" w:rsidP="00CE6145">
            <w:pPr>
              <w:jc w:val="center"/>
            </w:pPr>
            <w:r w:rsidRPr="00364F2A">
              <w:rPr>
                <w:sz w:val="22"/>
                <w:szCs w:val="22"/>
              </w:rPr>
              <w:t>63</w:t>
            </w:r>
          </w:p>
        </w:tc>
        <w:tc>
          <w:tcPr>
            <w:tcW w:w="4928" w:type="dxa"/>
          </w:tcPr>
          <w:p w:rsidR="004E0F60" w:rsidRPr="00364F2A" w:rsidRDefault="004E0F60" w:rsidP="006B1E0E">
            <w:pPr>
              <w:pStyle w:val="NoSpacing"/>
              <w:rPr>
                <w:rFonts w:ascii="Times New Roman" w:hAnsi="Times New Roman"/>
              </w:rPr>
            </w:pPr>
            <w:r w:rsidRPr="00364F2A">
              <w:rPr>
                <w:rFonts w:ascii="Times New Roman" w:hAnsi="Times New Roman"/>
              </w:rPr>
              <w:t>Чтение слов с буквами Х, х.</w:t>
            </w:r>
          </w:p>
        </w:tc>
        <w:tc>
          <w:tcPr>
            <w:tcW w:w="1199" w:type="dxa"/>
          </w:tcPr>
          <w:p w:rsidR="004E0F60" w:rsidRPr="00364F2A" w:rsidRDefault="004E0F60" w:rsidP="00E123B0">
            <w:pPr>
              <w:jc w:val="center"/>
            </w:pPr>
          </w:p>
        </w:tc>
        <w:tc>
          <w:tcPr>
            <w:tcW w:w="1199" w:type="dxa"/>
          </w:tcPr>
          <w:p w:rsidR="004E0F60" w:rsidRPr="00364F2A" w:rsidRDefault="004E0F60" w:rsidP="006B1E0E">
            <w:pPr>
              <w:jc w:val="both"/>
            </w:pPr>
          </w:p>
        </w:tc>
        <w:tc>
          <w:tcPr>
            <w:tcW w:w="1919" w:type="dxa"/>
          </w:tcPr>
          <w:p w:rsidR="004E0F60" w:rsidRPr="00364F2A" w:rsidRDefault="004E0F60" w:rsidP="006B1E0E">
            <w:pPr>
              <w:jc w:val="both"/>
            </w:pPr>
          </w:p>
        </w:tc>
      </w:tr>
      <w:tr w:rsidR="004E0F60" w:rsidRPr="00364F2A" w:rsidTr="009F3EB8">
        <w:trPr>
          <w:gridBefore w:val="1"/>
          <w:wBefore w:w="6" w:type="dxa"/>
        </w:trPr>
        <w:tc>
          <w:tcPr>
            <w:tcW w:w="817" w:type="dxa"/>
          </w:tcPr>
          <w:p w:rsidR="004E0F60" w:rsidRPr="00364F2A" w:rsidRDefault="004E0F60" w:rsidP="00CE6145">
            <w:pPr>
              <w:jc w:val="center"/>
            </w:pPr>
            <w:r w:rsidRPr="00364F2A">
              <w:rPr>
                <w:sz w:val="22"/>
                <w:szCs w:val="22"/>
              </w:rPr>
              <w:t>64</w:t>
            </w:r>
          </w:p>
        </w:tc>
        <w:tc>
          <w:tcPr>
            <w:tcW w:w="4928" w:type="dxa"/>
          </w:tcPr>
          <w:p w:rsidR="004E0F60" w:rsidRPr="00364F2A" w:rsidRDefault="004E0F60" w:rsidP="006B1E0E">
            <w:pPr>
              <w:pStyle w:val="NoSpacing"/>
              <w:rPr>
                <w:rFonts w:ascii="Times New Roman" w:hAnsi="Times New Roman"/>
              </w:rPr>
            </w:pPr>
            <w:r w:rsidRPr="00364F2A">
              <w:rPr>
                <w:rFonts w:ascii="Times New Roman" w:hAnsi="Times New Roman"/>
              </w:rPr>
              <w:t>Гласные буквы Ю, ю.</w:t>
            </w:r>
          </w:p>
        </w:tc>
        <w:tc>
          <w:tcPr>
            <w:tcW w:w="1199" w:type="dxa"/>
          </w:tcPr>
          <w:p w:rsidR="004E0F60" w:rsidRPr="00364F2A" w:rsidRDefault="004E0F60" w:rsidP="00E123B0">
            <w:pPr>
              <w:jc w:val="center"/>
            </w:pPr>
          </w:p>
        </w:tc>
        <w:tc>
          <w:tcPr>
            <w:tcW w:w="1199" w:type="dxa"/>
          </w:tcPr>
          <w:p w:rsidR="004E0F60" w:rsidRPr="00364F2A" w:rsidRDefault="004E0F60" w:rsidP="006B1E0E">
            <w:pPr>
              <w:jc w:val="both"/>
            </w:pPr>
          </w:p>
        </w:tc>
        <w:tc>
          <w:tcPr>
            <w:tcW w:w="1919" w:type="dxa"/>
          </w:tcPr>
          <w:p w:rsidR="004E0F60" w:rsidRPr="00364F2A" w:rsidRDefault="004E0F60" w:rsidP="006B1E0E">
            <w:pPr>
              <w:jc w:val="both"/>
            </w:pPr>
          </w:p>
        </w:tc>
      </w:tr>
      <w:tr w:rsidR="004E0F60" w:rsidRPr="00364F2A" w:rsidTr="009F3EB8">
        <w:trPr>
          <w:gridBefore w:val="1"/>
          <w:wBefore w:w="6" w:type="dxa"/>
        </w:trPr>
        <w:tc>
          <w:tcPr>
            <w:tcW w:w="817" w:type="dxa"/>
          </w:tcPr>
          <w:p w:rsidR="004E0F60" w:rsidRPr="00364F2A" w:rsidRDefault="004E0F60" w:rsidP="00CE6145">
            <w:pPr>
              <w:jc w:val="center"/>
            </w:pPr>
            <w:r w:rsidRPr="00364F2A">
              <w:rPr>
                <w:sz w:val="22"/>
                <w:szCs w:val="22"/>
              </w:rPr>
              <w:t>65</w:t>
            </w:r>
          </w:p>
        </w:tc>
        <w:tc>
          <w:tcPr>
            <w:tcW w:w="4928" w:type="dxa"/>
          </w:tcPr>
          <w:p w:rsidR="004E0F60" w:rsidRPr="00364F2A" w:rsidRDefault="004E0F60" w:rsidP="006B1E0E">
            <w:pPr>
              <w:pStyle w:val="NoSpacing"/>
              <w:rPr>
                <w:rFonts w:ascii="Times New Roman" w:hAnsi="Times New Roman"/>
              </w:rPr>
            </w:pPr>
            <w:r w:rsidRPr="00364F2A">
              <w:rPr>
                <w:rFonts w:ascii="Times New Roman" w:hAnsi="Times New Roman"/>
              </w:rPr>
              <w:t>Чтение слов с буквами Ю,  ю.</w:t>
            </w:r>
          </w:p>
        </w:tc>
        <w:tc>
          <w:tcPr>
            <w:tcW w:w="1199" w:type="dxa"/>
          </w:tcPr>
          <w:p w:rsidR="004E0F60" w:rsidRPr="00364F2A" w:rsidRDefault="004E0F60" w:rsidP="00E123B0">
            <w:pPr>
              <w:jc w:val="center"/>
            </w:pPr>
          </w:p>
        </w:tc>
        <w:tc>
          <w:tcPr>
            <w:tcW w:w="1199" w:type="dxa"/>
          </w:tcPr>
          <w:p w:rsidR="004E0F60" w:rsidRPr="00364F2A" w:rsidRDefault="004E0F60" w:rsidP="006B1E0E">
            <w:pPr>
              <w:jc w:val="both"/>
            </w:pPr>
          </w:p>
        </w:tc>
        <w:tc>
          <w:tcPr>
            <w:tcW w:w="1919" w:type="dxa"/>
          </w:tcPr>
          <w:p w:rsidR="004E0F60" w:rsidRPr="00364F2A" w:rsidRDefault="004E0F60" w:rsidP="006B1E0E">
            <w:pPr>
              <w:jc w:val="both"/>
            </w:pPr>
          </w:p>
        </w:tc>
      </w:tr>
      <w:tr w:rsidR="004E0F60" w:rsidRPr="00364F2A" w:rsidTr="009F3EB8">
        <w:trPr>
          <w:gridBefore w:val="1"/>
          <w:wBefore w:w="6" w:type="dxa"/>
        </w:trPr>
        <w:tc>
          <w:tcPr>
            <w:tcW w:w="817" w:type="dxa"/>
          </w:tcPr>
          <w:p w:rsidR="004E0F60" w:rsidRPr="00364F2A" w:rsidRDefault="004E0F60" w:rsidP="00CE6145">
            <w:pPr>
              <w:jc w:val="center"/>
            </w:pPr>
            <w:r w:rsidRPr="00364F2A">
              <w:rPr>
                <w:sz w:val="22"/>
                <w:szCs w:val="22"/>
              </w:rPr>
              <w:t>66</w:t>
            </w:r>
          </w:p>
        </w:tc>
        <w:tc>
          <w:tcPr>
            <w:tcW w:w="4928" w:type="dxa"/>
          </w:tcPr>
          <w:p w:rsidR="004E0F60" w:rsidRPr="00364F2A" w:rsidRDefault="004E0F60" w:rsidP="006B1E0E">
            <w:pPr>
              <w:pStyle w:val="NoSpacing"/>
              <w:rPr>
                <w:rFonts w:ascii="Times New Roman" w:hAnsi="Times New Roman"/>
              </w:rPr>
            </w:pPr>
            <w:r w:rsidRPr="00364F2A">
              <w:rPr>
                <w:rFonts w:ascii="Times New Roman" w:hAnsi="Times New Roman"/>
              </w:rPr>
              <w:t>Твёрдый согласный звук [ц]. Буквы Ц, ц.</w:t>
            </w:r>
          </w:p>
        </w:tc>
        <w:tc>
          <w:tcPr>
            <w:tcW w:w="1199" w:type="dxa"/>
          </w:tcPr>
          <w:p w:rsidR="004E0F60" w:rsidRPr="00364F2A" w:rsidRDefault="004E0F60" w:rsidP="00E123B0">
            <w:pPr>
              <w:jc w:val="center"/>
            </w:pPr>
          </w:p>
        </w:tc>
        <w:tc>
          <w:tcPr>
            <w:tcW w:w="1199" w:type="dxa"/>
          </w:tcPr>
          <w:p w:rsidR="004E0F60" w:rsidRPr="00364F2A" w:rsidRDefault="004E0F60" w:rsidP="006B1E0E">
            <w:pPr>
              <w:jc w:val="both"/>
            </w:pPr>
          </w:p>
        </w:tc>
        <w:tc>
          <w:tcPr>
            <w:tcW w:w="1919" w:type="dxa"/>
          </w:tcPr>
          <w:p w:rsidR="004E0F60" w:rsidRPr="00364F2A" w:rsidRDefault="004E0F60" w:rsidP="006B1E0E">
            <w:pPr>
              <w:jc w:val="both"/>
            </w:pPr>
          </w:p>
        </w:tc>
      </w:tr>
      <w:tr w:rsidR="004E0F60" w:rsidRPr="00364F2A" w:rsidTr="009F3EB8">
        <w:trPr>
          <w:gridBefore w:val="1"/>
          <w:wBefore w:w="6" w:type="dxa"/>
        </w:trPr>
        <w:tc>
          <w:tcPr>
            <w:tcW w:w="817" w:type="dxa"/>
          </w:tcPr>
          <w:p w:rsidR="004E0F60" w:rsidRPr="00364F2A" w:rsidRDefault="004E0F60" w:rsidP="00CE6145">
            <w:pPr>
              <w:jc w:val="center"/>
            </w:pPr>
            <w:r w:rsidRPr="00364F2A">
              <w:rPr>
                <w:sz w:val="22"/>
                <w:szCs w:val="22"/>
              </w:rPr>
              <w:t>67</w:t>
            </w:r>
          </w:p>
        </w:tc>
        <w:tc>
          <w:tcPr>
            <w:tcW w:w="4928" w:type="dxa"/>
          </w:tcPr>
          <w:p w:rsidR="004E0F60" w:rsidRPr="00364F2A" w:rsidRDefault="004E0F60" w:rsidP="006B1E0E">
            <w:pPr>
              <w:pStyle w:val="NoSpacing"/>
              <w:rPr>
                <w:rFonts w:ascii="Times New Roman" w:hAnsi="Times New Roman"/>
              </w:rPr>
            </w:pPr>
            <w:r w:rsidRPr="00364F2A">
              <w:rPr>
                <w:rFonts w:ascii="Times New Roman" w:hAnsi="Times New Roman"/>
              </w:rPr>
              <w:t>Чтение слов с буквами Ц, ц .</w:t>
            </w:r>
          </w:p>
        </w:tc>
        <w:tc>
          <w:tcPr>
            <w:tcW w:w="1199" w:type="dxa"/>
          </w:tcPr>
          <w:p w:rsidR="004E0F60" w:rsidRPr="00364F2A" w:rsidRDefault="004E0F60" w:rsidP="00E123B0">
            <w:pPr>
              <w:jc w:val="center"/>
            </w:pPr>
          </w:p>
        </w:tc>
        <w:tc>
          <w:tcPr>
            <w:tcW w:w="1199" w:type="dxa"/>
          </w:tcPr>
          <w:p w:rsidR="004E0F60" w:rsidRPr="00364F2A" w:rsidRDefault="004E0F60" w:rsidP="006B1E0E">
            <w:pPr>
              <w:jc w:val="both"/>
            </w:pPr>
          </w:p>
        </w:tc>
        <w:tc>
          <w:tcPr>
            <w:tcW w:w="1919" w:type="dxa"/>
          </w:tcPr>
          <w:p w:rsidR="004E0F60" w:rsidRPr="00364F2A" w:rsidRDefault="004E0F60" w:rsidP="006B1E0E">
            <w:pPr>
              <w:jc w:val="both"/>
            </w:pPr>
          </w:p>
        </w:tc>
      </w:tr>
      <w:tr w:rsidR="004E0F60" w:rsidRPr="00364F2A" w:rsidTr="009F3EB8">
        <w:trPr>
          <w:gridBefore w:val="1"/>
          <w:wBefore w:w="6" w:type="dxa"/>
        </w:trPr>
        <w:tc>
          <w:tcPr>
            <w:tcW w:w="817" w:type="dxa"/>
          </w:tcPr>
          <w:p w:rsidR="004E0F60" w:rsidRPr="00364F2A" w:rsidRDefault="004E0F60" w:rsidP="00CE6145">
            <w:pPr>
              <w:jc w:val="center"/>
            </w:pPr>
            <w:r w:rsidRPr="00364F2A">
              <w:rPr>
                <w:sz w:val="22"/>
                <w:szCs w:val="22"/>
              </w:rPr>
              <w:t>68</w:t>
            </w:r>
          </w:p>
        </w:tc>
        <w:tc>
          <w:tcPr>
            <w:tcW w:w="4928" w:type="dxa"/>
          </w:tcPr>
          <w:p w:rsidR="004E0F60" w:rsidRPr="00364F2A" w:rsidRDefault="004E0F60" w:rsidP="006B1E0E">
            <w:pPr>
              <w:pStyle w:val="NoSpacing"/>
              <w:rPr>
                <w:rFonts w:ascii="Times New Roman" w:hAnsi="Times New Roman"/>
              </w:rPr>
            </w:pPr>
            <w:r w:rsidRPr="00364F2A">
              <w:rPr>
                <w:rFonts w:ascii="Times New Roman" w:hAnsi="Times New Roman"/>
              </w:rPr>
              <w:t>Гласный звук [э]. Э, э.</w:t>
            </w:r>
          </w:p>
        </w:tc>
        <w:tc>
          <w:tcPr>
            <w:tcW w:w="1199" w:type="dxa"/>
          </w:tcPr>
          <w:p w:rsidR="004E0F60" w:rsidRPr="00364F2A" w:rsidRDefault="004E0F60" w:rsidP="00E123B0">
            <w:pPr>
              <w:jc w:val="center"/>
            </w:pPr>
          </w:p>
        </w:tc>
        <w:tc>
          <w:tcPr>
            <w:tcW w:w="1199" w:type="dxa"/>
          </w:tcPr>
          <w:p w:rsidR="004E0F60" w:rsidRPr="00364F2A" w:rsidRDefault="004E0F60" w:rsidP="006B1E0E">
            <w:pPr>
              <w:jc w:val="both"/>
            </w:pPr>
          </w:p>
        </w:tc>
        <w:tc>
          <w:tcPr>
            <w:tcW w:w="1919" w:type="dxa"/>
          </w:tcPr>
          <w:p w:rsidR="004E0F60" w:rsidRPr="00364F2A" w:rsidRDefault="004E0F60" w:rsidP="006B1E0E">
            <w:pPr>
              <w:jc w:val="both"/>
            </w:pPr>
          </w:p>
        </w:tc>
      </w:tr>
      <w:tr w:rsidR="004E0F60" w:rsidRPr="00364F2A" w:rsidTr="009F3EB8">
        <w:trPr>
          <w:gridBefore w:val="1"/>
          <w:wBefore w:w="6" w:type="dxa"/>
        </w:trPr>
        <w:tc>
          <w:tcPr>
            <w:tcW w:w="817" w:type="dxa"/>
          </w:tcPr>
          <w:p w:rsidR="004E0F60" w:rsidRPr="00364F2A" w:rsidRDefault="004E0F60" w:rsidP="00CE6145">
            <w:pPr>
              <w:jc w:val="center"/>
            </w:pPr>
            <w:r w:rsidRPr="00364F2A">
              <w:rPr>
                <w:sz w:val="22"/>
                <w:szCs w:val="22"/>
              </w:rPr>
              <w:t>69</w:t>
            </w:r>
          </w:p>
        </w:tc>
        <w:tc>
          <w:tcPr>
            <w:tcW w:w="4928" w:type="dxa"/>
          </w:tcPr>
          <w:p w:rsidR="004E0F60" w:rsidRPr="00364F2A" w:rsidRDefault="004E0F60" w:rsidP="006B1E0E">
            <w:pPr>
              <w:pStyle w:val="NoSpacing"/>
              <w:rPr>
                <w:rFonts w:ascii="Times New Roman" w:hAnsi="Times New Roman"/>
              </w:rPr>
            </w:pPr>
            <w:r w:rsidRPr="00364F2A">
              <w:rPr>
                <w:rFonts w:ascii="Times New Roman" w:hAnsi="Times New Roman"/>
              </w:rPr>
              <w:t>Чтение слов с буквами Э, э.</w:t>
            </w:r>
          </w:p>
        </w:tc>
        <w:tc>
          <w:tcPr>
            <w:tcW w:w="1199" w:type="dxa"/>
          </w:tcPr>
          <w:p w:rsidR="004E0F60" w:rsidRPr="00364F2A" w:rsidRDefault="004E0F60" w:rsidP="00E123B0">
            <w:pPr>
              <w:jc w:val="center"/>
            </w:pPr>
          </w:p>
        </w:tc>
        <w:tc>
          <w:tcPr>
            <w:tcW w:w="1199" w:type="dxa"/>
          </w:tcPr>
          <w:p w:rsidR="004E0F60" w:rsidRPr="00364F2A" w:rsidRDefault="004E0F60" w:rsidP="006B1E0E">
            <w:pPr>
              <w:jc w:val="both"/>
            </w:pPr>
          </w:p>
        </w:tc>
        <w:tc>
          <w:tcPr>
            <w:tcW w:w="1919" w:type="dxa"/>
          </w:tcPr>
          <w:p w:rsidR="004E0F60" w:rsidRPr="00364F2A" w:rsidRDefault="004E0F60" w:rsidP="006B1E0E">
            <w:pPr>
              <w:jc w:val="both"/>
            </w:pPr>
          </w:p>
        </w:tc>
      </w:tr>
      <w:tr w:rsidR="004E0F60" w:rsidRPr="00364F2A" w:rsidTr="009F3EB8">
        <w:trPr>
          <w:gridBefore w:val="1"/>
          <w:wBefore w:w="6" w:type="dxa"/>
        </w:trPr>
        <w:tc>
          <w:tcPr>
            <w:tcW w:w="817" w:type="dxa"/>
          </w:tcPr>
          <w:p w:rsidR="004E0F60" w:rsidRPr="00364F2A" w:rsidRDefault="004E0F60" w:rsidP="00CE6145">
            <w:pPr>
              <w:jc w:val="center"/>
            </w:pPr>
            <w:r w:rsidRPr="00364F2A">
              <w:rPr>
                <w:sz w:val="22"/>
                <w:szCs w:val="22"/>
              </w:rPr>
              <w:t>70</w:t>
            </w:r>
          </w:p>
        </w:tc>
        <w:tc>
          <w:tcPr>
            <w:tcW w:w="4928" w:type="dxa"/>
          </w:tcPr>
          <w:p w:rsidR="004E0F60" w:rsidRPr="00364F2A" w:rsidRDefault="004E0F60" w:rsidP="006B1E0E">
            <w:pPr>
              <w:pStyle w:val="NoSpacing"/>
              <w:rPr>
                <w:rFonts w:ascii="Times New Roman" w:hAnsi="Times New Roman"/>
              </w:rPr>
            </w:pPr>
            <w:r w:rsidRPr="00364F2A">
              <w:rPr>
                <w:rFonts w:ascii="Times New Roman" w:hAnsi="Times New Roman"/>
              </w:rPr>
              <w:t>Мягкий согласный глухой звук [щ']. Буквы Щ, щ.</w:t>
            </w:r>
          </w:p>
        </w:tc>
        <w:tc>
          <w:tcPr>
            <w:tcW w:w="1199" w:type="dxa"/>
          </w:tcPr>
          <w:p w:rsidR="004E0F60" w:rsidRPr="00364F2A" w:rsidRDefault="004E0F60" w:rsidP="00E123B0">
            <w:pPr>
              <w:jc w:val="center"/>
            </w:pPr>
          </w:p>
        </w:tc>
        <w:tc>
          <w:tcPr>
            <w:tcW w:w="1199" w:type="dxa"/>
          </w:tcPr>
          <w:p w:rsidR="004E0F60" w:rsidRPr="00364F2A" w:rsidRDefault="004E0F60" w:rsidP="006B1E0E">
            <w:pPr>
              <w:jc w:val="both"/>
            </w:pPr>
          </w:p>
        </w:tc>
        <w:tc>
          <w:tcPr>
            <w:tcW w:w="1919" w:type="dxa"/>
          </w:tcPr>
          <w:p w:rsidR="004E0F60" w:rsidRPr="00364F2A" w:rsidRDefault="004E0F60" w:rsidP="006B1E0E">
            <w:pPr>
              <w:jc w:val="both"/>
            </w:pPr>
          </w:p>
        </w:tc>
      </w:tr>
      <w:tr w:rsidR="004E0F60" w:rsidRPr="00364F2A" w:rsidTr="009F3EB8">
        <w:trPr>
          <w:gridBefore w:val="1"/>
          <w:wBefore w:w="6" w:type="dxa"/>
        </w:trPr>
        <w:tc>
          <w:tcPr>
            <w:tcW w:w="817" w:type="dxa"/>
          </w:tcPr>
          <w:p w:rsidR="004E0F60" w:rsidRPr="00364F2A" w:rsidRDefault="004E0F60" w:rsidP="00CE6145">
            <w:pPr>
              <w:jc w:val="center"/>
            </w:pPr>
            <w:r w:rsidRPr="00364F2A">
              <w:rPr>
                <w:sz w:val="22"/>
                <w:szCs w:val="22"/>
              </w:rPr>
              <w:t>71</w:t>
            </w:r>
          </w:p>
        </w:tc>
        <w:tc>
          <w:tcPr>
            <w:tcW w:w="4928" w:type="dxa"/>
          </w:tcPr>
          <w:p w:rsidR="004E0F60" w:rsidRPr="00364F2A" w:rsidRDefault="004E0F60" w:rsidP="006B1E0E">
            <w:pPr>
              <w:pStyle w:val="NoSpacing"/>
              <w:rPr>
                <w:rFonts w:ascii="Times New Roman" w:hAnsi="Times New Roman"/>
              </w:rPr>
            </w:pPr>
            <w:r w:rsidRPr="00364F2A">
              <w:rPr>
                <w:rFonts w:ascii="Times New Roman" w:hAnsi="Times New Roman"/>
              </w:rPr>
              <w:t>Чтение слов с буквами  Щ, щ</w:t>
            </w:r>
          </w:p>
        </w:tc>
        <w:tc>
          <w:tcPr>
            <w:tcW w:w="1199" w:type="dxa"/>
          </w:tcPr>
          <w:p w:rsidR="004E0F60" w:rsidRPr="00364F2A" w:rsidRDefault="004E0F60" w:rsidP="00E123B0">
            <w:pPr>
              <w:jc w:val="center"/>
            </w:pPr>
          </w:p>
        </w:tc>
        <w:tc>
          <w:tcPr>
            <w:tcW w:w="1199" w:type="dxa"/>
          </w:tcPr>
          <w:p w:rsidR="004E0F60" w:rsidRPr="00364F2A" w:rsidRDefault="004E0F60" w:rsidP="006B1E0E">
            <w:pPr>
              <w:jc w:val="both"/>
            </w:pPr>
          </w:p>
        </w:tc>
        <w:tc>
          <w:tcPr>
            <w:tcW w:w="1919" w:type="dxa"/>
          </w:tcPr>
          <w:p w:rsidR="004E0F60" w:rsidRPr="00364F2A" w:rsidRDefault="004E0F60" w:rsidP="006B1E0E">
            <w:pPr>
              <w:jc w:val="both"/>
            </w:pPr>
          </w:p>
        </w:tc>
      </w:tr>
      <w:tr w:rsidR="004E0F60" w:rsidRPr="00364F2A" w:rsidTr="009F3EB8">
        <w:trPr>
          <w:gridBefore w:val="1"/>
          <w:wBefore w:w="6" w:type="dxa"/>
        </w:trPr>
        <w:tc>
          <w:tcPr>
            <w:tcW w:w="817" w:type="dxa"/>
          </w:tcPr>
          <w:p w:rsidR="004E0F60" w:rsidRPr="00364F2A" w:rsidRDefault="004E0F60" w:rsidP="00CE6145">
            <w:pPr>
              <w:jc w:val="center"/>
            </w:pPr>
            <w:r w:rsidRPr="00364F2A">
              <w:rPr>
                <w:sz w:val="22"/>
                <w:szCs w:val="22"/>
              </w:rPr>
              <w:t>72</w:t>
            </w:r>
          </w:p>
        </w:tc>
        <w:tc>
          <w:tcPr>
            <w:tcW w:w="4928" w:type="dxa"/>
          </w:tcPr>
          <w:p w:rsidR="004E0F60" w:rsidRPr="00364F2A" w:rsidRDefault="004E0F60" w:rsidP="006B1E0E">
            <w:pPr>
              <w:pStyle w:val="NoSpacing"/>
              <w:rPr>
                <w:rFonts w:ascii="Times New Roman" w:hAnsi="Times New Roman"/>
              </w:rPr>
            </w:pPr>
            <w:r w:rsidRPr="00364F2A">
              <w:rPr>
                <w:rFonts w:ascii="Times New Roman" w:hAnsi="Times New Roman"/>
              </w:rPr>
              <w:t>Согласные звуки [ф], [ф']. Буквы Ф, ф.</w:t>
            </w:r>
          </w:p>
        </w:tc>
        <w:tc>
          <w:tcPr>
            <w:tcW w:w="1199" w:type="dxa"/>
          </w:tcPr>
          <w:p w:rsidR="004E0F60" w:rsidRPr="00364F2A" w:rsidRDefault="004E0F60" w:rsidP="00E123B0">
            <w:pPr>
              <w:jc w:val="center"/>
            </w:pPr>
          </w:p>
        </w:tc>
        <w:tc>
          <w:tcPr>
            <w:tcW w:w="1199" w:type="dxa"/>
          </w:tcPr>
          <w:p w:rsidR="004E0F60" w:rsidRPr="00364F2A" w:rsidRDefault="004E0F60" w:rsidP="006B1E0E">
            <w:pPr>
              <w:jc w:val="both"/>
            </w:pPr>
          </w:p>
        </w:tc>
        <w:tc>
          <w:tcPr>
            <w:tcW w:w="1919" w:type="dxa"/>
          </w:tcPr>
          <w:p w:rsidR="004E0F60" w:rsidRPr="00364F2A" w:rsidRDefault="004E0F60" w:rsidP="006B1E0E">
            <w:pPr>
              <w:jc w:val="both"/>
            </w:pPr>
          </w:p>
        </w:tc>
      </w:tr>
      <w:tr w:rsidR="004E0F60" w:rsidRPr="00364F2A" w:rsidTr="009F3EB8">
        <w:trPr>
          <w:gridBefore w:val="1"/>
          <w:wBefore w:w="6" w:type="dxa"/>
        </w:trPr>
        <w:tc>
          <w:tcPr>
            <w:tcW w:w="817" w:type="dxa"/>
          </w:tcPr>
          <w:p w:rsidR="004E0F60" w:rsidRPr="00364F2A" w:rsidRDefault="004E0F60" w:rsidP="00CE6145">
            <w:pPr>
              <w:jc w:val="center"/>
            </w:pPr>
            <w:r w:rsidRPr="00364F2A">
              <w:rPr>
                <w:sz w:val="22"/>
                <w:szCs w:val="22"/>
              </w:rPr>
              <w:t>73</w:t>
            </w:r>
          </w:p>
        </w:tc>
        <w:tc>
          <w:tcPr>
            <w:tcW w:w="4928" w:type="dxa"/>
          </w:tcPr>
          <w:p w:rsidR="004E0F60" w:rsidRPr="00364F2A" w:rsidRDefault="004E0F60" w:rsidP="006B1E0E">
            <w:pPr>
              <w:pStyle w:val="NoSpacing"/>
              <w:rPr>
                <w:rFonts w:ascii="Times New Roman" w:hAnsi="Times New Roman"/>
              </w:rPr>
            </w:pPr>
            <w:r w:rsidRPr="00364F2A">
              <w:rPr>
                <w:rFonts w:ascii="Times New Roman" w:hAnsi="Times New Roman"/>
              </w:rPr>
              <w:t>Чтение слов с буквами Ф, ф.</w:t>
            </w:r>
          </w:p>
        </w:tc>
        <w:tc>
          <w:tcPr>
            <w:tcW w:w="1199" w:type="dxa"/>
          </w:tcPr>
          <w:p w:rsidR="004E0F60" w:rsidRPr="00364F2A" w:rsidRDefault="004E0F60" w:rsidP="00E123B0">
            <w:pPr>
              <w:jc w:val="center"/>
            </w:pPr>
          </w:p>
        </w:tc>
        <w:tc>
          <w:tcPr>
            <w:tcW w:w="1199" w:type="dxa"/>
          </w:tcPr>
          <w:p w:rsidR="004E0F60" w:rsidRPr="00364F2A" w:rsidRDefault="004E0F60" w:rsidP="006B1E0E">
            <w:pPr>
              <w:jc w:val="both"/>
            </w:pPr>
          </w:p>
        </w:tc>
        <w:tc>
          <w:tcPr>
            <w:tcW w:w="1919" w:type="dxa"/>
          </w:tcPr>
          <w:p w:rsidR="004E0F60" w:rsidRPr="00364F2A" w:rsidRDefault="004E0F60" w:rsidP="006B1E0E">
            <w:pPr>
              <w:jc w:val="both"/>
            </w:pPr>
          </w:p>
        </w:tc>
      </w:tr>
      <w:tr w:rsidR="004E0F60" w:rsidRPr="00364F2A" w:rsidTr="009F3EB8">
        <w:trPr>
          <w:gridBefore w:val="1"/>
          <w:wBefore w:w="6" w:type="dxa"/>
        </w:trPr>
        <w:tc>
          <w:tcPr>
            <w:tcW w:w="817" w:type="dxa"/>
          </w:tcPr>
          <w:p w:rsidR="004E0F60" w:rsidRPr="00364F2A" w:rsidRDefault="004E0F60" w:rsidP="00CE6145">
            <w:pPr>
              <w:jc w:val="center"/>
            </w:pPr>
            <w:r w:rsidRPr="00364F2A">
              <w:rPr>
                <w:sz w:val="22"/>
                <w:szCs w:val="22"/>
              </w:rPr>
              <w:t>74</w:t>
            </w:r>
          </w:p>
        </w:tc>
        <w:tc>
          <w:tcPr>
            <w:tcW w:w="4928" w:type="dxa"/>
          </w:tcPr>
          <w:p w:rsidR="004E0F60" w:rsidRPr="00364F2A" w:rsidRDefault="004E0F60" w:rsidP="006B1E0E">
            <w:pPr>
              <w:pStyle w:val="NoSpacing"/>
              <w:rPr>
                <w:rFonts w:ascii="Times New Roman" w:hAnsi="Times New Roman"/>
              </w:rPr>
            </w:pPr>
            <w:r w:rsidRPr="00364F2A">
              <w:rPr>
                <w:rFonts w:ascii="Times New Roman" w:hAnsi="Times New Roman"/>
              </w:rPr>
              <w:t>Мягкий и твёрдый разделительные знаки.</w:t>
            </w:r>
          </w:p>
        </w:tc>
        <w:tc>
          <w:tcPr>
            <w:tcW w:w="1199" w:type="dxa"/>
          </w:tcPr>
          <w:p w:rsidR="004E0F60" w:rsidRPr="00364F2A" w:rsidRDefault="004E0F60" w:rsidP="00E123B0">
            <w:pPr>
              <w:jc w:val="center"/>
            </w:pPr>
          </w:p>
        </w:tc>
        <w:tc>
          <w:tcPr>
            <w:tcW w:w="1199" w:type="dxa"/>
          </w:tcPr>
          <w:p w:rsidR="004E0F60" w:rsidRPr="00364F2A" w:rsidRDefault="004E0F60" w:rsidP="006B1E0E">
            <w:pPr>
              <w:jc w:val="both"/>
            </w:pPr>
          </w:p>
        </w:tc>
        <w:tc>
          <w:tcPr>
            <w:tcW w:w="1919" w:type="dxa"/>
          </w:tcPr>
          <w:p w:rsidR="004E0F60" w:rsidRPr="00364F2A" w:rsidRDefault="004E0F60" w:rsidP="006B1E0E">
            <w:pPr>
              <w:jc w:val="both"/>
            </w:pPr>
          </w:p>
        </w:tc>
      </w:tr>
      <w:tr w:rsidR="004E0F60" w:rsidRPr="00364F2A" w:rsidTr="009F3EB8">
        <w:trPr>
          <w:gridBefore w:val="1"/>
          <w:wBefore w:w="6" w:type="dxa"/>
        </w:trPr>
        <w:tc>
          <w:tcPr>
            <w:tcW w:w="817" w:type="dxa"/>
          </w:tcPr>
          <w:p w:rsidR="004E0F60" w:rsidRPr="00364F2A" w:rsidRDefault="004E0F60" w:rsidP="00CE6145">
            <w:pPr>
              <w:jc w:val="center"/>
            </w:pPr>
            <w:r w:rsidRPr="00364F2A">
              <w:rPr>
                <w:sz w:val="22"/>
                <w:szCs w:val="22"/>
              </w:rPr>
              <w:t>75</w:t>
            </w:r>
          </w:p>
        </w:tc>
        <w:tc>
          <w:tcPr>
            <w:tcW w:w="4928" w:type="dxa"/>
          </w:tcPr>
          <w:p w:rsidR="004E0F60" w:rsidRPr="00364F2A" w:rsidRDefault="004E0F60" w:rsidP="006B1E0E">
            <w:pPr>
              <w:pStyle w:val="NoSpacing"/>
              <w:rPr>
                <w:rFonts w:ascii="Times New Roman" w:hAnsi="Times New Roman"/>
              </w:rPr>
            </w:pPr>
            <w:r w:rsidRPr="00364F2A">
              <w:rPr>
                <w:rFonts w:ascii="Times New Roman" w:hAnsi="Times New Roman"/>
              </w:rPr>
              <w:t>Русский алфавит.</w:t>
            </w:r>
          </w:p>
        </w:tc>
        <w:tc>
          <w:tcPr>
            <w:tcW w:w="1199" w:type="dxa"/>
          </w:tcPr>
          <w:p w:rsidR="004E0F60" w:rsidRPr="00364F2A" w:rsidRDefault="004E0F60" w:rsidP="00E123B0">
            <w:pPr>
              <w:jc w:val="center"/>
            </w:pPr>
          </w:p>
        </w:tc>
        <w:tc>
          <w:tcPr>
            <w:tcW w:w="1199" w:type="dxa"/>
          </w:tcPr>
          <w:p w:rsidR="004E0F60" w:rsidRPr="00364F2A" w:rsidRDefault="004E0F60" w:rsidP="006B1E0E">
            <w:pPr>
              <w:jc w:val="both"/>
            </w:pPr>
          </w:p>
        </w:tc>
        <w:tc>
          <w:tcPr>
            <w:tcW w:w="1919" w:type="dxa"/>
          </w:tcPr>
          <w:p w:rsidR="004E0F60" w:rsidRPr="00364F2A" w:rsidRDefault="004E0F60" w:rsidP="006B1E0E">
            <w:pPr>
              <w:jc w:val="both"/>
            </w:pPr>
          </w:p>
        </w:tc>
      </w:tr>
      <w:tr w:rsidR="004E0F60" w:rsidRPr="00364F2A" w:rsidTr="009F3EB8">
        <w:trPr>
          <w:gridBefore w:val="1"/>
          <w:wBefore w:w="6" w:type="dxa"/>
        </w:trPr>
        <w:tc>
          <w:tcPr>
            <w:tcW w:w="817" w:type="dxa"/>
          </w:tcPr>
          <w:p w:rsidR="004E0F60" w:rsidRPr="00364F2A" w:rsidRDefault="004E0F60" w:rsidP="006B1E0E">
            <w:pPr>
              <w:jc w:val="both"/>
            </w:pPr>
          </w:p>
        </w:tc>
        <w:tc>
          <w:tcPr>
            <w:tcW w:w="4928" w:type="dxa"/>
          </w:tcPr>
          <w:p w:rsidR="004E0F60" w:rsidRPr="00364F2A" w:rsidRDefault="004E0F60" w:rsidP="006B1E0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364F2A">
              <w:rPr>
                <w:rFonts w:ascii="Times New Roman" w:hAnsi="Times New Roman"/>
                <w:b/>
              </w:rPr>
              <w:t xml:space="preserve">Послебукварный период </w:t>
            </w:r>
          </w:p>
          <w:p w:rsidR="004E0F60" w:rsidRPr="00364F2A" w:rsidRDefault="004E0F60" w:rsidP="006B1E0E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64F2A">
              <w:rPr>
                <w:rFonts w:ascii="Times New Roman" w:hAnsi="Times New Roman"/>
              </w:rPr>
              <w:t>Обучение чтению 14ч.</w:t>
            </w:r>
          </w:p>
        </w:tc>
        <w:tc>
          <w:tcPr>
            <w:tcW w:w="1199" w:type="dxa"/>
          </w:tcPr>
          <w:p w:rsidR="004E0F60" w:rsidRPr="00364F2A" w:rsidRDefault="004E0F60" w:rsidP="00E123B0">
            <w:pPr>
              <w:jc w:val="center"/>
            </w:pPr>
          </w:p>
        </w:tc>
        <w:tc>
          <w:tcPr>
            <w:tcW w:w="1199" w:type="dxa"/>
          </w:tcPr>
          <w:p w:rsidR="004E0F60" w:rsidRPr="00364F2A" w:rsidRDefault="004E0F60" w:rsidP="006B1E0E">
            <w:pPr>
              <w:jc w:val="both"/>
            </w:pPr>
          </w:p>
        </w:tc>
        <w:tc>
          <w:tcPr>
            <w:tcW w:w="1919" w:type="dxa"/>
          </w:tcPr>
          <w:p w:rsidR="004E0F60" w:rsidRPr="00364F2A" w:rsidRDefault="004E0F60" w:rsidP="006B1E0E">
            <w:pPr>
              <w:jc w:val="both"/>
            </w:pPr>
          </w:p>
        </w:tc>
      </w:tr>
      <w:tr w:rsidR="004E0F60" w:rsidRPr="00364F2A" w:rsidTr="009F3EB8">
        <w:trPr>
          <w:gridBefore w:val="1"/>
          <w:wBefore w:w="6" w:type="dxa"/>
        </w:trPr>
        <w:tc>
          <w:tcPr>
            <w:tcW w:w="817" w:type="dxa"/>
          </w:tcPr>
          <w:p w:rsidR="004E0F60" w:rsidRPr="00364F2A" w:rsidRDefault="004E0F60" w:rsidP="00CE6145">
            <w:pPr>
              <w:jc w:val="center"/>
            </w:pPr>
            <w:r w:rsidRPr="00364F2A">
              <w:rPr>
                <w:sz w:val="22"/>
                <w:szCs w:val="22"/>
              </w:rPr>
              <w:t>76</w:t>
            </w:r>
          </w:p>
        </w:tc>
        <w:tc>
          <w:tcPr>
            <w:tcW w:w="4928" w:type="dxa"/>
          </w:tcPr>
          <w:p w:rsidR="004E0F60" w:rsidRPr="00364F2A" w:rsidRDefault="004E0F60" w:rsidP="006B1E0E">
            <w:pPr>
              <w:pStyle w:val="NoSpacing"/>
              <w:rPr>
                <w:rFonts w:ascii="Times New Roman" w:hAnsi="Times New Roman"/>
              </w:rPr>
            </w:pPr>
            <w:r w:rsidRPr="00364F2A">
              <w:rPr>
                <w:rFonts w:ascii="Times New Roman" w:hAnsi="Times New Roman"/>
              </w:rPr>
              <w:t>Как хорошо уметь читать. Е. Чарушин «Как мальчик Женя научился говорить букву «р».</w:t>
            </w:r>
          </w:p>
        </w:tc>
        <w:tc>
          <w:tcPr>
            <w:tcW w:w="1199" w:type="dxa"/>
          </w:tcPr>
          <w:p w:rsidR="004E0F60" w:rsidRPr="00364F2A" w:rsidRDefault="004E0F60" w:rsidP="00E123B0">
            <w:pPr>
              <w:jc w:val="center"/>
            </w:pPr>
          </w:p>
        </w:tc>
        <w:tc>
          <w:tcPr>
            <w:tcW w:w="1199" w:type="dxa"/>
          </w:tcPr>
          <w:p w:rsidR="004E0F60" w:rsidRPr="00364F2A" w:rsidRDefault="004E0F60" w:rsidP="006B1E0E">
            <w:pPr>
              <w:jc w:val="both"/>
            </w:pPr>
          </w:p>
        </w:tc>
        <w:tc>
          <w:tcPr>
            <w:tcW w:w="1919" w:type="dxa"/>
          </w:tcPr>
          <w:p w:rsidR="004E0F60" w:rsidRPr="00364F2A" w:rsidRDefault="004E0F60" w:rsidP="006B1E0E">
            <w:pPr>
              <w:jc w:val="both"/>
            </w:pPr>
          </w:p>
        </w:tc>
      </w:tr>
      <w:tr w:rsidR="004E0F60" w:rsidRPr="00364F2A" w:rsidTr="009F3EB8">
        <w:trPr>
          <w:gridBefore w:val="1"/>
          <w:wBefore w:w="6" w:type="dxa"/>
        </w:trPr>
        <w:tc>
          <w:tcPr>
            <w:tcW w:w="817" w:type="dxa"/>
          </w:tcPr>
          <w:p w:rsidR="004E0F60" w:rsidRPr="00364F2A" w:rsidRDefault="004E0F60" w:rsidP="00CE6145">
            <w:pPr>
              <w:jc w:val="center"/>
            </w:pPr>
            <w:r w:rsidRPr="00364F2A">
              <w:rPr>
                <w:sz w:val="22"/>
                <w:szCs w:val="22"/>
              </w:rPr>
              <w:t>77</w:t>
            </w:r>
          </w:p>
        </w:tc>
        <w:tc>
          <w:tcPr>
            <w:tcW w:w="4928" w:type="dxa"/>
          </w:tcPr>
          <w:p w:rsidR="004E0F60" w:rsidRPr="00364F2A" w:rsidRDefault="004E0F60" w:rsidP="006B1E0E">
            <w:pPr>
              <w:pStyle w:val="NoSpacing"/>
              <w:rPr>
                <w:rFonts w:ascii="Times New Roman" w:hAnsi="Times New Roman"/>
              </w:rPr>
            </w:pPr>
            <w:r w:rsidRPr="00364F2A">
              <w:rPr>
                <w:rFonts w:ascii="Times New Roman" w:hAnsi="Times New Roman"/>
              </w:rPr>
              <w:t>Одна у человека  мать; одна у него и родина.</w:t>
            </w:r>
          </w:p>
          <w:p w:rsidR="004E0F60" w:rsidRPr="00364F2A" w:rsidRDefault="004E0F60" w:rsidP="006B1E0E">
            <w:pPr>
              <w:pStyle w:val="NoSpacing"/>
              <w:rPr>
                <w:rFonts w:ascii="Times New Roman" w:hAnsi="Times New Roman"/>
              </w:rPr>
            </w:pPr>
            <w:r w:rsidRPr="00364F2A">
              <w:rPr>
                <w:rFonts w:ascii="Times New Roman" w:hAnsi="Times New Roman"/>
              </w:rPr>
              <w:t>К. Ушинский. Наше Отечество.</w:t>
            </w:r>
          </w:p>
        </w:tc>
        <w:tc>
          <w:tcPr>
            <w:tcW w:w="1199" w:type="dxa"/>
          </w:tcPr>
          <w:p w:rsidR="004E0F60" w:rsidRPr="00364F2A" w:rsidRDefault="004E0F60" w:rsidP="00E123B0">
            <w:pPr>
              <w:jc w:val="center"/>
            </w:pPr>
          </w:p>
        </w:tc>
        <w:tc>
          <w:tcPr>
            <w:tcW w:w="1199" w:type="dxa"/>
          </w:tcPr>
          <w:p w:rsidR="004E0F60" w:rsidRPr="00364F2A" w:rsidRDefault="004E0F60" w:rsidP="006B1E0E">
            <w:pPr>
              <w:jc w:val="both"/>
            </w:pPr>
          </w:p>
        </w:tc>
        <w:tc>
          <w:tcPr>
            <w:tcW w:w="1919" w:type="dxa"/>
          </w:tcPr>
          <w:p w:rsidR="004E0F60" w:rsidRPr="00364F2A" w:rsidRDefault="004E0F60" w:rsidP="006B1E0E">
            <w:pPr>
              <w:jc w:val="both"/>
            </w:pPr>
          </w:p>
        </w:tc>
      </w:tr>
      <w:tr w:rsidR="004E0F60" w:rsidRPr="00364F2A" w:rsidTr="009F3EB8">
        <w:trPr>
          <w:gridBefore w:val="1"/>
          <w:wBefore w:w="6" w:type="dxa"/>
        </w:trPr>
        <w:tc>
          <w:tcPr>
            <w:tcW w:w="817" w:type="dxa"/>
          </w:tcPr>
          <w:p w:rsidR="004E0F60" w:rsidRPr="00364F2A" w:rsidRDefault="004E0F60" w:rsidP="00CE6145">
            <w:pPr>
              <w:jc w:val="center"/>
            </w:pPr>
            <w:r w:rsidRPr="00364F2A">
              <w:rPr>
                <w:sz w:val="22"/>
                <w:szCs w:val="22"/>
              </w:rPr>
              <w:t>78</w:t>
            </w:r>
          </w:p>
        </w:tc>
        <w:tc>
          <w:tcPr>
            <w:tcW w:w="4928" w:type="dxa"/>
          </w:tcPr>
          <w:p w:rsidR="004E0F60" w:rsidRPr="00364F2A" w:rsidRDefault="004E0F60" w:rsidP="006B1E0E">
            <w:pPr>
              <w:pStyle w:val="NoSpacing"/>
              <w:rPr>
                <w:rFonts w:ascii="Times New Roman" w:hAnsi="Times New Roman"/>
              </w:rPr>
            </w:pPr>
            <w:r w:rsidRPr="00364F2A">
              <w:rPr>
                <w:rFonts w:ascii="Times New Roman" w:hAnsi="Times New Roman"/>
              </w:rPr>
              <w:t>История славянской азбуки. В. Крупин «Первоучители словенские».</w:t>
            </w:r>
          </w:p>
        </w:tc>
        <w:tc>
          <w:tcPr>
            <w:tcW w:w="1199" w:type="dxa"/>
          </w:tcPr>
          <w:p w:rsidR="004E0F60" w:rsidRPr="00364F2A" w:rsidRDefault="004E0F60" w:rsidP="00E123B0">
            <w:pPr>
              <w:jc w:val="center"/>
            </w:pPr>
          </w:p>
        </w:tc>
        <w:tc>
          <w:tcPr>
            <w:tcW w:w="1199" w:type="dxa"/>
          </w:tcPr>
          <w:p w:rsidR="004E0F60" w:rsidRPr="00364F2A" w:rsidRDefault="004E0F60" w:rsidP="006B1E0E">
            <w:pPr>
              <w:jc w:val="both"/>
            </w:pPr>
          </w:p>
        </w:tc>
        <w:tc>
          <w:tcPr>
            <w:tcW w:w="1919" w:type="dxa"/>
          </w:tcPr>
          <w:p w:rsidR="004E0F60" w:rsidRPr="00364F2A" w:rsidRDefault="004E0F60" w:rsidP="006B1E0E">
            <w:pPr>
              <w:jc w:val="both"/>
            </w:pPr>
          </w:p>
        </w:tc>
      </w:tr>
      <w:tr w:rsidR="004E0F60" w:rsidRPr="00364F2A" w:rsidTr="009F3EB8">
        <w:trPr>
          <w:gridBefore w:val="1"/>
          <w:wBefore w:w="6" w:type="dxa"/>
        </w:trPr>
        <w:tc>
          <w:tcPr>
            <w:tcW w:w="817" w:type="dxa"/>
          </w:tcPr>
          <w:p w:rsidR="004E0F60" w:rsidRPr="00364F2A" w:rsidRDefault="004E0F60" w:rsidP="00CE6145">
            <w:pPr>
              <w:jc w:val="center"/>
            </w:pPr>
            <w:r w:rsidRPr="00364F2A">
              <w:rPr>
                <w:sz w:val="22"/>
                <w:szCs w:val="22"/>
              </w:rPr>
              <w:t>79</w:t>
            </w:r>
          </w:p>
        </w:tc>
        <w:tc>
          <w:tcPr>
            <w:tcW w:w="4928" w:type="dxa"/>
          </w:tcPr>
          <w:p w:rsidR="004E0F60" w:rsidRPr="00364F2A" w:rsidRDefault="004E0F60" w:rsidP="006B1E0E">
            <w:pPr>
              <w:pStyle w:val="NoSpacing"/>
              <w:rPr>
                <w:rFonts w:ascii="Times New Roman" w:hAnsi="Times New Roman"/>
              </w:rPr>
            </w:pPr>
            <w:r w:rsidRPr="00364F2A">
              <w:rPr>
                <w:rFonts w:ascii="Times New Roman" w:hAnsi="Times New Roman"/>
              </w:rPr>
              <w:t>В. Крупин. Первый букварь.</w:t>
            </w:r>
          </w:p>
        </w:tc>
        <w:tc>
          <w:tcPr>
            <w:tcW w:w="1199" w:type="dxa"/>
          </w:tcPr>
          <w:p w:rsidR="004E0F60" w:rsidRPr="00364F2A" w:rsidRDefault="004E0F60" w:rsidP="00E123B0">
            <w:pPr>
              <w:jc w:val="center"/>
            </w:pPr>
          </w:p>
        </w:tc>
        <w:tc>
          <w:tcPr>
            <w:tcW w:w="1199" w:type="dxa"/>
          </w:tcPr>
          <w:p w:rsidR="004E0F60" w:rsidRPr="00364F2A" w:rsidRDefault="004E0F60" w:rsidP="006B1E0E">
            <w:pPr>
              <w:jc w:val="both"/>
            </w:pPr>
          </w:p>
        </w:tc>
        <w:tc>
          <w:tcPr>
            <w:tcW w:w="1919" w:type="dxa"/>
          </w:tcPr>
          <w:p w:rsidR="004E0F60" w:rsidRPr="00364F2A" w:rsidRDefault="004E0F60" w:rsidP="006B1E0E">
            <w:pPr>
              <w:jc w:val="both"/>
            </w:pPr>
          </w:p>
        </w:tc>
      </w:tr>
      <w:tr w:rsidR="004E0F60" w:rsidRPr="00364F2A" w:rsidTr="009F3EB8">
        <w:trPr>
          <w:gridBefore w:val="1"/>
          <w:wBefore w:w="6" w:type="dxa"/>
        </w:trPr>
        <w:tc>
          <w:tcPr>
            <w:tcW w:w="817" w:type="dxa"/>
          </w:tcPr>
          <w:p w:rsidR="004E0F60" w:rsidRPr="00364F2A" w:rsidRDefault="004E0F60" w:rsidP="00CE6145">
            <w:pPr>
              <w:jc w:val="center"/>
            </w:pPr>
            <w:r w:rsidRPr="00364F2A">
              <w:rPr>
                <w:sz w:val="22"/>
                <w:szCs w:val="22"/>
              </w:rPr>
              <w:t>80</w:t>
            </w:r>
          </w:p>
        </w:tc>
        <w:tc>
          <w:tcPr>
            <w:tcW w:w="4928" w:type="dxa"/>
          </w:tcPr>
          <w:p w:rsidR="004E0F60" w:rsidRPr="00364F2A" w:rsidRDefault="004E0F60" w:rsidP="006B1E0E">
            <w:pPr>
              <w:pStyle w:val="NoSpacing"/>
              <w:rPr>
                <w:rFonts w:ascii="Times New Roman" w:hAnsi="Times New Roman"/>
              </w:rPr>
            </w:pPr>
            <w:r w:rsidRPr="00364F2A">
              <w:rPr>
                <w:rFonts w:ascii="Times New Roman" w:hAnsi="Times New Roman"/>
              </w:rPr>
              <w:t>А.С.Пушкин. Сказки.</w:t>
            </w:r>
          </w:p>
        </w:tc>
        <w:tc>
          <w:tcPr>
            <w:tcW w:w="1199" w:type="dxa"/>
          </w:tcPr>
          <w:p w:rsidR="004E0F60" w:rsidRPr="00364F2A" w:rsidRDefault="004E0F60" w:rsidP="00E123B0">
            <w:pPr>
              <w:jc w:val="center"/>
            </w:pPr>
          </w:p>
        </w:tc>
        <w:tc>
          <w:tcPr>
            <w:tcW w:w="1199" w:type="dxa"/>
          </w:tcPr>
          <w:p w:rsidR="004E0F60" w:rsidRPr="00364F2A" w:rsidRDefault="004E0F60" w:rsidP="006B1E0E">
            <w:pPr>
              <w:jc w:val="both"/>
            </w:pPr>
          </w:p>
        </w:tc>
        <w:tc>
          <w:tcPr>
            <w:tcW w:w="1919" w:type="dxa"/>
          </w:tcPr>
          <w:p w:rsidR="004E0F60" w:rsidRPr="00364F2A" w:rsidRDefault="004E0F60" w:rsidP="006B1E0E">
            <w:pPr>
              <w:jc w:val="both"/>
            </w:pPr>
          </w:p>
        </w:tc>
      </w:tr>
      <w:tr w:rsidR="004E0F60" w:rsidRPr="00364F2A" w:rsidTr="009F3EB8">
        <w:trPr>
          <w:gridBefore w:val="1"/>
          <w:wBefore w:w="6" w:type="dxa"/>
        </w:trPr>
        <w:tc>
          <w:tcPr>
            <w:tcW w:w="817" w:type="dxa"/>
          </w:tcPr>
          <w:p w:rsidR="004E0F60" w:rsidRPr="00364F2A" w:rsidRDefault="004E0F60" w:rsidP="00CE6145">
            <w:pPr>
              <w:jc w:val="center"/>
            </w:pPr>
            <w:r w:rsidRPr="00364F2A">
              <w:rPr>
                <w:sz w:val="22"/>
                <w:szCs w:val="22"/>
              </w:rPr>
              <w:t>81</w:t>
            </w:r>
          </w:p>
        </w:tc>
        <w:tc>
          <w:tcPr>
            <w:tcW w:w="4928" w:type="dxa"/>
          </w:tcPr>
          <w:p w:rsidR="004E0F60" w:rsidRPr="00364F2A" w:rsidRDefault="004E0F60" w:rsidP="006B1E0E">
            <w:pPr>
              <w:pStyle w:val="NoSpacing"/>
              <w:rPr>
                <w:rFonts w:ascii="Times New Roman" w:hAnsi="Times New Roman"/>
              </w:rPr>
            </w:pPr>
            <w:r w:rsidRPr="00364F2A">
              <w:rPr>
                <w:rFonts w:ascii="Times New Roman" w:hAnsi="Times New Roman"/>
              </w:rPr>
              <w:t>Рассказы Л.Н.Толстого  для детей. Произведения К.Д. Ушинского для детей.</w:t>
            </w:r>
          </w:p>
        </w:tc>
        <w:tc>
          <w:tcPr>
            <w:tcW w:w="1199" w:type="dxa"/>
          </w:tcPr>
          <w:p w:rsidR="004E0F60" w:rsidRPr="00364F2A" w:rsidRDefault="004E0F60" w:rsidP="00E123B0">
            <w:pPr>
              <w:jc w:val="center"/>
            </w:pPr>
          </w:p>
        </w:tc>
        <w:tc>
          <w:tcPr>
            <w:tcW w:w="1199" w:type="dxa"/>
          </w:tcPr>
          <w:p w:rsidR="004E0F60" w:rsidRPr="00364F2A" w:rsidRDefault="004E0F60" w:rsidP="006B1E0E">
            <w:pPr>
              <w:jc w:val="both"/>
            </w:pPr>
          </w:p>
        </w:tc>
        <w:tc>
          <w:tcPr>
            <w:tcW w:w="1919" w:type="dxa"/>
          </w:tcPr>
          <w:p w:rsidR="004E0F60" w:rsidRPr="00364F2A" w:rsidRDefault="004E0F60" w:rsidP="006B1E0E">
            <w:pPr>
              <w:jc w:val="both"/>
            </w:pPr>
          </w:p>
        </w:tc>
      </w:tr>
      <w:tr w:rsidR="004E0F60" w:rsidRPr="00364F2A" w:rsidTr="009F3EB8">
        <w:trPr>
          <w:gridBefore w:val="1"/>
          <w:wBefore w:w="6" w:type="dxa"/>
        </w:trPr>
        <w:tc>
          <w:tcPr>
            <w:tcW w:w="817" w:type="dxa"/>
          </w:tcPr>
          <w:p w:rsidR="004E0F60" w:rsidRPr="00364F2A" w:rsidRDefault="004E0F60" w:rsidP="00CE6145">
            <w:pPr>
              <w:jc w:val="center"/>
            </w:pPr>
            <w:r w:rsidRPr="00364F2A">
              <w:rPr>
                <w:sz w:val="22"/>
                <w:szCs w:val="22"/>
              </w:rPr>
              <w:t>82</w:t>
            </w:r>
          </w:p>
        </w:tc>
        <w:tc>
          <w:tcPr>
            <w:tcW w:w="4928" w:type="dxa"/>
          </w:tcPr>
          <w:p w:rsidR="004E0F60" w:rsidRPr="00364F2A" w:rsidRDefault="004E0F60" w:rsidP="006B1E0E">
            <w:pPr>
              <w:pStyle w:val="NoSpacing"/>
              <w:rPr>
                <w:rFonts w:ascii="Times New Roman" w:hAnsi="Times New Roman"/>
              </w:rPr>
            </w:pPr>
            <w:r w:rsidRPr="00364F2A">
              <w:rPr>
                <w:rFonts w:ascii="Times New Roman" w:hAnsi="Times New Roman"/>
              </w:rPr>
              <w:t>К.И. Чуковский. Телефон. Путаница.</w:t>
            </w:r>
          </w:p>
        </w:tc>
        <w:tc>
          <w:tcPr>
            <w:tcW w:w="1199" w:type="dxa"/>
          </w:tcPr>
          <w:p w:rsidR="004E0F60" w:rsidRPr="00364F2A" w:rsidRDefault="004E0F60" w:rsidP="00E123B0">
            <w:pPr>
              <w:jc w:val="center"/>
            </w:pPr>
          </w:p>
        </w:tc>
        <w:tc>
          <w:tcPr>
            <w:tcW w:w="1199" w:type="dxa"/>
          </w:tcPr>
          <w:p w:rsidR="004E0F60" w:rsidRPr="00364F2A" w:rsidRDefault="004E0F60" w:rsidP="006B1E0E">
            <w:pPr>
              <w:jc w:val="both"/>
            </w:pPr>
          </w:p>
        </w:tc>
        <w:tc>
          <w:tcPr>
            <w:tcW w:w="1919" w:type="dxa"/>
          </w:tcPr>
          <w:p w:rsidR="004E0F60" w:rsidRPr="00364F2A" w:rsidRDefault="004E0F60" w:rsidP="006B1E0E">
            <w:pPr>
              <w:jc w:val="both"/>
            </w:pPr>
          </w:p>
        </w:tc>
      </w:tr>
      <w:tr w:rsidR="004E0F60" w:rsidRPr="00364F2A" w:rsidTr="009F3EB8">
        <w:trPr>
          <w:gridBefore w:val="1"/>
          <w:wBefore w:w="6" w:type="dxa"/>
        </w:trPr>
        <w:tc>
          <w:tcPr>
            <w:tcW w:w="817" w:type="dxa"/>
          </w:tcPr>
          <w:p w:rsidR="004E0F60" w:rsidRPr="00364F2A" w:rsidRDefault="004E0F60" w:rsidP="00CE6145">
            <w:pPr>
              <w:jc w:val="center"/>
            </w:pPr>
            <w:r w:rsidRPr="00364F2A">
              <w:rPr>
                <w:sz w:val="22"/>
                <w:szCs w:val="22"/>
              </w:rPr>
              <w:t>83</w:t>
            </w:r>
          </w:p>
        </w:tc>
        <w:tc>
          <w:tcPr>
            <w:tcW w:w="4928" w:type="dxa"/>
          </w:tcPr>
          <w:p w:rsidR="004E0F60" w:rsidRPr="00364F2A" w:rsidRDefault="004E0F60" w:rsidP="006B1E0E">
            <w:pPr>
              <w:pStyle w:val="NoSpacing"/>
              <w:rPr>
                <w:rFonts w:ascii="Times New Roman" w:hAnsi="Times New Roman"/>
              </w:rPr>
            </w:pPr>
            <w:r w:rsidRPr="00364F2A">
              <w:rPr>
                <w:rFonts w:ascii="Times New Roman" w:hAnsi="Times New Roman"/>
              </w:rPr>
              <w:t>В.В. Бианки. Первая охота.</w:t>
            </w:r>
          </w:p>
        </w:tc>
        <w:tc>
          <w:tcPr>
            <w:tcW w:w="1199" w:type="dxa"/>
          </w:tcPr>
          <w:p w:rsidR="004E0F60" w:rsidRPr="00364F2A" w:rsidRDefault="004E0F60" w:rsidP="00E123B0">
            <w:pPr>
              <w:jc w:val="center"/>
            </w:pPr>
          </w:p>
        </w:tc>
        <w:tc>
          <w:tcPr>
            <w:tcW w:w="1199" w:type="dxa"/>
          </w:tcPr>
          <w:p w:rsidR="004E0F60" w:rsidRPr="00364F2A" w:rsidRDefault="004E0F60" w:rsidP="006B1E0E">
            <w:pPr>
              <w:jc w:val="both"/>
            </w:pPr>
          </w:p>
        </w:tc>
        <w:tc>
          <w:tcPr>
            <w:tcW w:w="1919" w:type="dxa"/>
          </w:tcPr>
          <w:p w:rsidR="004E0F60" w:rsidRPr="00364F2A" w:rsidRDefault="004E0F60" w:rsidP="006B1E0E">
            <w:pPr>
              <w:jc w:val="both"/>
            </w:pPr>
          </w:p>
        </w:tc>
      </w:tr>
      <w:tr w:rsidR="004E0F60" w:rsidRPr="00364F2A" w:rsidTr="009F3EB8">
        <w:trPr>
          <w:gridBefore w:val="1"/>
          <w:wBefore w:w="6" w:type="dxa"/>
        </w:trPr>
        <w:tc>
          <w:tcPr>
            <w:tcW w:w="817" w:type="dxa"/>
          </w:tcPr>
          <w:p w:rsidR="004E0F60" w:rsidRPr="00364F2A" w:rsidRDefault="004E0F60" w:rsidP="00CE6145">
            <w:pPr>
              <w:jc w:val="center"/>
            </w:pPr>
            <w:r w:rsidRPr="00364F2A">
              <w:rPr>
                <w:sz w:val="22"/>
                <w:szCs w:val="22"/>
              </w:rPr>
              <w:t>84</w:t>
            </w:r>
          </w:p>
        </w:tc>
        <w:tc>
          <w:tcPr>
            <w:tcW w:w="4928" w:type="dxa"/>
          </w:tcPr>
          <w:p w:rsidR="004E0F60" w:rsidRPr="00364F2A" w:rsidRDefault="004E0F60" w:rsidP="006B1E0E">
            <w:pPr>
              <w:pStyle w:val="NoSpacing"/>
              <w:rPr>
                <w:rFonts w:ascii="Times New Roman" w:hAnsi="Times New Roman"/>
              </w:rPr>
            </w:pPr>
            <w:r w:rsidRPr="00364F2A">
              <w:rPr>
                <w:rFonts w:ascii="Times New Roman" w:hAnsi="Times New Roman"/>
              </w:rPr>
              <w:t>Стихи С.Я Маршака.</w:t>
            </w:r>
          </w:p>
        </w:tc>
        <w:tc>
          <w:tcPr>
            <w:tcW w:w="1199" w:type="dxa"/>
          </w:tcPr>
          <w:p w:rsidR="004E0F60" w:rsidRPr="00364F2A" w:rsidRDefault="004E0F60" w:rsidP="00E123B0">
            <w:pPr>
              <w:jc w:val="center"/>
            </w:pPr>
          </w:p>
        </w:tc>
        <w:tc>
          <w:tcPr>
            <w:tcW w:w="1199" w:type="dxa"/>
          </w:tcPr>
          <w:p w:rsidR="004E0F60" w:rsidRPr="00364F2A" w:rsidRDefault="004E0F60" w:rsidP="006B1E0E">
            <w:pPr>
              <w:jc w:val="both"/>
            </w:pPr>
          </w:p>
        </w:tc>
        <w:tc>
          <w:tcPr>
            <w:tcW w:w="1919" w:type="dxa"/>
          </w:tcPr>
          <w:p w:rsidR="004E0F60" w:rsidRPr="00364F2A" w:rsidRDefault="004E0F60" w:rsidP="006B1E0E">
            <w:pPr>
              <w:jc w:val="both"/>
            </w:pPr>
          </w:p>
        </w:tc>
      </w:tr>
      <w:tr w:rsidR="004E0F60" w:rsidRPr="00364F2A" w:rsidTr="009F3EB8">
        <w:trPr>
          <w:gridBefore w:val="1"/>
          <w:wBefore w:w="6" w:type="dxa"/>
        </w:trPr>
        <w:tc>
          <w:tcPr>
            <w:tcW w:w="817" w:type="dxa"/>
          </w:tcPr>
          <w:p w:rsidR="004E0F60" w:rsidRPr="00364F2A" w:rsidRDefault="004E0F60" w:rsidP="00CE6145">
            <w:pPr>
              <w:jc w:val="center"/>
            </w:pPr>
            <w:r w:rsidRPr="00364F2A">
              <w:rPr>
                <w:sz w:val="22"/>
                <w:szCs w:val="22"/>
              </w:rPr>
              <w:t>85</w:t>
            </w:r>
          </w:p>
        </w:tc>
        <w:tc>
          <w:tcPr>
            <w:tcW w:w="4928" w:type="dxa"/>
          </w:tcPr>
          <w:p w:rsidR="004E0F60" w:rsidRPr="00364F2A" w:rsidRDefault="004E0F60" w:rsidP="006B1E0E">
            <w:pPr>
              <w:pStyle w:val="NoSpacing"/>
              <w:rPr>
                <w:rFonts w:ascii="Times New Roman" w:hAnsi="Times New Roman"/>
              </w:rPr>
            </w:pPr>
            <w:r w:rsidRPr="00364F2A">
              <w:rPr>
                <w:rFonts w:ascii="Times New Roman" w:hAnsi="Times New Roman"/>
              </w:rPr>
              <w:t>М.М. Пришвин. Первомайское утро. Глоток молока.</w:t>
            </w:r>
          </w:p>
        </w:tc>
        <w:tc>
          <w:tcPr>
            <w:tcW w:w="1199" w:type="dxa"/>
          </w:tcPr>
          <w:p w:rsidR="004E0F60" w:rsidRPr="00364F2A" w:rsidRDefault="004E0F60" w:rsidP="00E123B0">
            <w:pPr>
              <w:jc w:val="center"/>
            </w:pPr>
          </w:p>
        </w:tc>
        <w:tc>
          <w:tcPr>
            <w:tcW w:w="1199" w:type="dxa"/>
          </w:tcPr>
          <w:p w:rsidR="004E0F60" w:rsidRPr="00364F2A" w:rsidRDefault="004E0F60" w:rsidP="006B1E0E">
            <w:pPr>
              <w:jc w:val="both"/>
            </w:pPr>
          </w:p>
        </w:tc>
        <w:tc>
          <w:tcPr>
            <w:tcW w:w="1919" w:type="dxa"/>
          </w:tcPr>
          <w:p w:rsidR="004E0F60" w:rsidRPr="00364F2A" w:rsidRDefault="004E0F60" w:rsidP="006B1E0E">
            <w:pPr>
              <w:jc w:val="both"/>
            </w:pPr>
          </w:p>
        </w:tc>
      </w:tr>
      <w:tr w:rsidR="004E0F60" w:rsidRPr="00364F2A" w:rsidTr="009F3EB8">
        <w:trPr>
          <w:gridBefore w:val="1"/>
          <w:wBefore w:w="6" w:type="dxa"/>
        </w:trPr>
        <w:tc>
          <w:tcPr>
            <w:tcW w:w="817" w:type="dxa"/>
          </w:tcPr>
          <w:p w:rsidR="004E0F60" w:rsidRPr="00364F2A" w:rsidRDefault="004E0F60" w:rsidP="00CE6145">
            <w:pPr>
              <w:jc w:val="center"/>
            </w:pPr>
            <w:r w:rsidRPr="00364F2A">
              <w:rPr>
                <w:sz w:val="22"/>
                <w:szCs w:val="22"/>
              </w:rPr>
              <w:t>86</w:t>
            </w:r>
          </w:p>
        </w:tc>
        <w:tc>
          <w:tcPr>
            <w:tcW w:w="4928" w:type="dxa"/>
          </w:tcPr>
          <w:p w:rsidR="004E0F60" w:rsidRPr="00364F2A" w:rsidRDefault="004E0F60" w:rsidP="006B1E0E">
            <w:pPr>
              <w:pStyle w:val="NoSpacing"/>
              <w:rPr>
                <w:rFonts w:ascii="Times New Roman" w:hAnsi="Times New Roman"/>
              </w:rPr>
            </w:pPr>
            <w:r w:rsidRPr="00364F2A">
              <w:rPr>
                <w:rFonts w:ascii="Times New Roman" w:hAnsi="Times New Roman"/>
              </w:rPr>
              <w:t>Стихи А.Л. Барто.</w:t>
            </w:r>
          </w:p>
        </w:tc>
        <w:tc>
          <w:tcPr>
            <w:tcW w:w="1199" w:type="dxa"/>
          </w:tcPr>
          <w:p w:rsidR="004E0F60" w:rsidRPr="00364F2A" w:rsidRDefault="004E0F60" w:rsidP="00E123B0">
            <w:pPr>
              <w:jc w:val="center"/>
            </w:pPr>
          </w:p>
        </w:tc>
        <w:tc>
          <w:tcPr>
            <w:tcW w:w="1199" w:type="dxa"/>
          </w:tcPr>
          <w:p w:rsidR="004E0F60" w:rsidRPr="00364F2A" w:rsidRDefault="004E0F60" w:rsidP="006B1E0E">
            <w:pPr>
              <w:jc w:val="both"/>
            </w:pPr>
          </w:p>
        </w:tc>
        <w:tc>
          <w:tcPr>
            <w:tcW w:w="1919" w:type="dxa"/>
          </w:tcPr>
          <w:p w:rsidR="004E0F60" w:rsidRPr="00364F2A" w:rsidRDefault="004E0F60" w:rsidP="006B1E0E">
            <w:pPr>
              <w:jc w:val="both"/>
            </w:pPr>
          </w:p>
        </w:tc>
      </w:tr>
      <w:tr w:rsidR="004E0F60" w:rsidRPr="00364F2A" w:rsidTr="009F3EB8">
        <w:trPr>
          <w:gridBefore w:val="1"/>
          <w:wBefore w:w="6" w:type="dxa"/>
        </w:trPr>
        <w:tc>
          <w:tcPr>
            <w:tcW w:w="817" w:type="dxa"/>
          </w:tcPr>
          <w:p w:rsidR="004E0F60" w:rsidRPr="00364F2A" w:rsidRDefault="004E0F60" w:rsidP="00CE6145">
            <w:pPr>
              <w:jc w:val="center"/>
            </w:pPr>
            <w:r w:rsidRPr="00364F2A">
              <w:rPr>
                <w:sz w:val="22"/>
                <w:szCs w:val="22"/>
              </w:rPr>
              <w:t>87</w:t>
            </w:r>
          </w:p>
        </w:tc>
        <w:tc>
          <w:tcPr>
            <w:tcW w:w="4928" w:type="dxa"/>
          </w:tcPr>
          <w:p w:rsidR="004E0F60" w:rsidRPr="00364F2A" w:rsidRDefault="004E0F60" w:rsidP="006B1E0E">
            <w:pPr>
              <w:pStyle w:val="NoSpacing"/>
              <w:rPr>
                <w:rFonts w:ascii="Times New Roman" w:hAnsi="Times New Roman"/>
              </w:rPr>
            </w:pPr>
            <w:r w:rsidRPr="00364F2A">
              <w:rPr>
                <w:rFonts w:ascii="Times New Roman" w:hAnsi="Times New Roman"/>
              </w:rPr>
              <w:t>Стихи С.В. Михалкова.</w:t>
            </w:r>
          </w:p>
        </w:tc>
        <w:tc>
          <w:tcPr>
            <w:tcW w:w="1199" w:type="dxa"/>
          </w:tcPr>
          <w:p w:rsidR="004E0F60" w:rsidRPr="00364F2A" w:rsidRDefault="004E0F60" w:rsidP="00E123B0">
            <w:pPr>
              <w:jc w:val="center"/>
            </w:pPr>
          </w:p>
        </w:tc>
        <w:tc>
          <w:tcPr>
            <w:tcW w:w="1199" w:type="dxa"/>
          </w:tcPr>
          <w:p w:rsidR="004E0F60" w:rsidRPr="00364F2A" w:rsidRDefault="004E0F60" w:rsidP="006B1E0E">
            <w:pPr>
              <w:jc w:val="both"/>
            </w:pPr>
          </w:p>
        </w:tc>
        <w:tc>
          <w:tcPr>
            <w:tcW w:w="1919" w:type="dxa"/>
          </w:tcPr>
          <w:p w:rsidR="004E0F60" w:rsidRPr="00364F2A" w:rsidRDefault="004E0F60" w:rsidP="006B1E0E">
            <w:pPr>
              <w:jc w:val="both"/>
            </w:pPr>
          </w:p>
        </w:tc>
      </w:tr>
      <w:tr w:rsidR="004E0F60" w:rsidRPr="00364F2A" w:rsidTr="009F3EB8">
        <w:trPr>
          <w:gridBefore w:val="1"/>
          <w:wBefore w:w="6" w:type="dxa"/>
        </w:trPr>
        <w:tc>
          <w:tcPr>
            <w:tcW w:w="817" w:type="dxa"/>
          </w:tcPr>
          <w:p w:rsidR="004E0F60" w:rsidRPr="00364F2A" w:rsidRDefault="004E0F60" w:rsidP="00CE6145">
            <w:pPr>
              <w:jc w:val="center"/>
            </w:pPr>
            <w:r w:rsidRPr="00364F2A">
              <w:rPr>
                <w:sz w:val="22"/>
                <w:szCs w:val="22"/>
              </w:rPr>
              <w:t>88</w:t>
            </w:r>
          </w:p>
        </w:tc>
        <w:tc>
          <w:tcPr>
            <w:tcW w:w="4928" w:type="dxa"/>
          </w:tcPr>
          <w:p w:rsidR="004E0F60" w:rsidRPr="00364F2A" w:rsidRDefault="004E0F60" w:rsidP="006B1E0E">
            <w:pPr>
              <w:pStyle w:val="NoSpacing"/>
              <w:rPr>
                <w:rFonts w:ascii="Times New Roman" w:hAnsi="Times New Roman"/>
              </w:rPr>
            </w:pPr>
            <w:r w:rsidRPr="00364F2A">
              <w:rPr>
                <w:rFonts w:ascii="Times New Roman" w:hAnsi="Times New Roman"/>
              </w:rPr>
              <w:t>Веселые стихи Б.В. Заходера.</w:t>
            </w:r>
          </w:p>
        </w:tc>
        <w:tc>
          <w:tcPr>
            <w:tcW w:w="1199" w:type="dxa"/>
          </w:tcPr>
          <w:p w:rsidR="004E0F60" w:rsidRPr="00364F2A" w:rsidRDefault="004E0F60" w:rsidP="00E123B0">
            <w:pPr>
              <w:jc w:val="center"/>
            </w:pPr>
          </w:p>
        </w:tc>
        <w:tc>
          <w:tcPr>
            <w:tcW w:w="1199" w:type="dxa"/>
          </w:tcPr>
          <w:p w:rsidR="004E0F60" w:rsidRPr="00364F2A" w:rsidRDefault="004E0F60" w:rsidP="006B1E0E">
            <w:pPr>
              <w:jc w:val="both"/>
            </w:pPr>
          </w:p>
        </w:tc>
        <w:tc>
          <w:tcPr>
            <w:tcW w:w="1919" w:type="dxa"/>
          </w:tcPr>
          <w:p w:rsidR="004E0F60" w:rsidRPr="00364F2A" w:rsidRDefault="004E0F60" w:rsidP="006B1E0E">
            <w:pPr>
              <w:jc w:val="both"/>
            </w:pPr>
          </w:p>
        </w:tc>
      </w:tr>
      <w:tr w:rsidR="004E0F60" w:rsidRPr="00364F2A" w:rsidTr="009F3EB8">
        <w:trPr>
          <w:gridBefore w:val="1"/>
          <w:wBefore w:w="6" w:type="dxa"/>
        </w:trPr>
        <w:tc>
          <w:tcPr>
            <w:tcW w:w="817" w:type="dxa"/>
          </w:tcPr>
          <w:p w:rsidR="004E0F60" w:rsidRPr="00364F2A" w:rsidRDefault="004E0F60" w:rsidP="00CE6145">
            <w:pPr>
              <w:jc w:val="center"/>
            </w:pPr>
            <w:r w:rsidRPr="00364F2A">
              <w:rPr>
                <w:sz w:val="22"/>
                <w:szCs w:val="22"/>
              </w:rPr>
              <w:t>89</w:t>
            </w:r>
          </w:p>
        </w:tc>
        <w:tc>
          <w:tcPr>
            <w:tcW w:w="4928" w:type="dxa"/>
          </w:tcPr>
          <w:p w:rsidR="004E0F60" w:rsidRPr="00364F2A" w:rsidRDefault="004E0F60" w:rsidP="006B1E0E">
            <w:pPr>
              <w:pStyle w:val="NoSpacing"/>
              <w:rPr>
                <w:rFonts w:ascii="Times New Roman" w:hAnsi="Times New Roman"/>
              </w:rPr>
            </w:pPr>
            <w:r w:rsidRPr="00364F2A">
              <w:rPr>
                <w:rFonts w:ascii="Times New Roman" w:hAnsi="Times New Roman"/>
              </w:rPr>
              <w:t>Стихи В.Д. Берестова. Проект: «Живая азбука». Наши достижения.</w:t>
            </w:r>
          </w:p>
        </w:tc>
        <w:tc>
          <w:tcPr>
            <w:tcW w:w="1199" w:type="dxa"/>
          </w:tcPr>
          <w:p w:rsidR="004E0F60" w:rsidRPr="00364F2A" w:rsidRDefault="004E0F60" w:rsidP="00E123B0">
            <w:pPr>
              <w:jc w:val="center"/>
            </w:pPr>
          </w:p>
        </w:tc>
        <w:tc>
          <w:tcPr>
            <w:tcW w:w="1199" w:type="dxa"/>
          </w:tcPr>
          <w:p w:rsidR="004E0F60" w:rsidRPr="00364F2A" w:rsidRDefault="004E0F60" w:rsidP="006B1E0E">
            <w:pPr>
              <w:jc w:val="both"/>
            </w:pPr>
          </w:p>
        </w:tc>
        <w:tc>
          <w:tcPr>
            <w:tcW w:w="1919" w:type="dxa"/>
          </w:tcPr>
          <w:p w:rsidR="004E0F60" w:rsidRPr="00364F2A" w:rsidRDefault="004E0F60" w:rsidP="006B1E0E">
            <w:pPr>
              <w:jc w:val="both"/>
            </w:pPr>
          </w:p>
        </w:tc>
      </w:tr>
    </w:tbl>
    <w:p w:rsidR="004E0F60" w:rsidRPr="00364F2A" w:rsidRDefault="004E0F60" w:rsidP="00B04935">
      <w:pPr>
        <w:jc w:val="center"/>
        <w:rPr>
          <w:b/>
          <w:sz w:val="22"/>
          <w:szCs w:val="22"/>
        </w:rPr>
      </w:pPr>
      <w:r w:rsidRPr="00364F2A">
        <w:rPr>
          <w:b/>
          <w:sz w:val="22"/>
          <w:szCs w:val="22"/>
        </w:rPr>
        <w:t>Календарно-тематическое планирование</w:t>
      </w:r>
    </w:p>
    <w:p w:rsidR="004E0F60" w:rsidRPr="00364F2A" w:rsidRDefault="004E0F60" w:rsidP="006B1E0E">
      <w:pPr>
        <w:jc w:val="both"/>
        <w:rPr>
          <w:sz w:val="22"/>
          <w:szCs w:val="22"/>
        </w:rPr>
      </w:pPr>
      <w:r w:rsidRPr="00364F2A">
        <w:rPr>
          <w:sz w:val="22"/>
          <w:szCs w:val="22"/>
        </w:rPr>
        <w:t>В связи с тем, что проведение уроков по русскому языку  в период обучения грамоте  выпадает на праздничные дни (5 ноября, 23 февраля, 7 марта, 8 марта), тематическое планирование составлено на 111 часов.</w:t>
      </w: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4931"/>
        <w:gridCol w:w="1200"/>
        <w:gridCol w:w="1200"/>
        <w:gridCol w:w="1920"/>
      </w:tblGrid>
      <w:tr w:rsidR="004E0F60" w:rsidRPr="00364F2A" w:rsidTr="00030E9B">
        <w:tc>
          <w:tcPr>
            <w:tcW w:w="817" w:type="dxa"/>
            <w:vMerge w:val="restart"/>
          </w:tcPr>
          <w:p w:rsidR="004E0F60" w:rsidRPr="00364F2A" w:rsidRDefault="004E0F60" w:rsidP="00CE6145">
            <w:pPr>
              <w:jc w:val="center"/>
              <w:rPr>
                <w:b/>
              </w:rPr>
            </w:pPr>
            <w:r w:rsidRPr="00364F2A">
              <w:rPr>
                <w:b/>
                <w:sz w:val="22"/>
                <w:szCs w:val="22"/>
              </w:rPr>
              <w:t>№</w:t>
            </w:r>
          </w:p>
          <w:p w:rsidR="004E0F60" w:rsidRPr="00364F2A" w:rsidRDefault="004E0F60" w:rsidP="00CE6145">
            <w:pPr>
              <w:jc w:val="center"/>
              <w:rPr>
                <w:b/>
              </w:rPr>
            </w:pPr>
            <w:r w:rsidRPr="00364F2A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4931" w:type="dxa"/>
            <w:vMerge w:val="restart"/>
          </w:tcPr>
          <w:p w:rsidR="004E0F60" w:rsidRPr="00364F2A" w:rsidRDefault="004E0F60" w:rsidP="00CE6145">
            <w:pPr>
              <w:jc w:val="center"/>
              <w:rPr>
                <w:b/>
              </w:rPr>
            </w:pPr>
            <w:r w:rsidRPr="00364F2A">
              <w:rPr>
                <w:b/>
                <w:sz w:val="22"/>
                <w:szCs w:val="22"/>
              </w:rPr>
              <w:t>Название раздела, темы урока</w:t>
            </w:r>
          </w:p>
        </w:tc>
        <w:tc>
          <w:tcPr>
            <w:tcW w:w="2400" w:type="dxa"/>
            <w:gridSpan w:val="2"/>
          </w:tcPr>
          <w:p w:rsidR="004E0F60" w:rsidRPr="00364F2A" w:rsidRDefault="004E0F60" w:rsidP="00CE6145">
            <w:pPr>
              <w:jc w:val="center"/>
              <w:rPr>
                <w:b/>
              </w:rPr>
            </w:pPr>
            <w:r w:rsidRPr="00364F2A">
              <w:rPr>
                <w:b/>
                <w:sz w:val="22"/>
                <w:szCs w:val="22"/>
              </w:rPr>
              <w:t>Дата проведения</w:t>
            </w:r>
          </w:p>
        </w:tc>
        <w:tc>
          <w:tcPr>
            <w:tcW w:w="1920" w:type="dxa"/>
            <w:vMerge w:val="restart"/>
          </w:tcPr>
          <w:p w:rsidR="004E0F60" w:rsidRPr="00364F2A" w:rsidRDefault="004E0F60" w:rsidP="006B1E0E">
            <w:pPr>
              <w:jc w:val="both"/>
              <w:rPr>
                <w:b/>
              </w:rPr>
            </w:pPr>
            <w:r w:rsidRPr="00364F2A">
              <w:rPr>
                <w:b/>
                <w:sz w:val="22"/>
                <w:szCs w:val="22"/>
              </w:rPr>
              <w:t>Примечание</w:t>
            </w:r>
          </w:p>
        </w:tc>
      </w:tr>
      <w:tr w:rsidR="004E0F60" w:rsidRPr="00364F2A" w:rsidTr="00030E9B">
        <w:tc>
          <w:tcPr>
            <w:tcW w:w="817" w:type="dxa"/>
            <w:vMerge/>
          </w:tcPr>
          <w:p w:rsidR="004E0F60" w:rsidRPr="00364F2A" w:rsidRDefault="004E0F60" w:rsidP="006B1E0E">
            <w:pPr>
              <w:jc w:val="both"/>
              <w:rPr>
                <w:b/>
              </w:rPr>
            </w:pPr>
          </w:p>
        </w:tc>
        <w:tc>
          <w:tcPr>
            <w:tcW w:w="4931" w:type="dxa"/>
            <w:vMerge/>
          </w:tcPr>
          <w:p w:rsidR="004E0F60" w:rsidRPr="00364F2A" w:rsidRDefault="004E0F60" w:rsidP="006B1E0E">
            <w:pPr>
              <w:jc w:val="both"/>
              <w:rPr>
                <w:b/>
              </w:rPr>
            </w:pPr>
          </w:p>
        </w:tc>
        <w:tc>
          <w:tcPr>
            <w:tcW w:w="1200" w:type="dxa"/>
          </w:tcPr>
          <w:p w:rsidR="004E0F60" w:rsidRPr="00364F2A" w:rsidRDefault="004E0F60" w:rsidP="006B1E0E">
            <w:pPr>
              <w:jc w:val="both"/>
              <w:rPr>
                <w:b/>
              </w:rPr>
            </w:pPr>
            <w:r w:rsidRPr="00364F2A">
              <w:rPr>
                <w:b/>
                <w:sz w:val="22"/>
                <w:szCs w:val="22"/>
              </w:rPr>
              <w:t>по плану</w:t>
            </w:r>
          </w:p>
        </w:tc>
        <w:tc>
          <w:tcPr>
            <w:tcW w:w="1200" w:type="dxa"/>
          </w:tcPr>
          <w:p w:rsidR="004E0F60" w:rsidRPr="00364F2A" w:rsidRDefault="004E0F60" w:rsidP="006B1E0E">
            <w:pPr>
              <w:jc w:val="both"/>
              <w:rPr>
                <w:b/>
              </w:rPr>
            </w:pPr>
            <w:r w:rsidRPr="00364F2A">
              <w:rPr>
                <w:b/>
                <w:sz w:val="22"/>
                <w:szCs w:val="22"/>
              </w:rPr>
              <w:t>по факту</w:t>
            </w:r>
          </w:p>
        </w:tc>
        <w:tc>
          <w:tcPr>
            <w:tcW w:w="1920" w:type="dxa"/>
            <w:vMerge/>
          </w:tcPr>
          <w:p w:rsidR="004E0F60" w:rsidRPr="00364F2A" w:rsidRDefault="004E0F60" w:rsidP="006B1E0E">
            <w:pPr>
              <w:jc w:val="both"/>
              <w:rPr>
                <w:b/>
              </w:rPr>
            </w:pPr>
          </w:p>
        </w:tc>
      </w:tr>
      <w:tr w:rsidR="004E0F60" w:rsidRPr="00364F2A" w:rsidTr="00030E9B">
        <w:tc>
          <w:tcPr>
            <w:tcW w:w="817" w:type="dxa"/>
          </w:tcPr>
          <w:p w:rsidR="004E0F60" w:rsidRPr="00364F2A" w:rsidRDefault="004E0F60" w:rsidP="006B1E0E">
            <w:pPr>
              <w:jc w:val="both"/>
              <w:rPr>
                <w:b/>
              </w:rPr>
            </w:pPr>
          </w:p>
        </w:tc>
        <w:tc>
          <w:tcPr>
            <w:tcW w:w="4931" w:type="dxa"/>
          </w:tcPr>
          <w:p w:rsidR="004E0F60" w:rsidRPr="00364F2A" w:rsidRDefault="004E0F60" w:rsidP="006B1E0E">
            <w:pPr>
              <w:jc w:val="center"/>
              <w:rPr>
                <w:b/>
              </w:rPr>
            </w:pPr>
            <w:r w:rsidRPr="00364F2A">
              <w:rPr>
                <w:b/>
                <w:sz w:val="22"/>
                <w:szCs w:val="22"/>
              </w:rPr>
              <w:t>Добукварный период</w:t>
            </w:r>
          </w:p>
          <w:p w:rsidR="004E0F60" w:rsidRPr="00364F2A" w:rsidRDefault="004E0F60" w:rsidP="006B1E0E">
            <w:pPr>
              <w:jc w:val="center"/>
            </w:pPr>
            <w:r w:rsidRPr="00364F2A">
              <w:rPr>
                <w:sz w:val="22"/>
                <w:szCs w:val="22"/>
              </w:rPr>
              <w:t>Обучение письму 17ч</w:t>
            </w:r>
          </w:p>
        </w:tc>
        <w:tc>
          <w:tcPr>
            <w:tcW w:w="1200" w:type="dxa"/>
          </w:tcPr>
          <w:p w:rsidR="004E0F60" w:rsidRPr="00364F2A" w:rsidRDefault="004E0F60" w:rsidP="006B1E0E">
            <w:pPr>
              <w:jc w:val="both"/>
              <w:rPr>
                <w:b/>
              </w:rPr>
            </w:pPr>
          </w:p>
        </w:tc>
        <w:tc>
          <w:tcPr>
            <w:tcW w:w="1200" w:type="dxa"/>
          </w:tcPr>
          <w:p w:rsidR="004E0F60" w:rsidRPr="00364F2A" w:rsidRDefault="004E0F60" w:rsidP="006B1E0E">
            <w:pPr>
              <w:jc w:val="both"/>
              <w:rPr>
                <w:b/>
              </w:rPr>
            </w:pPr>
          </w:p>
        </w:tc>
        <w:tc>
          <w:tcPr>
            <w:tcW w:w="1920" w:type="dxa"/>
          </w:tcPr>
          <w:p w:rsidR="004E0F60" w:rsidRPr="00364F2A" w:rsidRDefault="004E0F60" w:rsidP="006B1E0E">
            <w:pPr>
              <w:jc w:val="both"/>
              <w:rPr>
                <w:b/>
              </w:rPr>
            </w:pPr>
          </w:p>
        </w:tc>
      </w:tr>
      <w:tr w:rsidR="004E0F60" w:rsidRPr="00364F2A" w:rsidTr="00030E9B">
        <w:tc>
          <w:tcPr>
            <w:tcW w:w="817" w:type="dxa"/>
          </w:tcPr>
          <w:p w:rsidR="004E0F60" w:rsidRPr="00364F2A" w:rsidRDefault="004E0F60" w:rsidP="00030E9B">
            <w:pPr>
              <w:jc w:val="center"/>
            </w:pPr>
            <w:r w:rsidRPr="00364F2A">
              <w:rPr>
                <w:sz w:val="22"/>
                <w:szCs w:val="22"/>
              </w:rPr>
              <w:t>1</w:t>
            </w:r>
          </w:p>
        </w:tc>
        <w:tc>
          <w:tcPr>
            <w:tcW w:w="4931" w:type="dxa"/>
          </w:tcPr>
          <w:p w:rsidR="004E0F60" w:rsidRPr="00364F2A" w:rsidRDefault="004E0F60" w:rsidP="006B1E0E">
            <w:pPr>
              <w:pStyle w:val="NoSpacing"/>
              <w:rPr>
                <w:rFonts w:ascii="Times New Roman" w:hAnsi="Times New Roman"/>
              </w:rPr>
            </w:pPr>
            <w:r w:rsidRPr="00364F2A">
              <w:rPr>
                <w:rFonts w:ascii="Times New Roman" w:hAnsi="Times New Roman"/>
              </w:rPr>
              <w:t>Прописи – первая учебная тетрадь.</w:t>
            </w:r>
          </w:p>
        </w:tc>
        <w:tc>
          <w:tcPr>
            <w:tcW w:w="1200" w:type="dxa"/>
          </w:tcPr>
          <w:p w:rsidR="004E0F60" w:rsidRPr="00364F2A" w:rsidRDefault="004E0F60" w:rsidP="006B1E0E">
            <w:pPr>
              <w:jc w:val="center"/>
            </w:pPr>
          </w:p>
        </w:tc>
        <w:tc>
          <w:tcPr>
            <w:tcW w:w="1200" w:type="dxa"/>
          </w:tcPr>
          <w:p w:rsidR="004E0F60" w:rsidRPr="00364F2A" w:rsidRDefault="004E0F60" w:rsidP="006B1E0E">
            <w:pPr>
              <w:jc w:val="both"/>
            </w:pPr>
          </w:p>
        </w:tc>
        <w:tc>
          <w:tcPr>
            <w:tcW w:w="1920" w:type="dxa"/>
          </w:tcPr>
          <w:p w:rsidR="004E0F60" w:rsidRPr="00364F2A" w:rsidRDefault="004E0F60" w:rsidP="006B1E0E">
            <w:pPr>
              <w:jc w:val="both"/>
            </w:pPr>
          </w:p>
        </w:tc>
      </w:tr>
      <w:tr w:rsidR="004E0F60" w:rsidRPr="00364F2A" w:rsidTr="00030E9B">
        <w:tc>
          <w:tcPr>
            <w:tcW w:w="817" w:type="dxa"/>
          </w:tcPr>
          <w:p w:rsidR="004E0F60" w:rsidRPr="00364F2A" w:rsidRDefault="004E0F60" w:rsidP="00030E9B">
            <w:pPr>
              <w:jc w:val="center"/>
            </w:pPr>
            <w:r w:rsidRPr="00364F2A">
              <w:rPr>
                <w:sz w:val="22"/>
                <w:szCs w:val="22"/>
              </w:rPr>
              <w:t>2</w:t>
            </w:r>
          </w:p>
        </w:tc>
        <w:tc>
          <w:tcPr>
            <w:tcW w:w="4931" w:type="dxa"/>
          </w:tcPr>
          <w:p w:rsidR="004E0F60" w:rsidRPr="00364F2A" w:rsidRDefault="004E0F60" w:rsidP="006B1E0E">
            <w:pPr>
              <w:pStyle w:val="NoSpacing"/>
              <w:rPr>
                <w:rFonts w:ascii="Times New Roman" w:hAnsi="Times New Roman"/>
              </w:rPr>
            </w:pPr>
            <w:r w:rsidRPr="00364F2A">
              <w:rPr>
                <w:rFonts w:ascii="Times New Roman" w:hAnsi="Times New Roman"/>
              </w:rPr>
              <w:t>Рабочая строка. Верхняя и нижняя линии рабочей строки.</w:t>
            </w:r>
          </w:p>
        </w:tc>
        <w:tc>
          <w:tcPr>
            <w:tcW w:w="1200" w:type="dxa"/>
          </w:tcPr>
          <w:p w:rsidR="004E0F60" w:rsidRPr="00364F2A" w:rsidRDefault="004E0F60" w:rsidP="006B1E0E">
            <w:pPr>
              <w:jc w:val="center"/>
            </w:pPr>
          </w:p>
        </w:tc>
        <w:tc>
          <w:tcPr>
            <w:tcW w:w="1200" w:type="dxa"/>
          </w:tcPr>
          <w:p w:rsidR="004E0F60" w:rsidRPr="00364F2A" w:rsidRDefault="004E0F60" w:rsidP="006B1E0E">
            <w:pPr>
              <w:jc w:val="both"/>
            </w:pPr>
          </w:p>
        </w:tc>
        <w:tc>
          <w:tcPr>
            <w:tcW w:w="1920" w:type="dxa"/>
          </w:tcPr>
          <w:p w:rsidR="004E0F60" w:rsidRPr="00364F2A" w:rsidRDefault="004E0F60" w:rsidP="006B1E0E">
            <w:pPr>
              <w:jc w:val="both"/>
            </w:pPr>
          </w:p>
        </w:tc>
      </w:tr>
      <w:tr w:rsidR="004E0F60" w:rsidRPr="00364F2A" w:rsidTr="00030E9B">
        <w:tc>
          <w:tcPr>
            <w:tcW w:w="817" w:type="dxa"/>
          </w:tcPr>
          <w:p w:rsidR="004E0F60" w:rsidRPr="00364F2A" w:rsidRDefault="004E0F60" w:rsidP="00030E9B">
            <w:pPr>
              <w:jc w:val="center"/>
            </w:pPr>
            <w:r w:rsidRPr="00364F2A">
              <w:rPr>
                <w:sz w:val="22"/>
                <w:szCs w:val="22"/>
              </w:rPr>
              <w:t>3</w:t>
            </w:r>
          </w:p>
        </w:tc>
        <w:tc>
          <w:tcPr>
            <w:tcW w:w="4931" w:type="dxa"/>
          </w:tcPr>
          <w:p w:rsidR="004E0F60" w:rsidRPr="00364F2A" w:rsidRDefault="004E0F60" w:rsidP="006B1E0E">
            <w:pPr>
              <w:pStyle w:val="NoSpacing"/>
              <w:rPr>
                <w:rFonts w:ascii="Times New Roman" w:hAnsi="Times New Roman"/>
              </w:rPr>
            </w:pPr>
            <w:r w:rsidRPr="00364F2A">
              <w:rPr>
                <w:rFonts w:ascii="Times New Roman" w:hAnsi="Times New Roman"/>
              </w:rPr>
              <w:t>Письмо овалов и полуовалов.</w:t>
            </w:r>
          </w:p>
        </w:tc>
        <w:tc>
          <w:tcPr>
            <w:tcW w:w="1200" w:type="dxa"/>
          </w:tcPr>
          <w:p w:rsidR="004E0F60" w:rsidRPr="00364F2A" w:rsidRDefault="004E0F60" w:rsidP="006B1E0E">
            <w:pPr>
              <w:jc w:val="center"/>
            </w:pPr>
          </w:p>
        </w:tc>
        <w:tc>
          <w:tcPr>
            <w:tcW w:w="1200" w:type="dxa"/>
          </w:tcPr>
          <w:p w:rsidR="004E0F60" w:rsidRPr="00364F2A" w:rsidRDefault="004E0F60" w:rsidP="006B1E0E">
            <w:pPr>
              <w:jc w:val="both"/>
            </w:pPr>
          </w:p>
        </w:tc>
        <w:tc>
          <w:tcPr>
            <w:tcW w:w="1920" w:type="dxa"/>
          </w:tcPr>
          <w:p w:rsidR="004E0F60" w:rsidRPr="00364F2A" w:rsidRDefault="004E0F60" w:rsidP="006B1E0E">
            <w:pPr>
              <w:jc w:val="both"/>
            </w:pPr>
          </w:p>
        </w:tc>
      </w:tr>
      <w:tr w:rsidR="004E0F60" w:rsidRPr="00364F2A" w:rsidTr="00030E9B">
        <w:tc>
          <w:tcPr>
            <w:tcW w:w="817" w:type="dxa"/>
          </w:tcPr>
          <w:p w:rsidR="004E0F60" w:rsidRPr="00364F2A" w:rsidRDefault="004E0F60" w:rsidP="00030E9B">
            <w:pPr>
              <w:jc w:val="center"/>
            </w:pPr>
            <w:r w:rsidRPr="00364F2A">
              <w:rPr>
                <w:sz w:val="22"/>
                <w:szCs w:val="22"/>
              </w:rPr>
              <w:t>4</w:t>
            </w:r>
          </w:p>
        </w:tc>
        <w:tc>
          <w:tcPr>
            <w:tcW w:w="4931" w:type="dxa"/>
          </w:tcPr>
          <w:p w:rsidR="004E0F60" w:rsidRPr="00364F2A" w:rsidRDefault="004E0F60" w:rsidP="006B1E0E">
            <w:pPr>
              <w:pStyle w:val="NoSpacing"/>
              <w:rPr>
                <w:rFonts w:ascii="Times New Roman" w:hAnsi="Times New Roman"/>
              </w:rPr>
            </w:pPr>
            <w:r w:rsidRPr="00364F2A">
              <w:rPr>
                <w:rFonts w:ascii="Times New Roman" w:hAnsi="Times New Roman"/>
              </w:rPr>
              <w:t xml:space="preserve">Рисование бордюров.  </w:t>
            </w:r>
          </w:p>
        </w:tc>
        <w:tc>
          <w:tcPr>
            <w:tcW w:w="1200" w:type="dxa"/>
          </w:tcPr>
          <w:p w:rsidR="004E0F60" w:rsidRPr="00364F2A" w:rsidRDefault="004E0F60" w:rsidP="006B1E0E">
            <w:pPr>
              <w:jc w:val="center"/>
            </w:pPr>
          </w:p>
        </w:tc>
        <w:tc>
          <w:tcPr>
            <w:tcW w:w="1200" w:type="dxa"/>
          </w:tcPr>
          <w:p w:rsidR="004E0F60" w:rsidRPr="00364F2A" w:rsidRDefault="004E0F60" w:rsidP="006B1E0E">
            <w:pPr>
              <w:jc w:val="both"/>
            </w:pPr>
          </w:p>
        </w:tc>
        <w:tc>
          <w:tcPr>
            <w:tcW w:w="1920" w:type="dxa"/>
          </w:tcPr>
          <w:p w:rsidR="004E0F60" w:rsidRPr="00364F2A" w:rsidRDefault="004E0F60" w:rsidP="006B1E0E">
            <w:pPr>
              <w:jc w:val="both"/>
            </w:pPr>
          </w:p>
        </w:tc>
      </w:tr>
      <w:tr w:rsidR="004E0F60" w:rsidRPr="00364F2A" w:rsidTr="00030E9B">
        <w:tc>
          <w:tcPr>
            <w:tcW w:w="817" w:type="dxa"/>
          </w:tcPr>
          <w:p w:rsidR="004E0F60" w:rsidRPr="00364F2A" w:rsidRDefault="004E0F60" w:rsidP="00030E9B">
            <w:pPr>
              <w:jc w:val="center"/>
            </w:pPr>
            <w:r w:rsidRPr="00364F2A">
              <w:rPr>
                <w:sz w:val="22"/>
                <w:szCs w:val="22"/>
              </w:rPr>
              <w:t>5</w:t>
            </w:r>
          </w:p>
        </w:tc>
        <w:tc>
          <w:tcPr>
            <w:tcW w:w="4931" w:type="dxa"/>
          </w:tcPr>
          <w:p w:rsidR="004E0F60" w:rsidRPr="00364F2A" w:rsidRDefault="004E0F60" w:rsidP="006B1E0E">
            <w:pPr>
              <w:pStyle w:val="NoSpacing"/>
              <w:rPr>
                <w:rFonts w:ascii="Times New Roman" w:hAnsi="Times New Roman"/>
              </w:rPr>
            </w:pPr>
            <w:r w:rsidRPr="00364F2A">
              <w:rPr>
                <w:rFonts w:ascii="Times New Roman" w:hAnsi="Times New Roman"/>
              </w:rPr>
              <w:t>Письмо длинных прямых наклонных линий.</w:t>
            </w:r>
          </w:p>
        </w:tc>
        <w:tc>
          <w:tcPr>
            <w:tcW w:w="1200" w:type="dxa"/>
          </w:tcPr>
          <w:p w:rsidR="004E0F60" w:rsidRPr="00364F2A" w:rsidRDefault="004E0F60" w:rsidP="006B1E0E">
            <w:pPr>
              <w:jc w:val="center"/>
            </w:pPr>
          </w:p>
        </w:tc>
        <w:tc>
          <w:tcPr>
            <w:tcW w:w="1200" w:type="dxa"/>
          </w:tcPr>
          <w:p w:rsidR="004E0F60" w:rsidRPr="00364F2A" w:rsidRDefault="004E0F60" w:rsidP="006B1E0E">
            <w:pPr>
              <w:jc w:val="both"/>
            </w:pPr>
          </w:p>
        </w:tc>
        <w:tc>
          <w:tcPr>
            <w:tcW w:w="1920" w:type="dxa"/>
          </w:tcPr>
          <w:p w:rsidR="004E0F60" w:rsidRPr="00364F2A" w:rsidRDefault="004E0F60" w:rsidP="006B1E0E">
            <w:pPr>
              <w:jc w:val="both"/>
            </w:pPr>
          </w:p>
        </w:tc>
      </w:tr>
      <w:tr w:rsidR="004E0F60" w:rsidRPr="00364F2A" w:rsidTr="00030E9B">
        <w:tc>
          <w:tcPr>
            <w:tcW w:w="817" w:type="dxa"/>
          </w:tcPr>
          <w:p w:rsidR="004E0F60" w:rsidRPr="00364F2A" w:rsidRDefault="004E0F60" w:rsidP="00030E9B">
            <w:pPr>
              <w:jc w:val="center"/>
            </w:pPr>
            <w:r w:rsidRPr="00364F2A">
              <w:rPr>
                <w:sz w:val="22"/>
                <w:szCs w:val="22"/>
              </w:rPr>
              <w:t>6</w:t>
            </w:r>
          </w:p>
        </w:tc>
        <w:tc>
          <w:tcPr>
            <w:tcW w:w="4931" w:type="dxa"/>
          </w:tcPr>
          <w:p w:rsidR="004E0F60" w:rsidRPr="00364F2A" w:rsidRDefault="004E0F60" w:rsidP="006B1E0E">
            <w:pPr>
              <w:pStyle w:val="NoSpacing"/>
              <w:rPr>
                <w:rFonts w:ascii="Times New Roman" w:hAnsi="Times New Roman"/>
              </w:rPr>
            </w:pPr>
            <w:r w:rsidRPr="00364F2A">
              <w:rPr>
                <w:rFonts w:ascii="Times New Roman" w:hAnsi="Times New Roman"/>
              </w:rPr>
              <w:t>Письмо наклонной длинной линии с закруглением внизу (влево, вправо).</w:t>
            </w:r>
          </w:p>
        </w:tc>
        <w:tc>
          <w:tcPr>
            <w:tcW w:w="1200" w:type="dxa"/>
          </w:tcPr>
          <w:p w:rsidR="004E0F60" w:rsidRPr="00364F2A" w:rsidRDefault="004E0F60" w:rsidP="006B1E0E">
            <w:pPr>
              <w:jc w:val="center"/>
            </w:pPr>
          </w:p>
        </w:tc>
        <w:tc>
          <w:tcPr>
            <w:tcW w:w="1200" w:type="dxa"/>
          </w:tcPr>
          <w:p w:rsidR="004E0F60" w:rsidRPr="00364F2A" w:rsidRDefault="004E0F60" w:rsidP="006B1E0E">
            <w:pPr>
              <w:jc w:val="both"/>
            </w:pPr>
          </w:p>
        </w:tc>
        <w:tc>
          <w:tcPr>
            <w:tcW w:w="1920" w:type="dxa"/>
          </w:tcPr>
          <w:p w:rsidR="004E0F60" w:rsidRPr="00364F2A" w:rsidRDefault="004E0F60" w:rsidP="006B1E0E">
            <w:pPr>
              <w:jc w:val="both"/>
            </w:pPr>
          </w:p>
        </w:tc>
      </w:tr>
      <w:tr w:rsidR="004E0F60" w:rsidRPr="00364F2A" w:rsidTr="00030E9B">
        <w:tc>
          <w:tcPr>
            <w:tcW w:w="817" w:type="dxa"/>
          </w:tcPr>
          <w:p w:rsidR="004E0F60" w:rsidRPr="00364F2A" w:rsidRDefault="004E0F60" w:rsidP="00030E9B">
            <w:pPr>
              <w:jc w:val="center"/>
            </w:pPr>
            <w:r w:rsidRPr="00364F2A">
              <w:rPr>
                <w:sz w:val="22"/>
                <w:szCs w:val="22"/>
              </w:rPr>
              <w:t>7</w:t>
            </w:r>
          </w:p>
        </w:tc>
        <w:tc>
          <w:tcPr>
            <w:tcW w:w="4931" w:type="dxa"/>
          </w:tcPr>
          <w:p w:rsidR="004E0F60" w:rsidRPr="00364F2A" w:rsidRDefault="004E0F60" w:rsidP="006B1E0E">
            <w:pPr>
              <w:pStyle w:val="NoSpacing"/>
              <w:rPr>
                <w:rFonts w:ascii="Times New Roman" w:hAnsi="Times New Roman"/>
              </w:rPr>
            </w:pPr>
            <w:r w:rsidRPr="00364F2A">
              <w:rPr>
                <w:rFonts w:ascii="Times New Roman" w:hAnsi="Times New Roman"/>
              </w:rPr>
              <w:t>Письмо короткой наклонной линии с закруглением вверху, внизу.</w:t>
            </w:r>
          </w:p>
        </w:tc>
        <w:tc>
          <w:tcPr>
            <w:tcW w:w="1200" w:type="dxa"/>
          </w:tcPr>
          <w:p w:rsidR="004E0F60" w:rsidRPr="00364F2A" w:rsidRDefault="004E0F60" w:rsidP="006B1E0E">
            <w:pPr>
              <w:jc w:val="center"/>
            </w:pPr>
          </w:p>
        </w:tc>
        <w:tc>
          <w:tcPr>
            <w:tcW w:w="1200" w:type="dxa"/>
          </w:tcPr>
          <w:p w:rsidR="004E0F60" w:rsidRPr="00364F2A" w:rsidRDefault="004E0F60" w:rsidP="006B1E0E">
            <w:pPr>
              <w:jc w:val="both"/>
            </w:pPr>
          </w:p>
        </w:tc>
        <w:tc>
          <w:tcPr>
            <w:tcW w:w="1920" w:type="dxa"/>
          </w:tcPr>
          <w:p w:rsidR="004E0F60" w:rsidRPr="00364F2A" w:rsidRDefault="004E0F60" w:rsidP="006B1E0E">
            <w:pPr>
              <w:jc w:val="both"/>
            </w:pPr>
          </w:p>
        </w:tc>
      </w:tr>
      <w:tr w:rsidR="004E0F60" w:rsidRPr="00364F2A" w:rsidTr="00030E9B">
        <w:tc>
          <w:tcPr>
            <w:tcW w:w="817" w:type="dxa"/>
          </w:tcPr>
          <w:p w:rsidR="004E0F60" w:rsidRPr="00364F2A" w:rsidRDefault="004E0F60" w:rsidP="00030E9B">
            <w:pPr>
              <w:jc w:val="center"/>
            </w:pPr>
            <w:r w:rsidRPr="00364F2A">
              <w:rPr>
                <w:sz w:val="22"/>
                <w:szCs w:val="22"/>
              </w:rPr>
              <w:t>8</w:t>
            </w:r>
          </w:p>
        </w:tc>
        <w:tc>
          <w:tcPr>
            <w:tcW w:w="4931" w:type="dxa"/>
          </w:tcPr>
          <w:p w:rsidR="004E0F60" w:rsidRPr="00364F2A" w:rsidRDefault="004E0F60" w:rsidP="006B1E0E">
            <w:pPr>
              <w:pStyle w:val="NoSpacing"/>
              <w:rPr>
                <w:rFonts w:ascii="Times New Roman" w:hAnsi="Times New Roman"/>
              </w:rPr>
            </w:pPr>
            <w:r w:rsidRPr="00364F2A">
              <w:rPr>
                <w:rFonts w:ascii="Times New Roman" w:hAnsi="Times New Roman"/>
              </w:rPr>
              <w:t>Письмо больших и маленьких овалов, их чередование. Письмо коротких наклонных линий.</w:t>
            </w:r>
          </w:p>
        </w:tc>
        <w:tc>
          <w:tcPr>
            <w:tcW w:w="1200" w:type="dxa"/>
          </w:tcPr>
          <w:p w:rsidR="004E0F60" w:rsidRPr="00364F2A" w:rsidRDefault="004E0F60" w:rsidP="006B1E0E">
            <w:pPr>
              <w:jc w:val="center"/>
            </w:pPr>
          </w:p>
        </w:tc>
        <w:tc>
          <w:tcPr>
            <w:tcW w:w="1200" w:type="dxa"/>
          </w:tcPr>
          <w:p w:rsidR="004E0F60" w:rsidRPr="00364F2A" w:rsidRDefault="004E0F60" w:rsidP="006B1E0E">
            <w:pPr>
              <w:jc w:val="both"/>
            </w:pPr>
          </w:p>
        </w:tc>
        <w:tc>
          <w:tcPr>
            <w:tcW w:w="1920" w:type="dxa"/>
          </w:tcPr>
          <w:p w:rsidR="004E0F60" w:rsidRPr="00364F2A" w:rsidRDefault="004E0F60" w:rsidP="006B1E0E">
            <w:pPr>
              <w:jc w:val="both"/>
            </w:pPr>
          </w:p>
        </w:tc>
      </w:tr>
      <w:tr w:rsidR="004E0F60" w:rsidRPr="00364F2A" w:rsidTr="00030E9B">
        <w:tc>
          <w:tcPr>
            <w:tcW w:w="817" w:type="dxa"/>
          </w:tcPr>
          <w:p w:rsidR="004E0F60" w:rsidRPr="00364F2A" w:rsidRDefault="004E0F60" w:rsidP="00030E9B">
            <w:pPr>
              <w:jc w:val="center"/>
            </w:pPr>
            <w:r w:rsidRPr="00364F2A">
              <w:rPr>
                <w:sz w:val="22"/>
                <w:szCs w:val="22"/>
              </w:rPr>
              <w:t>9</w:t>
            </w:r>
          </w:p>
        </w:tc>
        <w:tc>
          <w:tcPr>
            <w:tcW w:w="4931" w:type="dxa"/>
          </w:tcPr>
          <w:p w:rsidR="004E0F60" w:rsidRPr="00364F2A" w:rsidRDefault="004E0F60" w:rsidP="006B1E0E">
            <w:pPr>
              <w:pStyle w:val="NoSpacing"/>
              <w:rPr>
                <w:rFonts w:ascii="Times New Roman" w:hAnsi="Times New Roman"/>
              </w:rPr>
            </w:pPr>
            <w:r w:rsidRPr="00364F2A">
              <w:rPr>
                <w:rFonts w:ascii="Times New Roman" w:hAnsi="Times New Roman"/>
              </w:rPr>
              <w:t>Письмо коротких и длинных наклонных линий  с закруглением влево и вправо.</w:t>
            </w:r>
          </w:p>
        </w:tc>
        <w:tc>
          <w:tcPr>
            <w:tcW w:w="1200" w:type="dxa"/>
          </w:tcPr>
          <w:p w:rsidR="004E0F60" w:rsidRPr="00364F2A" w:rsidRDefault="004E0F60" w:rsidP="006B1E0E">
            <w:pPr>
              <w:jc w:val="center"/>
            </w:pPr>
          </w:p>
        </w:tc>
        <w:tc>
          <w:tcPr>
            <w:tcW w:w="1200" w:type="dxa"/>
          </w:tcPr>
          <w:p w:rsidR="004E0F60" w:rsidRPr="00364F2A" w:rsidRDefault="004E0F60" w:rsidP="006B1E0E">
            <w:pPr>
              <w:jc w:val="both"/>
            </w:pPr>
          </w:p>
        </w:tc>
        <w:tc>
          <w:tcPr>
            <w:tcW w:w="1920" w:type="dxa"/>
          </w:tcPr>
          <w:p w:rsidR="004E0F60" w:rsidRPr="00364F2A" w:rsidRDefault="004E0F60" w:rsidP="006B1E0E">
            <w:pPr>
              <w:jc w:val="both"/>
            </w:pPr>
          </w:p>
        </w:tc>
      </w:tr>
      <w:tr w:rsidR="004E0F60" w:rsidRPr="00364F2A" w:rsidTr="00030E9B">
        <w:tc>
          <w:tcPr>
            <w:tcW w:w="817" w:type="dxa"/>
          </w:tcPr>
          <w:p w:rsidR="004E0F60" w:rsidRPr="00364F2A" w:rsidRDefault="004E0F60" w:rsidP="00030E9B">
            <w:pPr>
              <w:jc w:val="center"/>
            </w:pPr>
            <w:r w:rsidRPr="00364F2A">
              <w:rPr>
                <w:sz w:val="22"/>
                <w:szCs w:val="22"/>
              </w:rPr>
              <w:t>10</w:t>
            </w:r>
          </w:p>
        </w:tc>
        <w:tc>
          <w:tcPr>
            <w:tcW w:w="4931" w:type="dxa"/>
          </w:tcPr>
          <w:p w:rsidR="004E0F60" w:rsidRPr="00364F2A" w:rsidRDefault="004E0F60" w:rsidP="006B1E0E">
            <w:pPr>
              <w:pStyle w:val="NoSpacing"/>
              <w:rPr>
                <w:rFonts w:ascii="Times New Roman" w:hAnsi="Times New Roman"/>
              </w:rPr>
            </w:pPr>
            <w:r w:rsidRPr="00364F2A">
              <w:rPr>
                <w:rFonts w:ascii="Times New Roman" w:hAnsi="Times New Roman"/>
              </w:rPr>
              <w:t>Письмо  наклонных линий.</w:t>
            </w:r>
          </w:p>
        </w:tc>
        <w:tc>
          <w:tcPr>
            <w:tcW w:w="1200" w:type="dxa"/>
          </w:tcPr>
          <w:p w:rsidR="004E0F60" w:rsidRPr="00364F2A" w:rsidRDefault="004E0F60" w:rsidP="006B1E0E">
            <w:pPr>
              <w:jc w:val="center"/>
            </w:pPr>
          </w:p>
        </w:tc>
        <w:tc>
          <w:tcPr>
            <w:tcW w:w="1200" w:type="dxa"/>
          </w:tcPr>
          <w:p w:rsidR="004E0F60" w:rsidRPr="00364F2A" w:rsidRDefault="004E0F60" w:rsidP="006B1E0E">
            <w:pPr>
              <w:jc w:val="both"/>
            </w:pPr>
          </w:p>
        </w:tc>
        <w:tc>
          <w:tcPr>
            <w:tcW w:w="1920" w:type="dxa"/>
          </w:tcPr>
          <w:p w:rsidR="004E0F60" w:rsidRPr="00364F2A" w:rsidRDefault="004E0F60" w:rsidP="006B1E0E">
            <w:pPr>
              <w:jc w:val="both"/>
            </w:pPr>
          </w:p>
        </w:tc>
      </w:tr>
      <w:tr w:rsidR="004E0F60" w:rsidRPr="00364F2A" w:rsidTr="00030E9B">
        <w:tc>
          <w:tcPr>
            <w:tcW w:w="817" w:type="dxa"/>
          </w:tcPr>
          <w:p w:rsidR="004E0F60" w:rsidRPr="00364F2A" w:rsidRDefault="004E0F60" w:rsidP="00030E9B">
            <w:pPr>
              <w:jc w:val="center"/>
            </w:pPr>
            <w:r w:rsidRPr="00364F2A">
              <w:rPr>
                <w:sz w:val="22"/>
                <w:szCs w:val="22"/>
              </w:rPr>
              <w:t>11</w:t>
            </w:r>
          </w:p>
        </w:tc>
        <w:tc>
          <w:tcPr>
            <w:tcW w:w="4931" w:type="dxa"/>
          </w:tcPr>
          <w:p w:rsidR="004E0F60" w:rsidRPr="00364F2A" w:rsidRDefault="004E0F60" w:rsidP="006B1E0E">
            <w:pPr>
              <w:pStyle w:val="NoSpacing"/>
              <w:rPr>
                <w:rFonts w:ascii="Times New Roman" w:hAnsi="Times New Roman"/>
              </w:rPr>
            </w:pPr>
            <w:r w:rsidRPr="00364F2A">
              <w:rPr>
                <w:rFonts w:ascii="Times New Roman" w:hAnsi="Times New Roman"/>
              </w:rPr>
              <w:t>Письмо наклонных линий с петлёй вверху и внизу. Письмо полуовалов, их чередование. Письмо овалов.</w:t>
            </w:r>
          </w:p>
        </w:tc>
        <w:tc>
          <w:tcPr>
            <w:tcW w:w="1200" w:type="dxa"/>
          </w:tcPr>
          <w:p w:rsidR="004E0F60" w:rsidRPr="00364F2A" w:rsidRDefault="004E0F60" w:rsidP="006B1E0E">
            <w:pPr>
              <w:jc w:val="center"/>
            </w:pPr>
          </w:p>
        </w:tc>
        <w:tc>
          <w:tcPr>
            <w:tcW w:w="1200" w:type="dxa"/>
          </w:tcPr>
          <w:p w:rsidR="004E0F60" w:rsidRPr="00364F2A" w:rsidRDefault="004E0F60" w:rsidP="006B1E0E">
            <w:pPr>
              <w:jc w:val="both"/>
            </w:pPr>
          </w:p>
        </w:tc>
        <w:tc>
          <w:tcPr>
            <w:tcW w:w="1920" w:type="dxa"/>
          </w:tcPr>
          <w:p w:rsidR="004E0F60" w:rsidRPr="00364F2A" w:rsidRDefault="004E0F60" w:rsidP="006B1E0E">
            <w:pPr>
              <w:jc w:val="both"/>
            </w:pPr>
          </w:p>
        </w:tc>
      </w:tr>
      <w:tr w:rsidR="004E0F60" w:rsidRPr="00364F2A" w:rsidTr="00030E9B">
        <w:tc>
          <w:tcPr>
            <w:tcW w:w="817" w:type="dxa"/>
          </w:tcPr>
          <w:p w:rsidR="004E0F60" w:rsidRPr="00364F2A" w:rsidRDefault="004E0F60" w:rsidP="00030E9B">
            <w:pPr>
              <w:jc w:val="center"/>
            </w:pPr>
            <w:r w:rsidRPr="00364F2A">
              <w:rPr>
                <w:sz w:val="22"/>
                <w:szCs w:val="22"/>
              </w:rPr>
              <w:t>12</w:t>
            </w:r>
          </w:p>
        </w:tc>
        <w:tc>
          <w:tcPr>
            <w:tcW w:w="4931" w:type="dxa"/>
          </w:tcPr>
          <w:p w:rsidR="004E0F60" w:rsidRPr="00364F2A" w:rsidRDefault="004E0F60" w:rsidP="006B1E0E">
            <w:pPr>
              <w:pStyle w:val="NoSpacing"/>
              <w:rPr>
                <w:rFonts w:ascii="Times New Roman" w:hAnsi="Times New Roman"/>
              </w:rPr>
            </w:pPr>
            <w:r w:rsidRPr="00364F2A">
              <w:rPr>
                <w:rFonts w:ascii="Times New Roman" w:hAnsi="Times New Roman"/>
              </w:rPr>
              <w:t>Строчная и заглавная буквы а, А.</w:t>
            </w:r>
          </w:p>
        </w:tc>
        <w:tc>
          <w:tcPr>
            <w:tcW w:w="1200" w:type="dxa"/>
          </w:tcPr>
          <w:p w:rsidR="004E0F60" w:rsidRPr="00364F2A" w:rsidRDefault="004E0F60" w:rsidP="006B1E0E">
            <w:pPr>
              <w:jc w:val="center"/>
            </w:pPr>
          </w:p>
        </w:tc>
        <w:tc>
          <w:tcPr>
            <w:tcW w:w="1200" w:type="dxa"/>
          </w:tcPr>
          <w:p w:rsidR="004E0F60" w:rsidRPr="00364F2A" w:rsidRDefault="004E0F60" w:rsidP="006B1E0E">
            <w:pPr>
              <w:jc w:val="both"/>
            </w:pPr>
          </w:p>
        </w:tc>
        <w:tc>
          <w:tcPr>
            <w:tcW w:w="1920" w:type="dxa"/>
          </w:tcPr>
          <w:p w:rsidR="004E0F60" w:rsidRPr="00364F2A" w:rsidRDefault="004E0F60" w:rsidP="006B1E0E">
            <w:pPr>
              <w:jc w:val="both"/>
            </w:pPr>
          </w:p>
        </w:tc>
      </w:tr>
      <w:tr w:rsidR="004E0F60" w:rsidRPr="00364F2A" w:rsidTr="00030E9B">
        <w:tc>
          <w:tcPr>
            <w:tcW w:w="817" w:type="dxa"/>
          </w:tcPr>
          <w:p w:rsidR="004E0F60" w:rsidRPr="00364F2A" w:rsidRDefault="004E0F60" w:rsidP="00030E9B">
            <w:pPr>
              <w:jc w:val="center"/>
            </w:pPr>
            <w:r w:rsidRPr="00364F2A">
              <w:rPr>
                <w:sz w:val="22"/>
                <w:szCs w:val="22"/>
              </w:rPr>
              <w:t>13</w:t>
            </w:r>
          </w:p>
        </w:tc>
        <w:tc>
          <w:tcPr>
            <w:tcW w:w="4931" w:type="dxa"/>
          </w:tcPr>
          <w:p w:rsidR="004E0F60" w:rsidRPr="00364F2A" w:rsidRDefault="004E0F60" w:rsidP="006B1E0E">
            <w:pPr>
              <w:pStyle w:val="NoSpacing"/>
              <w:rPr>
                <w:rFonts w:ascii="Times New Roman" w:hAnsi="Times New Roman"/>
              </w:rPr>
            </w:pPr>
            <w:r w:rsidRPr="00364F2A">
              <w:rPr>
                <w:rFonts w:ascii="Times New Roman" w:hAnsi="Times New Roman"/>
              </w:rPr>
              <w:t>Строчная и заглавная буквы о, О.</w:t>
            </w:r>
          </w:p>
        </w:tc>
        <w:tc>
          <w:tcPr>
            <w:tcW w:w="1200" w:type="dxa"/>
          </w:tcPr>
          <w:p w:rsidR="004E0F60" w:rsidRPr="00364F2A" w:rsidRDefault="004E0F60" w:rsidP="006B1E0E">
            <w:pPr>
              <w:jc w:val="center"/>
            </w:pPr>
          </w:p>
        </w:tc>
        <w:tc>
          <w:tcPr>
            <w:tcW w:w="1200" w:type="dxa"/>
          </w:tcPr>
          <w:p w:rsidR="004E0F60" w:rsidRPr="00364F2A" w:rsidRDefault="004E0F60" w:rsidP="006B1E0E">
            <w:pPr>
              <w:jc w:val="both"/>
            </w:pPr>
          </w:p>
        </w:tc>
        <w:tc>
          <w:tcPr>
            <w:tcW w:w="1920" w:type="dxa"/>
          </w:tcPr>
          <w:p w:rsidR="004E0F60" w:rsidRPr="00364F2A" w:rsidRDefault="004E0F60" w:rsidP="006B1E0E">
            <w:pPr>
              <w:jc w:val="both"/>
            </w:pPr>
          </w:p>
        </w:tc>
      </w:tr>
      <w:tr w:rsidR="004E0F60" w:rsidRPr="00364F2A" w:rsidTr="00030E9B">
        <w:tc>
          <w:tcPr>
            <w:tcW w:w="817" w:type="dxa"/>
          </w:tcPr>
          <w:p w:rsidR="004E0F60" w:rsidRPr="00364F2A" w:rsidRDefault="004E0F60" w:rsidP="00030E9B">
            <w:pPr>
              <w:jc w:val="center"/>
            </w:pPr>
            <w:r w:rsidRPr="00364F2A">
              <w:rPr>
                <w:sz w:val="22"/>
                <w:szCs w:val="22"/>
              </w:rPr>
              <w:t>14</w:t>
            </w:r>
          </w:p>
        </w:tc>
        <w:tc>
          <w:tcPr>
            <w:tcW w:w="4931" w:type="dxa"/>
          </w:tcPr>
          <w:p w:rsidR="004E0F60" w:rsidRPr="00364F2A" w:rsidRDefault="004E0F60" w:rsidP="006B1E0E">
            <w:pPr>
              <w:pStyle w:val="NoSpacing"/>
              <w:rPr>
                <w:rFonts w:ascii="Times New Roman" w:hAnsi="Times New Roman"/>
              </w:rPr>
            </w:pPr>
            <w:r w:rsidRPr="00364F2A">
              <w:rPr>
                <w:rFonts w:ascii="Times New Roman" w:hAnsi="Times New Roman"/>
              </w:rPr>
              <w:t>Письмо изученных букв.</w:t>
            </w:r>
          </w:p>
        </w:tc>
        <w:tc>
          <w:tcPr>
            <w:tcW w:w="1200" w:type="dxa"/>
          </w:tcPr>
          <w:p w:rsidR="004E0F60" w:rsidRPr="00364F2A" w:rsidRDefault="004E0F60" w:rsidP="006B1E0E">
            <w:pPr>
              <w:jc w:val="center"/>
            </w:pPr>
          </w:p>
        </w:tc>
        <w:tc>
          <w:tcPr>
            <w:tcW w:w="1200" w:type="dxa"/>
          </w:tcPr>
          <w:p w:rsidR="004E0F60" w:rsidRPr="00364F2A" w:rsidRDefault="004E0F60" w:rsidP="006B1E0E">
            <w:pPr>
              <w:jc w:val="both"/>
            </w:pPr>
          </w:p>
        </w:tc>
        <w:tc>
          <w:tcPr>
            <w:tcW w:w="1920" w:type="dxa"/>
          </w:tcPr>
          <w:p w:rsidR="004E0F60" w:rsidRPr="00364F2A" w:rsidRDefault="004E0F60" w:rsidP="006B1E0E">
            <w:pPr>
              <w:jc w:val="both"/>
            </w:pPr>
          </w:p>
        </w:tc>
      </w:tr>
      <w:tr w:rsidR="004E0F60" w:rsidRPr="00364F2A" w:rsidTr="00030E9B">
        <w:tc>
          <w:tcPr>
            <w:tcW w:w="817" w:type="dxa"/>
          </w:tcPr>
          <w:p w:rsidR="004E0F60" w:rsidRPr="00364F2A" w:rsidRDefault="004E0F60" w:rsidP="00030E9B">
            <w:pPr>
              <w:jc w:val="center"/>
            </w:pPr>
            <w:r w:rsidRPr="00364F2A">
              <w:rPr>
                <w:sz w:val="22"/>
                <w:szCs w:val="22"/>
              </w:rPr>
              <w:t>15</w:t>
            </w:r>
          </w:p>
        </w:tc>
        <w:tc>
          <w:tcPr>
            <w:tcW w:w="4931" w:type="dxa"/>
          </w:tcPr>
          <w:p w:rsidR="004E0F60" w:rsidRPr="00364F2A" w:rsidRDefault="004E0F60" w:rsidP="006B1E0E">
            <w:pPr>
              <w:pStyle w:val="NoSpacing"/>
              <w:rPr>
                <w:rFonts w:ascii="Times New Roman" w:hAnsi="Times New Roman"/>
              </w:rPr>
            </w:pPr>
            <w:r w:rsidRPr="00364F2A">
              <w:rPr>
                <w:rFonts w:ascii="Times New Roman" w:hAnsi="Times New Roman"/>
              </w:rPr>
              <w:t>Строчная и заглавная буквы и, И.</w:t>
            </w:r>
          </w:p>
        </w:tc>
        <w:tc>
          <w:tcPr>
            <w:tcW w:w="1200" w:type="dxa"/>
          </w:tcPr>
          <w:p w:rsidR="004E0F60" w:rsidRPr="00364F2A" w:rsidRDefault="004E0F60" w:rsidP="006B1E0E">
            <w:pPr>
              <w:jc w:val="center"/>
            </w:pPr>
          </w:p>
        </w:tc>
        <w:tc>
          <w:tcPr>
            <w:tcW w:w="1200" w:type="dxa"/>
          </w:tcPr>
          <w:p w:rsidR="004E0F60" w:rsidRPr="00364F2A" w:rsidRDefault="004E0F60" w:rsidP="006B1E0E">
            <w:pPr>
              <w:jc w:val="both"/>
            </w:pPr>
          </w:p>
        </w:tc>
        <w:tc>
          <w:tcPr>
            <w:tcW w:w="1920" w:type="dxa"/>
          </w:tcPr>
          <w:p w:rsidR="004E0F60" w:rsidRPr="00364F2A" w:rsidRDefault="004E0F60" w:rsidP="006B1E0E">
            <w:pPr>
              <w:jc w:val="both"/>
            </w:pPr>
          </w:p>
        </w:tc>
      </w:tr>
      <w:tr w:rsidR="004E0F60" w:rsidRPr="00364F2A" w:rsidTr="00030E9B">
        <w:tc>
          <w:tcPr>
            <w:tcW w:w="817" w:type="dxa"/>
          </w:tcPr>
          <w:p w:rsidR="004E0F60" w:rsidRPr="00364F2A" w:rsidRDefault="004E0F60" w:rsidP="00030E9B">
            <w:pPr>
              <w:jc w:val="center"/>
            </w:pPr>
            <w:r w:rsidRPr="00364F2A">
              <w:rPr>
                <w:sz w:val="22"/>
                <w:szCs w:val="22"/>
              </w:rPr>
              <w:t>16</w:t>
            </w:r>
          </w:p>
        </w:tc>
        <w:tc>
          <w:tcPr>
            <w:tcW w:w="4931" w:type="dxa"/>
          </w:tcPr>
          <w:p w:rsidR="004E0F60" w:rsidRPr="00364F2A" w:rsidRDefault="004E0F60" w:rsidP="006B1E0E">
            <w:pPr>
              <w:pStyle w:val="NoSpacing"/>
              <w:rPr>
                <w:rFonts w:ascii="Times New Roman" w:hAnsi="Times New Roman"/>
              </w:rPr>
            </w:pPr>
            <w:r w:rsidRPr="00364F2A">
              <w:rPr>
                <w:rFonts w:ascii="Times New Roman" w:hAnsi="Times New Roman"/>
              </w:rPr>
              <w:t>Строчная буква  ы.</w:t>
            </w:r>
          </w:p>
        </w:tc>
        <w:tc>
          <w:tcPr>
            <w:tcW w:w="1200" w:type="dxa"/>
          </w:tcPr>
          <w:p w:rsidR="004E0F60" w:rsidRPr="00364F2A" w:rsidRDefault="004E0F60" w:rsidP="006B1E0E">
            <w:pPr>
              <w:jc w:val="center"/>
            </w:pPr>
          </w:p>
        </w:tc>
        <w:tc>
          <w:tcPr>
            <w:tcW w:w="1200" w:type="dxa"/>
          </w:tcPr>
          <w:p w:rsidR="004E0F60" w:rsidRPr="00364F2A" w:rsidRDefault="004E0F60" w:rsidP="006B1E0E">
            <w:pPr>
              <w:jc w:val="both"/>
            </w:pPr>
          </w:p>
        </w:tc>
        <w:tc>
          <w:tcPr>
            <w:tcW w:w="1920" w:type="dxa"/>
          </w:tcPr>
          <w:p w:rsidR="004E0F60" w:rsidRPr="00364F2A" w:rsidRDefault="004E0F60" w:rsidP="006B1E0E">
            <w:pPr>
              <w:jc w:val="both"/>
            </w:pPr>
          </w:p>
        </w:tc>
      </w:tr>
      <w:tr w:rsidR="004E0F60" w:rsidRPr="00364F2A" w:rsidTr="00030E9B">
        <w:tc>
          <w:tcPr>
            <w:tcW w:w="817" w:type="dxa"/>
          </w:tcPr>
          <w:p w:rsidR="004E0F60" w:rsidRPr="00364F2A" w:rsidRDefault="004E0F60" w:rsidP="00030E9B">
            <w:pPr>
              <w:jc w:val="center"/>
            </w:pPr>
            <w:r w:rsidRPr="00364F2A">
              <w:rPr>
                <w:sz w:val="22"/>
                <w:szCs w:val="22"/>
              </w:rPr>
              <w:t>17</w:t>
            </w:r>
          </w:p>
        </w:tc>
        <w:tc>
          <w:tcPr>
            <w:tcW w:w="4931" w:type="dxa"/>
          </w:tcPr>
          <w:p w:rsidR="004E0F60" w:rsidRPr="00364F2A" w:rsidRDefault="004E0F60" w:rsidP="006B1E0E">
            <w:pPr>
              <w:pStyle w:val="NoSpacing"/>
              <w:rPr>
                <w:rFonts w:ascii="Times New Roman" w:hAnsi="Times New Roman"/>
              </w:rPr>
            </w:pPr>
            <w:r w:rsidRPr="00364F2A">
              <w:rPr>
                <w:rFonts w:ascii="Times New Roman" w:hAnsi="Times New Roman"/>
              </w:rPr>
              <w:t>Строчная и заглавная буквы у, У.</w:t>
            </w:r>
          </w:p>
        </w:tc>
        <w:tc>
          <w:tcPr>
            <w:tcW w:w="1200" w:type="dxa"/>
          </w:tcPr>
          <w:p w:rsidR="004E0F60" w:rsidRPr="00364F2A" w:rsidRDefault="004E0F60" w:rsidP="006B1E0E">
            <w:pPr>
              <w:jc w:val="center"/>
            </w:pPr>
          </w:p>
        </w:tc>
        <w:tc>
          <w:tcPr>
            <w:tcW w:w="1200" w:type="dxa"/>
          </w:tcPr>
          <w:p w:rsidR="004E0F60" w:rsidRPr="00364F2A" w:rsidRDefault="004E0F60" w:rsidP="006B1E0E">
            <w:pPr>
              <w:jc w:val="both"/>
            </w:pPr>
          </w:p>
        </w:tc>
        <w:tc>
          <w:tcPr>
            <w:tcW w:w="1920" w:type="dxa"/>
          </w:tcPr>
          <w:p w:rsidR="004E0F60" w:rsidRPr="00364F2A" w:rsidRDefault="004E0F60" w:rsidP="006B1E0E">
            <w:pPr>
              <w:jc w:val="both"/>
            </w:pPr>
          </w:p>
        </w:tc>
      </w:tr>
      <w:tr w:rsidR="004E0F60" w:rsidRPr="00364F2A" w:rsidTr="00030E9B">
        <w:tc>
          <w:tcPr>
            <w:tcW w:w="817" w:type="dxa"/>
          </w:tcPr>
          <w:p w:rsidR="004E0F60" w:rsidRPr="00364F2A" w:rsidRDefault="004E0F60" w:rsidP="006B1E0E">
            <w:pPr>
              <w:jc w:val="both"/>
            </w:pPr>
          </w:p>
        </w:tc>
        <w:tc>
          <w:tcPr>
            <w:tcW w:w="4931" w:type="dxa"/>
          </w:tcPr>
          <w:p w:rsidR="004E0F60" w:rsidRPr="00364F2A" w:rsidRDefault="004E0F60" w:rsidP="006B1E0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364F2A">
              <w:rPr>
                <w:rFonts w:ascii="Times New Roman" w:hAnsi="Times New Roman"/>
                <w:b/>
              </w:rPr>
              <w:t>Букварный период</w:t>
            </w:r>
          </w:p>
          <w:p w:rsidR="004E0F60" w:rsidRPr="00364F2A" w:rsidRDefault="004E0F60" w:rsidP="006B1E0E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64F2A">
              <w:rPr>
                <w:rFonts w:ascii="Times New Roman" w:hAnsi="Times New Roman"/>
              </w:rPr>
              <w:t>Обучение письму 77ч</w:t>
            </w:r>
          </w:p>
        </w:tc>
        <w:tc>
          <w:tcPr>
            <w:tcW w:w="1200" w:type="dxa"/>
          </w:tcPr>
          <w:p w:rsidR="004E0F60" w:rsidRPr="00364F2A" w:rsidRDefault="004E0F60" w:rsidP="006B1E0E">
            <w:pPr>
              <w:jc w:val="both"/>
            </w:pPr>
          </w:p>
        </w:tc>
        <w:tc>
          <w:tcPr>
            <w:tcW w:w="1200" w:type="dxa"/>
          </w:tcPr>
          <w:p w:rsidR="004E0F60" w:rsidRPr="00364F2A" w:rsidRDefault="004E0F60" w:rsidP="006B1E0E">
            <w:pPr>
              <w:jc w:val="both"/>
            </w:pPr>
          </w:p>
        </w:tc>
        <w:tc>
          <w:tcPr>
            <w:tcW w:w="1920" w:type="dxa"/>
          </w:tcPr>
          <w:p w:rsidR="004E0F60" w:rsidRPr="00364F2A" w:rsidRDefault="004E0F60" w:rsidP="006B1E0E">
            <w:pPr>
              <w:jc w:val="both"/>
            </w:pPr>
          </w:p>
        </w:tc>
      </w:tr>
      <w:tr w:rsidR="004E0F60" w:rsidRPr="00364F2A" w:rsidTr="00030E9B">
        <w:tc>
          <w:tcPr>
            <w:tcW w:w="817" w:type="dxa"/>
          </w:tcPr>
          <w:p w:rsidR="004E0F60" w:rsidRPr="00364F2A" w:rsidRDefault="004E0F60" w:rsidP="00030E9B">
            <w:pPr>
              <w:jc w:val="center"/>
            </w:pPr>
            <w:r w:rsidRPr="00364F2A">
              <w:rPr>
                <w:sz w:val="22"/>
                <w:szCs w:val="22"/>
              </w:rPr>
              <w:t>18</w:t>
            </w:r>
          </w:p>
        </w:tc>
        <w:tc>
          <w:tcPr>
            <w:tcW w:w="4931" w:type="dxa"/>
          </w:tcPr>
          <w:p w:rsidR="004E0F60" w:rsidRPr="00364F2A" w:rsidRDefault="004E0F60" w:rsidP="006B1E0E">
            <w:pPr>
              <w:pStyle w:val="NoSpacing"/>
              <w:rPr>
                <w:rFonts w:ascii="Times New Roman" w:hAnsi="Times New Roman"/>
              </w:rPr>
            </w:pPr>
            <w:r w:rsidRPr="00364F2A">
              <w:rPr>
                <w:rFonts w:ascii="Times New Roman" w:hAnsi="Times New Roman"/>
              </w:rPr>
              <w:t>Строчная буква н.</w:t>
            </w:r>
          </w:p>
        </w:tc>
        <w:tc>
          <w:tcPr>
            <w:tcW w:w="1200" w:type="dxa"/>
          </w:tcPr>
          <w:p w:rsidR="004E0F60" w:rsidRPr="00364F2A" w:rsidRDefault="004E0F60" w:rsidP="006B1E0E">
            <w:pPr>
              <w:jc w:val="center"/>
            </w:pPr>
          </w:p>
        </w:tc>
        <w:tc>
          <w:tcPr>
            <w:tcW w:w="1200" w:type="dxa"/>
          </w:tcPr>
          <w:p w:rsidR="004E0F60" w:rsidRPr="00364F2A" w:rsidRDefault="004E0F60" w:rsidP="006B1E0E">
            <w:pPr>
              <w:jc w:val="both"/>
            </w:pPr>
          </w:p>
        </w:tc>
        <w:tc>
          <w:tcPr>
            <w:tcW w:w="1920" w:type="dxa"/>
          </w:tcPr>
          <w:p w:rsidR="004E0F60" w:rsidRPr="00364F2A" w:rsidRDefault="004E0F60" w:rsidP="006B1E0E">
            <w:pPr>
              <w:jc w:val="both"/>
            </w:pPr>
          </w:p>
        </w:tc>
      </w:tr>
      <w:tr w:rsidR="004E0F60" w:rsidRPr="00364F2A" w:rsidTr="00030E9B">
        <w:tc>
          <w:tcPr>
            <w:tcW w:w="817" w:type="dxa"/>
          </w:tcPr>
          <w:p w:rsidR="004E0F60" w:rsidRPr="00364F2A" w:rsidRDefault="004E0F60" w:rsidP="00030E9B">
            <w:pPr>
              <w:jc w:val="center"/>
            </w:pPr>
            <w:r w:rsidRPr="00364F2A">
              <w:rPr>
                <w:sz w:val="22"/>
                <w:szCs w:val="22"/>
              </w:rPr>
              <w:t>19</w:t>
            </w:r>
          </w:p>
        </w:tc>
        <w:tc>
          <w:tcPr>
            <w:tcW w:w="4931" w:type="dxa"/>
          </w:tcPr>
          <w:p w:rsidR="004E0F60" w:rsidRPr="00364F2A" w:rsidRDefault="004E0F60" w:rsidP="006B1E0E">
            <w:pPr>
              <w:pStyle w:val="NoSpacing"/>
              <w:rPr>
                <w:rFonts w:ascii="Times New Roman" w:hAnsi="Times New Roman"/>
              </w:rPr>
            </w:pPr>
            <w:r w:rsidRPr="00364F2A">
              <w:rPr>
                <w:rFonts w:ascii="Times New Roman" w:hAnsi="Times New Roman"/>
              </w:rPr>
              <w:t>Заглавная буква Н.</w:t>
            </w:r>
          </w:p>
        </w:tc>
        <w:tc>
          <w:tcPr>
            <w:tcW w:w="1200" w:type="dxa"/>
          </w:tcPr>
          <w:p w:rsidR="004E0F60" w:rsidRPr="00364F2A" w:rsidRDefault="004E0F60" w:rsidP="006B1E0E">
            <w:pPr>
              <w:jc w:val="center"/>
            </w:pPr>
          </w:p>
        </w:tc>
        <w:tc>
          <w:tcPr>
            <w:tcW w:w="1200" w:type="dxa"/>
          </w:tcPr>
          <w:p w:rsidR="004E0F60" w:rsidRPr="00364F2A" w:rsidRDefault="004E0F60" w:rsidP="006B1E0E">
            <w:pPr>
              <w:jc w:val="both"/>
            </w:pPr>
          </w:p>
        </w:tc>
        <w:tc>
          <w:tcPr>
            <w:tcW w:w="1920" w:type="dxa"/>
          </w:tcPr>
          <w:p w:rsidR="004E0F60" w:rsidRPr="00364F2A" w:rsidRDefault="004E0F60" w:rsidP="006B1E0E">
            <w:pPr>
              <w:jc w:val="both"/>
            </w:pPr>
          </w:p>
        </w:tc>
      </w:tr>
      <w:tr w:rsidR="004E0F60" w:rsidRPr="00364F2A" w:rsidTr="00030E9B">
        <w:tc>
          <w:tcPr>
            <w:tcW w:w="817" w:type="dxa"/>
          </w:tcPr>
          <w:p w:rsidR="004E0F60" w:rsidRPr="00364F2A" w:rsidRDefault="004E0F60" w:rsidP="00030E9B">
            <w:pPr>
              <w:jc w:val="center"/>
            </w:pPr>
            <w:r w:rsidRPr="00364F2A">
              <w:rPr>
                <w:sz w:val="22"/>
                <w:szCs w:val="22"/>
              </w:rPr>
              <w:t>20</w:t>
            </w:r>
          </w:p>
        </w:tc>
        <w:tc>
          <w:tcPr>
            <w:tcW w:w="4931" w:type="dxa"/>
          </w:tcPr>
          <w:p w:rsidR="004E0F60" w:rsidRPr="00364F2A" w:rsidRDefault="004E0F60" w:rsidP="006B1E0E">
            <w:pPr>
              <w:pStyle w:val="NoSpacing"/>
              <w:rPr>
                <w:rFonts w:ascii="Times New Roman" w:hAnsi="Times New Roman"/>
              </w:rPr>
            </w:pPr>
            <w:r w:rsidRPr="00364F2A">
              <w:rPr>
                <w:rFonts w:ascii="Times New Roman" w:hAnsi="Times New Roman"/>
              </w:rPr>
              <w:t>Письмо изученных букв.</w:t>
            </w:r>
          </w:p>
        </w:tc>
        <w:tc>
          <w:tcPr>
            <w:tcW w:w="1200" w:type="dxa"/>
          </w:tcPr>
          <w:p w:rsidR="004E0F60" w:rsidRPr="00364F2A" w:rsidRDefault="004E0F60" w:rsidP="006B1E0E">
            <w:pPr>
              <w:jc w:val="center"/>
            </w:pPr>
          </w:p>
        </w:tc>
        <w:tc>
          <w:tcPr>
            <w:tcW w:w="1200" w:type="dxa"/>
          </w:tcPr>
          <w:p w:rsidR="004E0F60" w:rsidRPr="00364F2A" w:rsidRDefault="004E0F60" w:rsidP="006B1E0E">
            <w:pPr>
              <w:jc w:val="both"/>
            </w:pPr>
          </w:p>
        </w:tc>
        <w:tc>
          <w:tcPr>
            <w:tcW w:w="1920" w:type="dxa"/>
          </w:tcPr>
          <w:p w:rsidR="004E0F60" w:rsidRPr="00364F2A" w:rsidRDefault="004E0F60" w:rsidP="006B1E0E">
            <w:pPr>
              <w:jc w:val="both"/>
            </w:pPr>
          </w:p>
        </w:tc>
      </w:tr>
      <w:tr w:rsidR="004E0F60" w:rsidRPr="00364F2A" w:rsidTr="00030E9B">
        <w:tc>
          <w:tcPr>
            <w:tcW w:w="817" w:type="dxa"/>
          </w:tcPr>
          <w:p w:rsidR="004E0F60" w:rsidRPr="00364F2A" w:rsidRDefault="004E0F60" w:rsidP="00030E9B">
            <w:pPr>
              <w:jc w:val="center"/>
            </w:pPr>
            <w:r w:rsidRPr="00364F2A">
              <w:rPr>
                <w:sz w:val="22"/>
                <w:szCs w:val="22"/>
              </w:rPr>
              <w:t>21</w:t>
            </w:r>
          </w:p>
        </w:tc>
        <w:tc>
          <w:tcPr>
            <w:tcW w:w="4931" w:type="dxa"/>
          </w:tcPr>
          <w:p w:rsidR="004E0F60" w:rsidRPr="00364F2A" w:rsidRDefault="004E0F60" w:rsidP="006B1E0E">
            <w:pPr>
              <w:pStyle w:val="NoSpacing"/>
              <w:rPr>
                <w:rFonts w:ascii="Times New Roman" w:hAnsi="Times New Roman"/>
              </w:rPr>
            </w:pPr>
            <w:r w:rsidRPr="00364F2A">
              <w:rPr>
                <w:rFonts w:ascii="Times New Roman" w:hAnsi="Times New Roman"/>
              </w:rPr>
              <w:t>Строчная буква с.</w:t>
            </w:r>
          </w:p>
        </w:tc>
        <w:tc>
          <w:tcPr>
            <w:tcW w:w="1200" w:type="dxa"/>
          </w:tcPr>
          <w:p w:rsidR="004E0F60" w:rsidRPr="00364F2A" w:rsidRDefault="004E0F60" w:rsidP="006B1E0E">
            <w:pPr>
              <w:jc w:val="center"/>
            </w:pPr>
          </w:p>
        </w:tc>
        <w:tc>
          <w:tcPr>
            <w:tcW w:w="1200" w:type="dxa"/>
          </w:tcPr>
          <w:p w:rsidR="004E0F60" w:rsidRPr="00364F2A" w:rsidRDefault="004E0F60" w:rsidP="006B1E0E">
            <w:pPr>
              <w:jc w:val="both"/>
            </w:pPr>
          </w:p>
        </w:tc>
        <w:tc>
          <w:tcPr>
            <w:tcW w:w="1920" w:type="dxa"/>
          </w:tcPr>
          <w:p w:rsidR="004E0F60" w:rsidRPr="00364F2A" w:rsidRDefault="004E0F60" w:rsidP="006B1E0E">
            <w:pPr>
              <w:jc w:val="both"/>
            </w:pPr>
          </w:p>
        </w:tc>
      </w:tr>
      <w:tr w:rsidR="004E0F60" w:rsidRPr="00364F2A" w:rsidTr="00030E9B">
        <w:tc>
          <w:tcPr>
            <w:tcW w:w="817" w:type="dxa"/>
          </w:tcPr>
          <w:p w:rsidR="004E0F60" w:rsidRPr="00364F2A" w:rsidRDefault="004E0F60" w:rsidP="00030E9B">
            <w:pPr>
              <w:jc w:val="center"/>
            </w:pPr>
            <w:r w:rsidRPr="00364F2A">
              <w:rPr>
                <w:sz w:val="22"/>
                <w:szCs w:val="22"/>
              </w:rPr>
              <w:t>22</w:t>
            </w:r>
          </w:p>
        </w:tc>
        <w:tc>
          <w:tcPr>
            <w:tcW w:w="4931" w:type="dxa"/>
          </w:tcPr>
          <w:p w:rsidR="004E0F60" w:rsidRPr="00364F2A" w:rsidRDefault="004E0F60" w:rsidP="006B1E0E">
            <w:pPr>
              <w:pStyle w:val="NoSpacing"/>
              <w:rPr>
                <w:rFonts w:ascii="Times New Roman" w:hAnsi="Times New Roman"/>
              </w:rPr>
            </w:pPr>
            <w:r w:rsidRPr="00364F2A">
              <w:rPr>
                <w:rFonts w:ascii="Times New Roman" w:hAnsi="Times New Roman"/>
              </w:rPr>
              <w:t>Заглавная буква С.</w:t>
            </w:r>
          </w:p>
        </w:tc>
        <w:tc>
          <w:tcPr>
            <w:tcW w:w="1200" w:type="dxa"/>
          </w:tcPr>
          <w:p w:rsidR="004E0F60" w:rsidRPr="00364F2A" w:rsidRDefault="004E0F60" w:rsidP="006B1E0E">
            <w:pPr>
              <w:jc w:val="center"/>
            </w:pPr>
          </w:p>
        </w:tc>
        <w:tc>
          <w:tcPr>
            <w:tcW w:w="1200" w:type="dxa"/>
          </w:tcPr>
          <w:p w:rsidR="004E0F60" w:rsidRPr="00364F2A" w:rsidRDefault="004E0F60" w:rsidP="006B1E0E">
            <w:pPr>
              <w:jc w:val="both"/>
            </w:pPr>
          </w:p>
        </w:tc>
        <w:tc>
          <w:tcPr>
            <w:tcW w:w="1920" w:type="dxa"/>
          </w:tcPr>
          <w:p w:rsidR="004E0F60" w:rsidRPr="00364F2A" w:rsidRDefault="004E0F60" w:rsidP="006B1E0E">
            <w:pPr>
              <w:jc w:val="both"/>
            </w:pPr>
          </w:p>
        </w:tc>
      </w:tr>
      <w:tr w:rsidR="004E0F60" w:rsidRPr="00364F2A" w:rsidTr="00030E9B">
        <w:tc>
          <w:tcPr>
            <w:tcW w:w="817" w:type="dxa"/>
          </w:tcPr>
          <w:p w:rsidR="004E0F60" w:rsidRPr="00364F2A" w:rsidRDefault="004E0F60" w:rsidP="00030E9B">
            <w:pPr>
              <w:jc w:val="center"/>
            </w:pPr>
            <w:r w:rsidRPr="00364F2A">
              <w:rPr>
                <w:sz w:val="22"/>
                <w:szCs w:val="22"/>
              </w:rPr>
              <w:t>23</w:t>
            </w:r>
          </w:p>
        </w:tc>
        <w:tc>
          <w:tcPr>
            <w:tcW w:w="4931" w:type="dxa"/>
          </w:tcPr>
          <w:p w:rsidR="004E0F60" w:rsidRPr="00364F2A" w:rsidRDefault="004E0F60" w:rsidP="006B1E0E">
            <w:pPr>
              <w:pStyle w:val="NoSpacing"/>
              <w:rPr>
                <w:rFonts w:ascii="Times New Roman" w:hAnsi="Times New Roman"/>
              </w:rPr>
            </w:pPr>
            <w:r w:rsidRPr="00364F2A">
              <w:rPr>
                <w:rFonts w:ascii="Times New Roman" w:hAnsi="Times New Roman"/>
              </w:rPr>
              <w:t>Строчная буква к.</w:t>
            </w:r>
          </w:p>
        </w:tc>
        <w:tc>
          <w:tcPr>
            <w:tcW w:w="1200" w:type="dxa"/>
          </w:tcPr>
          <w:p w:rsidR="004E0F60" w:rsidRPr="00364F2A" w:rsidRDefault="004E0F60" w:rsidP="006B1E0E">
            <w:pPr>
              <w:jc w:val="center"/>
            </w:pPr>
          </w:p>
        </w:tc>
        <w:tc>
          <w:tcPr>
            <w:tcW w:w="1200" w:type="dxa"/>
          </w:tcPr>
          <w:p w:rsidR="004E0F60" w:rsidRPr="00364F2A" w:rsidRDefault="004E0F60" w:rsidP="006B1E0E">
            <w:pPr>
              <w:jc w:val="both"/>
            </w:pPr>
          </w:p>
        </w:tc>
        <w:tc>
          <w:tcPr>
            <w:tcW w:w="1920" w:type="dxa"/>
          </w:tcPr>
          <w:p w:rsidR="004E0F60" w:rsidRPr="00364F2A" w:rsidRDefault="004E0F60" w:rsidP="006B1E0E">
            <w:pPr>
              <w:jc w:val="both"/>
            </w:pPr>
          </w:p>
        </w:tc>
      </w:tr>
      <w:tr w:rsidR="004E0F60" w:rsidRPr="00364F2A" w:rsidTr="00030E9B">
        <w:tc>
          <w:tcPr>
            <w:tcW w:w="817" w:type="dxa"/>
          </w:tcPr>
          <w:p w:rsidR="004E0F60" w:rsidRPr="00364F2A" w:rsidRDefault="004E0F60" w:rsidP="00030E9B">
            <w:pPr>
              <w:jc w:val="center"/>
            </w:pPr>
            <w:r w:rsidRPr="00364F2A">
              <w:rPr>
                <w:sz w:val="22"/>
                <w:szCs w:val="22"/>
              </w:rPr>
              <w:t>24</w:t>
            </w:r>
          </w:p>
        </w:tc>
        <w:tc>
          <w:tcPr>
            <w:tcW w:w="4931" w:type="dxa"/>
          </w:tcPr>
          <w:p w:rsidR="004E0F60" w:rsidRPr="00364F2A" w:rsidRDefault="004E0F60" w:rsidP="006B1E0E">
            <w:pPr>
              <w:pStyle w:val="NoSpacing"/>
              <w:rPr>
                <w:rFonts w:ascii="Times New Roman" w:hAnsi="Times New Roman"/>
              </w:rPr>
            </w:pPr>
            <w:r w:rsidRPr="00364F2A">
              <w:rPr>
                <w:rFonts w:ascii="Times New Roman" w:hAnsi="Times New Roman"/>
              </w:rPr>
              <w:t>Заглавная буква К.</w:t>
            </w:r>
          </w:p>
        </w:tc>
        <w:tc>
          <w:tcPr>
            <w:tcW w:w="1200" w:type="dxa"/>
          </w:tcPr>
          <w:p w:rsidR="004E0F60" w:rsidRPr="00364F2A" w:rsidRDefault="004E0F60" w:rsidP="00CE6145">
            <w:pPr>
              <w:jc w:val="center"/>
            </w:pPr>
          </w:p>
        </w:tc>
        <w:tc>
          <w:tcPr>
            <w:tcW w:w="1200" w:type="dxa"/>
          </w:tcPr>
          <w:p w:rsidR="004E0F60" w:rsidRPr="00364F2A" w:rsidRDefault="004E0F60" w:rsidP="006B1E0E">
            <w:pPr>
              <w:jc w:val="both"/>
            </w:pPr>
          </w:p>
        </w:tc>
        <w:tc>
          <w:tcPr>
            <w:tcW w:w="1920" w:type="dxa"/>
          </w:tcPr>
          <w:p w:rsidR="004E0F60" w:rsidRPr="00364F2A" w:rsidRDefault="004E0F60" w:rsidP="006B1E0E">
            <w:pPr>
              <w:jc w:val="both"/>
            </w:pPr>
          </w:p>
        </w:tc>
      </w:tr>
      <w:tr w:rsidR="004E0F60" w:rsidRPr="00364F2A" w:rsidTr="00030E9B">
        <w:tc>
          <w:tcPr>
            <w:tcW w:w="817" w:type="dxa"/>
          </w:tcPr>
          <w:p w:rsidR="004E0F60" w:rsidRPr="00364F2A" w:rsidRDefault="004E0F60" w:rsidP="00030E9B">
            <w:pPr>
              <w:jc w:val="center"/>
            </w:pPr>
            <w:r w:rsidRPr="00364F2A">
              <w:rPr>
                <w:sz w:val="22"/>
                <w:szCs w:val="22"/>
              </w:rPr>
              <w:t>25</w:t>
            </w:r>
          </w:p>
        </w:tc>
        <w:tc>
          <w:tcPr>
            <w:tcW w:w="4931" w:type="dxa"/>
          </w:tcPr>
          <w:p w:rsidR="004E0F60" w:rsidRPr="00364F2A" w:rsidRDefault="004E0F60" w:rsidP="006B1E0E">
            <w:pPr>
              <w:pStyle w:val="NoSpacing"/>
              <w:rPr>
                <w:rFonts w:ascii="Times New Roman" w:hAnsi="Times New Roman"/>
              </w:rPr>
            </w:pPr>
            <w:r w:rsidRPr="00364F2A">
              <w:rPr>
                <w:rFonts w:ascii="Times New Roman" w:hAnsi="Times New Roman"/>
              </w:rPr>
              <w:t>Письмо изученных букв.</w:t>
            </w:r>
          </w:p>
        </w:tc>
        <w:tc>
          <w:tcPr>
            <w:tcW w:w="1200" w:type="dxa"/>
          </w:tcPr>
          <w:p w:rsidR="004E0F60" w:rsidRPr="00364F2A" w:rsidRDefault="004E0F60" w:rsidP="00CE6145">
            <w:pPr>
              <w:jc w:val="center"/>
            </w:pPr>
          </w:p>
        </w:tc>
        <w:tc>
          <w:tcPr>
            <w:tcW w:w="1200" w:type="dxa"/>
          </w:tcPr>
          <w:p w:rsidR="004E0F60" w:rsidRPr="00364F2A" w:rsidRDefault="004E0F60" w:rsidP="006B1E0E">
            <w:pPr>
              <w:jc w:val="both"/>
            </w:pPr>
          </w:p>
        </w:tc>
        <w:tc>
          <w:tcPr>
            <w:tcW w:w="1920" w:type="dxa"/>
          </w:tcPr>
          <w:p w:rsidR="004E0F60" w:rsidRPr="00364F2A" w:rsidRDefault="004E0F60" w:rsidP="006B1E0E">
            <w:pPr>
              <w:jc w:val="both"/>
            </w:pPr>
          </w:p>
        </w:tc>
      </w:tr>
      <w:tr w:rsidR="004E0F60" w:rsidRPr="00364F2A" w:rsidTr="00030E9B">
        <w:tc>
          <w:tcPr>
            <w:tcW w:w="817" w:type="dxa"/>
          </w:tcPr>
          <w:p w:rsidR="004E0F60" w:rsidRPr="00364F2A" w:rsidRDefault="004E0F60" w:rsidP="00030E9B">
            <w:pPr>
              <w:jc w:val="center"/>
            </w:pPr>
            <w:r w:rsidRPr="00364F2A">
              <w:rPr>
                <w:sz w:val="22"/>
                <w:szCs w:val="22"/>
              </w:rPr>
              <w:t>26</w:t>
            </w:r>
          </w:p>
        </w:tc>
        <w:tc>
          <w:tcPr>
            <w:tcW w:w="4931" w:type="dxa"/>
          </w:tcPr>
          <w:p w:rsidR="004E0F60" w:rsidRPr="00364F2A" w:rsidRDefault="004E0F60" w:rsidP="006B1E0E">
            <w:pPr>
              <w:pStyle w:val="NoSpacing"/>
              <w:rPr>
                <w:rFonts w:ascii="Times New Roman" w:hAnsi="Times New Roman"/>
              </w:rPr>
            </w:pPr>
            <w:r w:rsidRPr="00364F2A">
              <w:rPr>
                <w:rFonts w:ascii="Times New Roman" w:hAnsi="Times New Roman"/>
              </w:rPr>
              <w:t>Строчная буква т.</w:t>
            </w:r>
          </w:p>
        </w:tc>
        <w:tc>
          <w:tcPr>
            <w:tcW w:w="1200" w:type="dxa"/>
          </w:tcPr>
          <w:p w:rsidR="004E0F60" w:rsidRPr="00364F2A" w:rsidRDefault="004E0F60" w:rsidP="00CE6145">
            <w:pPr>
              <w:jc w:val="center"/>
            </w:pPr>
          </w:p>
        </w:tc>
        <w:tc>
          <w:tcPr>
            <w:tcW w:w="1200" w:type="dxa"/>
          </w:tcPr>
          <w:p w:rsidR="004E0F60" w:rsidRPr="00364F2A" w:rsidRDefault="004E0F60" w:rsidP="006B1E0E">
            <w:pPr>
              <w:jc w:val="both"/>
            </w:pPr>
          </w:p>
        </w:tc>
        <w:tc>
          <w:tcPr>
            <w:tcW w:w="1920" w:type="dxa"/>
          </w:tcPr>
          <w:p w:rsidR="004E0F60" w:rsidRPr="00364F2A" w:rsidRDefault="004E0F60" w:rsidP="006B1E0E">
            <w:pPr>
              <w:jc w:val="both"/>
            </w:pPr>
          </w:p>
        </w:tc>
      </w:tr>
      <w:tr w:rsidR="004E0F60" w:rsidRPr="00364F2A" w:rsidTr="00030E9B">
        <w:tc>
          <w:tcPr>
            <w:tcW w:w="817" w:type="dxa"/>
          </w:tcPr>
          <w:p w:rsidR="004E0F60" w:rsidRPr="00364F2A" w:rsidRDefault="004E0F60" w:rsidP="00030E9B">
            <w:pPr>
              <w:jc w:val="center"/>
            </w:pPr>
            <w:r w:rsidRPr="00364F2A">
              <w:rPr>
                <w:sz w:val="22"/>
                <w:szCs w:val="22"/>
              </w:rPr>
              <w:t>27</w:t>
            </w:r>
          </w:p>
        </w:tc>
        <w:tc>
          <w:tcPr>
            <w:tcW w:w="4931" w:type="dxa"/>
          </w:tcPr>
          <w:p w:rsidR="004E0F60" w:rsidRPr="00364F2A" w:rsidRDefault="004E0F60" w:rsidP="006B1E0E">
            <w:pPr>
              <w:pStyle w:val="NoSpacing"/>
              <w:rPr>
                <w:rFonts w:ascii="Times New Roman" w:hAnsi="Times New Roman"/>
              </w:rPr>
            </w:pPr>
            <w:r w:rsidRPr="00364F2A">
              <w:rPr>
                <w:rFonts w:ascii="Times New Roman" w:hAnsi="Times New Roman"/>
              </w:rPr>
              <w:t>Заглавная буква Т.</w:t>
            </w:r>
          </w:p>
        </w:tc>
        <w:tc>
          <w:tcPr>
            <w:tcW w:w="1200" w:type="dxa"/>
          </w:tcPr>
          <w:p w:rsidR="004E0F60" w:rsidRPr="00364F2A" w:rsidRDefault="004E0F60" w:rsidP="00CE6145">
            <w:pPr>
              <w:jc w:val="center"/>
            </w:pPr>
          </w:p>
        </w:tc>
        <w:tc>
          <w:tcPr>
            <w:tcW w:w="1200" w:type="dxa"/>
          </w:tcPr>
          <w:p w:rsidR="004E0F60" w:rsidRPr="00364F2A" w:rsidRDefault="004E0F60" w:rsidP="006B1E0E">
            <w:pPr>
              <w:jc w:val="both"/>
            </w:pPr>
          </w:p>
        </w:tc>
        <w:tc>
          <w:tcPr>
            <w:tcW w:w="1920" w:type="dxa"/>
          </w:tcPr>
          <w:p w:rsidR="004E0F60" w:rsidRPr="00364F2A" w:rsidRDefault="004E0F60" w:rsidP="006B1E0E">
            <w:pPr>
              <w:jc w:val="both"/>
            </w:pPr>
          </w:p>
        </w:tc>
      </w:tr>
      <w:tr w:rsidR="004E0F60" w:rsidRPr="00364F2A" w:rsidTr="00030E9B">
        <w:tc>
          <w:tcPr>
            <w:tcW w:w="817" w:type="dxa"/>
          </w:tcPr>
          <w:p w:rsidR="004E0F60" w:rsidRPr="00364F2A" w:rsidRDefault="004E0F60" w:rsidP="00030E9B">
            <w:pPr>
              <w:jc w:val="center"/>
            </w:pPr>
            <w:r w:rsidRPr="00364F2A">
              <w:rPr>
                <w:sz w:val="22"/>
                <w:szCs w:val="22"/>
              </w:rPr>
              <w:t>28</w:t>
            </w:r>
          </w:p>
        </w:tc>
        <w:tc>
          <w:tcPr>
            <w:tcW w:w="4931" w:type="dxa"/>
          </w:tcPr>
          <w:p w:rsidR="004E0F60" w:rsidRPr="00364F2A" w:rsidRDefault="004E0F60" w:rsidP="006B1E0E">
            <w:pPr>
              <w:pStyle w:val="NoSpacing"/>
              <w:rPr>
                <w:rFonts w:ascii="Times New Roman" w:hAnsi="Times New Roman"/>
              </w:rPr>
            </w:pPr>
            <w:r w:rsidRPr="00364F2A">
              <w:rPr>
                <w:rFonts w:ascii="Times New Roman" w:hAnsi="Times New Roman"/>
              </w:rPr>
              <w:t>Строчная и заглавная буквы  л, Л</w:t>
            </w:r>
          </w:p>
        </w:tc>
        <w:tc>
          <w:tcPr>
            <w:tcW w:w="1200" w:type="dxa"/>
          </w:tcPr>
          <w:p w:rsidR="004E0F60" w:rsidRPr="00364F2A" w:rsidRDefault="004E0F60" w:rsidP="00CE6145">
            <w:pPr>
              <w:jc w:val="center"/>
            </w:pPr>
          </w:p>
        </w:tc>
        <w:tc>
          <w:tcPr>
            <w:tcW w:w="1200" w:type="dxa"/>
          </w:tcPr>
          <w:p w:rsidR="004E0F60" w:rsidRPr="00364F2A" w:rsidRDefault="004E0F60" w:rsidP="006B1E0E">
            <w:pPr>
              <w:jc w:val="both"/>
            </w:pPr>
          </w:p>
        </w:tc>
        <w:tc>
          <w:tcPr>
            <w:tcW w:w="1920" w:type="dxa"/>
          </w:tcPr>
          <w:p w:rsidR="004E0F60" w:rsidRPr="00364F2A" w:rsidRDefault="004E0F60" w:rsidP="006B1E0E">
            <w:pPr>
              <w:jc w:val="both"/>
            </w:pPr>
          </w:p>
        </w:tc>
      </w:tr>
      <w:tr w:rsidR="004E0F60" w:rsidRPr="00364F2A" w:rsidTr="00030E9B">
        <w:tc>
          <w:tcPr>
            <w:tcW w:w="817" w:type="dxa"/>
          </w:tcPr>
          <w:p w:rsidR="004E0F60" w:rsidRPr="00364F2A" w:rsidRDefault="004E0F60" w:rsidP="00030E9B">
            <w:pPr>
              <w:jc w:val="center"/>
            </w:pPr>
            <w:r w:rsidRPr="00364F2A">
              <w:rPr>
                <w:sz w:val="22"/>
                <w:szCs w:val="22"/>
              </w:rPr>
              <w:t>29</w:t>
            </w:r>
          </w:p>
        </w:tc>
        <w:tc>
          <w:tcPr>
            <w:tcW w:w="4931" w:type="dxa"/>
          </w:tcPr>
          <w:p w:rsidR="004E0F60" w:rsidRPr="00364F2A" w:rsidRDefault="004E0F60" w:rsidP="006B1E0E">
            <w:pPr>
              <w:pStyle w:val="NoSpacing"/>
              <w:rPr>
                <w:rFonts w:ascii="Times New Roman" w:hAnsi="Times New Roman"/>
              </w:rPr>
            </w:pPr>
            <w:r w:rsidRPr="00364F2A">
              <w:rPr>
                <w:rFonts w:ascii="Times New Roman" w:hAnsi="Times New Roman"/>
              </w:rPr>
              <w:t>Строчная и заглавная буквы л, Л.</w:t>
            </w:r>
          </w:p>
        </w:tc>
        <w:tc>
          <w:tcPr>
            <w:tcW w:w="1200" w:type="dxa"/>
          </w:tcPr>
          <w:p w:rsidR="004E0F60" w:rsidRPr="00364F2A" w:rsidRDefault="004E0F60" w:rsidP="00CE6145">
            <w:pPr>
              <w:jc w:val="center"/>
            </w:pPr>
          </w:p>
        </w:tc>
        <w:tc>
          <w:tcPr>
            <w:tcW w:w="1200" w:type="dxa"/>
          </w:tcPr>
          <w:p w:rsidR="004E0F60" w:rsidRPr="00364F2A" w:rsidRDefault="004E0F60" w:rsidP="006B1E0E">
            <w:pPr>
              <w:jc w:val="both"/>
            </w:pPr>
          </w:p>
        </w:tc>
        <w:tc>
          <w:tcPr>
            <w:tcW w:w="1920" w:type="dxa"/>
          </w:tcPr>
          <w:p w:rsidR="004E0F60" w:rsidRPr="00364F2A" w:rsidRDefault="004E0F60" w:rsidP="006B1E0E">
            <w:pPr>
              <w:jc w:val="both"/>
            </w:pPr>
          </w:p>
        </w:tc>
      </w:tr>
      <w:tr w:rsidR="004E0F60" w:rsidRPr="00364F2A" w:rsidTr="00030E9B">
        <w:tc>
          <w:tcPr>
            <w:tcW w:w="817" w:type="dxa"/>
          </w:tcPr>
          <w:p w:rsidR="004E0F60" w:rsidRPr="00364F2A" w:rsidRDefault="004E0F60" w:rsidP="00030E9B">
            <w:pPr>
              <w:jc w:val="center"/>
            </w:pPr>
            <w:r w:rsidRPr="00364F2A">
              <w:rPr>
                <w:sz w:val="22"/>
                <w:szCs w:val="22"/>
              </w:rPr>
              <w:t>30</w:t>
            </w:r>
          </w:p>
        </w:tc>
        <w:tc>
          <w:tcPr>
            <w:tcW w:w="4931" w:type="dxa"/>
          </w:tcPr>
          <w:p w:rsidR="004E0F60" w:rsidRPr="00364F2A" w:rsidRDefault="004E0F60" w:rsidP="006B1E0E">
            <w:pPr>
              <w:pStyle w:val="NoSpacing"/>
              <w:rPr>
                <w:rFonts w:ascii="Times New Roman" w:hAnsi="Times New Roman"/>
              </w:rPr>
            </w:pPr>
            <w:r w:rsidRPr="00364F2A">
              <w:rPr>
                <w:rFonts w:ascii="Times New Roman" w:hAnsi="Times New Roman"/>
              </w:rPr>
              <w:t>Письмо слов с изученными буквами.</w:t>
            </w:r>
          </w:p>
        </w:tc>
        <w:tc>
          <w:tcPr>
            <w:tcW w:w="1200" w:type="dxa"/>
          </w:tcPr>
          <w:p w:rsidR="004E0F60" w:rsidRPr="00364F2A" w:rsidRDefault="004E0F60" w:rsidP="00CE6145">
            <w:pPr>
              <w:jc w:val="center"/>
            </w:pPr>
          </w:p>
        </w:tc>
        <w:tc>
          <w:tcPr>
            <w:tcW w:w="1200" w:type="dxa"/>
          </w:tcPr>
          <w:p w:rsidR="004E0F60" w:rsidRPr="00364F2A" w:rsidRDefault="004E0F60" w:rsidP="006B1E0E">
            <w:pPr>
              <w:jc w:val="both"/>
            </w:pPr>
          </w:p>
        </w:tc>
        <w:tc>
          <w:tcPr>
            <w:tcW w:w="1920" w:type="dxa"/>
          </w:tcPr>
          <w:p w:rsidR="004E0F60" w:rsidRPr="00364F2A" w:rsidRDefault="004E0F60" w:rsidP="006B1E0E">
            <w:pPr>
              <w:jc w:val="both"/>
            </w:pPr>
          </w:p>
        </w:tc>
      </w:tr>
      <w:tr w:rsidR="004E0F60" w:rsidRPr="00364F2A" w:rsidTr="00030E9B">
        <w:tc>
          <w:tcPr>
            <w:tcW w:w="817" w:type="dxa"/>
          </w:tcPr>
          <w:p w:rsidR="004E0F60" w:rsidRPr="00364F2A" w:rsidRDefault="004E0F60" w:rsidP="00030E9B">
            <w:pPr>
              <w:jc w:val="center"/>
            </w:pPr>
            <w:r w:rsidRPr="00364F2A">
              <w:rPr>
                <w:sz w:val="22"/>
                <w:szCs w:val="22"/>
              </w:rPr>
              <w:t>31</w:t>
            </w:r>
          </w:p>
        </w:tc>
        <w:tc>
          <w:tcPr>
            <w:tcW w:w="4931" w:type="dxa"/>
          </w:tcPr>
          <w:p w:rsidR="004E0F60" w:rsidRPr="00364F2A" w:rsidRDefault="004E0F60" w:rsidP="006B1E0E">
            <w:pPr>
              <w:pStyle w:val="NoSpacing"/>
              <w:rPr>
                <w:rFonts w:ascii="Times New Roman" w:hAnsi="Times New Roman"/>
              </w:rPr>
            </w:pPr>
            <w:r w:rsidRPr="00364F2A">
              <w:rPr>
                <w:rFonts w:ascii="Times New Roman" w:hAnsi="Times New Roman"/>
              </w:rPr>
              <w:t>Строчная буква р.</w:t>
            </w:r>
          </w:p>
        </w:tc>
        <w:tc>
          <w:tcPr>
            <w:tcW w:w="1200" w:type="dxa"/>
          </w:tcPr>
          <w:p w:rsidR="004E0F60" w:rsidRPr="00364F2A" w:rsidRDefault="004E0F60" w:rsidP="00CE6145">
            <w:pPr>
              <w:jc w:val="center"/>
            </w:pPr>
          </w:p>
        </w:tc>
        <w:tc>
          <w:tcPr>
            <w:tcW w:w="1200" w:type="dxa"/>
          </w:tcPr>
          <w:p w:rsidR="004E0F60" w:rsidRPr="00364F2A" w:rsidRDefault="004E0F60" w:rsidP="006B1E0E">
            <w:pPr>
              <w:jc w:val="both"/>
            </w:pPr>
          </w:p>
        </w:tc>
        <w:tc>
          <w:tcPr>
            <w:tcW w:w="1920" w:type="dxa"/>
          </w:tcPr>
          <w:p w:rsidR="004E0F60" w:rsidRPr="00364F2A" w:rsidRDefault="004E0F60" w:rsidP="006B1E0E">
            <w:pPr>
              <w:jc w:val="both"/>
            </w:pPr>
          </w:p>
        </w:tc>
      </w:tr>
      <w:tr w:rsidR="004E0F60" w:rsidRPr="00364F2A" w:rsidTr="00030E9B">
        <w:tc>
          <w:tcPr>
            <w:tcW w:w="817" w:type="dxa"/>
          </w:tcPr>
          <w:p w:rsidR="004E0F60" w:rsidRPr="00364F2A" w:rsidRDefault="004E0F60" w:rsidP="00030E9B">
            <w:pPr>
              <w:jc w:val="center"/>
            </w:pPr>
            <w:r w:rsidRPr="00364F2A">
              <w:rPr>
                <w:sz w:val="22"/>
                <w:szCs w:val="22"/>
              </w:rPr>
              <w:t>32</w:t>
            </w:r>
          </w:p>
        </w:tc>
        <w:tc>
          <w:tcPr>
            <w:tcW w:w="4931" w:type="dxa"/>
          </w:tcPr>
          <w:p w:rsidR="004E0F60" w:rsidRPr="00364F2A" w:rsidRDefault="004E0F60" w:rsidP="006B1E0E">
            <w:pPr>
              <w:pStyle w:val="NoSpacing"/>
              <w:rPr>
                <w:rFonts w:ascii="Times New Roman" w:hAnsi="Times New Roman"/>
              </w:rPr>
            </w:pPr>
            <w:r w:rsidRPr="00364F2A">
              <w:rPr>
                <w:rFonts w:ascii="Times New Roman" w:hAnsi="Times New Roman"/>
              </w:rPr>
              <w:t>Заглавная буква Р.</w:t>
            </w:r>
          </w:p>
        </w:tc>
        <w:tc>
          <w:tcPr>
            <w:tcW w:w="1200" w:type="dxa"/>
          </w:tcPr>
          <w:p w:rsidR="004E0F60" w:rsidRPr="00364F2A" w:rsidRDefault="004E0F60" w:rsidP="00CE6145">
            <w:pPr>
              <w:jc w:val="center"/>
            </w:pPr>
          </w:p>
        </w:tc>
        <w:tc>
          <w:tcPr>
            <w:tcW w:w="1200" w:type="dxa"/>
          </w:tcPr>
          <w:p w:rsidR="004E0F60" w:rsidRPr="00364F2A" w:rsidRDefault="004E0F60" w:rsidP="006B1E0E">
            <w:pPr>
              <w:jc w:val="both"/>
            </w:pPr>
          </w:p>
        </w:tc>
        <w:tc>
          <w:tcPr>
            <w:tcW w:w="1920" w:type="dxa"/>
          </w:tcPr>
          <w:p w:rsidR="004E0F60" w:rsidRPr="00364F2A" w:rsidRDefault="004E0F60" w:rsidP="006B1E0E">
            <w:pPr>
              <w:jc w:val="both"/>
            </w:pPr>
          </w:p>
        </w:tc>
      </w:tr>
      <w:tr w:rsidR="004E0F60" w:rsidRPr="00364F2A" w:rsidTr="00030E9B">
        <w:tc>
          <w:tcPr>
            <w:tcW w:w="817" w:type="dxa"/>
          </w:tcPr>
          <w:p w:rsidR="004E0F60" w:rsidRPr="00364F2A" w:rsidRDefault="004E0F60" w:rsidP="00030E9B">
            <w:pPr>
              <w:jc w:val="center"/>
            </w:pPr>
            <w:r w:rsidRPr="00364F2A">
              <w:rPr>
                <w:sz w:val="22"/>
                <w:szCs w:val="22"/>
              </w:rPr>
              <w:t>33</w:t>
            </w:r>
          </w:p>
        </w:tc>
        <w:tc>
          <w:tcPr>
            <w:tcW w:w="4931" w:type="dxa"/>
          </w:tcPr>
          <w:p w:rsidR="004E0F60" w:rsidRPr="00364F2A" w:rsidRDefault="004E0F60" w:rsidP="006B1E0E">
            <w:pPr>
              <w:pStyle w:val="NoSpacing"/>
              <w:rPr>
                <w:rFonts w:ascii="Times New Roman" w:hAnsi="Times New Roman"/>
              </w:rPr>
            </w:pPr>
            <w:r w:rsidRPr="00364F2A">
              <w:rPr>
                <w:rFonts w:ascii="Times New Roman" w:hAnsi="Times New Roman"/>
              </w:rPr>
              <w:t>Строчная буква в.</w:t>
            </w:r>
          </w:p>
        </w:tc>
        <w:tc>
          <w:tcPr>
            <w:tcW w:w="1200" w:type="dxa"/>
          </w:tcPr>
          <w:p w:rsidR="004E0F60" w:rsidRPr="00364F2A" w:rsidRDefault="004E0F60" w:rsidP="00CE6145">
            <w:pPr>
              <w:jc w:val="center"/>
            </w:pPr>
          </w:p>
        </w:tc>
        <w:tc>
          <w:tcPr>
            <w:tcW w:w="1200" w:type="dxa"/>
          </w:tcPr>
          <w:p w:rsidR="004E0F60" w:rsidRPr="00364F2A" w:rsidRDefault="004E0F60" w:rsidP="006B1E0E">
            <w:pPr>
              <w:jc w:val="both"/>
            </w:pPr>
          </w:p>
        </w:tc>
        <w:tc>
          <w:tcPr>
            <w:tcW w:w="1920" w:type="dxa"/>
          </w:tcPr>
          <w:p w:rsidR="004E0F60" w:rsidRPr="00364F2A" w:rsidRDefault="004E0F60" w:rsidP="006B1E0E">
            <w:pPr>
              <w:jc w:val="both"/>
            </w:pPr>
          </w:p>
        </w:tc>
      </w:tr>
      <w:tr w:rsidR="004E0F60" w:rsidRPr="00364F2A" w:rsidTr="00030E9B">
        <w:tc>
          <w:tcPr>
            <w:tcW w:w="817" w:type="dxa"/>
          </w:tcPr>
          <w:p w:rsidR="004E0F60" w:rsidRPr="00364F2A" w:rsidRDefault="004E0F60" w:rsidP="00030E9B">
            <w:pPr>
              <w:jc w:val="center"/>
            </w:pPr>
            <w:r w:rsidRPr="00364F2A">
              <w:rPr>
                <w:sz w:val="22"/>
                <w:szCs w:val="22"/>
              </w:rPr>
              <w:t>34</w:t>
            </w:r>
          </w:p>
        </w:tc>
        <w:tc>
          <w:tcPr>
            <w:tcW w:w="4931" w:type="dxa"/>
          </w:tcPr>
          <w:p w:rsidR="004E0F60" w:rsidRPr="00364F2A" w:rsidRDefault="004E0F60" w:rsidP="006B1E0E">
            <w:pPr>
              <w:pStyle w:val="NoSpacing"/>
              <w:rPr>
                <w:rFonts w:ascii="Times New Roman" w:hAnsi="Times New Roman"/>
              </w:rPr>
            </w:pPr>
            <w:r w:rsidRPr="00364F2A">
              <w:rPr>
                <w:rFonts w:ascii="Times New Roman" w:hAnsi="Times New Roman"/>
              </w:rPr>
              <w:t>Заглавная буква В.</w:t>
            </w:r>
          </w:p>
        </w:tc>
        <w:tc>
          <w:tcPr>
            <w:tcW w:w="1200" w:type="dxa"/>
          </w:tcPr>
          <w:p w:rsidR="004E0F60" w:rsidRPr="00364F2A" w:rsidRDefault="004E0F60" w:rsidP="00CE6145">
            <w:pPr>
              <w:jc w:val="center"/>
            </w:pPr>
          </w:p>
        </w:tc>
        <w:tc>
          <w:tcPr>
            <w:tcW w:w="1200" w:type="dxa"/>
          </w:tcPr>
          <w:p w:rsidR="004E0F60" w:rsidRPr="00364F2A" w:rsidRDefault="004E0F60" w:rsidP="006B1E0E">
            <w:pPr>
              <w:jc w:val="both"/>
            </w:pPr>
          </w:p>
        </w:tc>
        <w:tc>
          <w:tcPr>
            <w:tcW w:w="1920" w:type="dxa"/>
          </w:tcPr>
          <w:p w:rsidR="004E0F60" w:rsidRPr="00364F2A" w:rsidRDefault="004E0F60" w:rsidP="006B1E0E">
            <w:pPr>
              <w:jc w:val="both"/>
            </w:pPr>
          </w:p>
        </w:tc>
      </w:tr>
      <w:tr w:rsidR="004E0F60" w:rsidRPr="00364F2A" w:rsidTr="00030E9B">
        <w:tc>
          <w:tcPr>
            <w:tcW w:w="817" w:type="dxa"/>
          </w:tcPr>
          <w:p w:rsidR="004E0F60" w:rsidRPr="00364F2A" w:rsidRDefault="004E0F60" w:rsidP="00030E9B">
            <w:pPr>
              <w:jc w:val="center"/>
            </w:pPr>
            <w:r w:rsidRPr="00364F2A">
              <w:rPr>
                <w:sz w:val="22"/>
                <w:szCs w:val="22"/>
              </w:rPr>
              <w:t>35</w:t>
            </w:r>
          </w:p>
        </w:tc>
        <w:tc>
          <w:tcPr>
            <w:tcW w:w="4931" w:type="dxa"/>
          </w:tcPr>
          <w:p w:rsidR="004E0F60" w:rsidRPr="00364F2A" w:rsidRDefault="004E0F60" w:rsidP="006B1E0E">
            <w:pPr>
              <w:pStyle w:val="NoSpacing"/>
              <w:rPr>
                <w:rFonts w:ascii="Times New Roman" w:hAnsi="Times New Roman"/>
              </w:rPr>
            </w:pPr>
            <w:r w:rsidRPr="00364F2A">
              <w:rPr>
                <w:rFonts w:ascii="Times New Roman" w:hAnsi="Times New Roman"/>
              </w:rPr>
              <w:t>Письмо изученных букв.</w:t>
            </w:r>
          </w:p>
        </w:tc>
        <w:tc>
          <w:tcPr>
            <w:tcW w:w="1200" w:type="dxa"/>
          </w:tcPr>
          <w:p w:rsidR="004E0F60" w:rsidRPr="00364F2A" w:rsidRDefault="004E0F60" w:rsidP="00CE6145">
            <w:pPr>
              <w:jc w:val="center"/>
            </w:pPr>
          </w:p>
        </w:tc>
        <w:tc>
          <w:tcPr>
            <w:tcW w:w="1200" w:type="dxa"/>
          </w:tcPr>
          <w:p w:rsidR="004E0F60" w:rsidRPr="00364F2A" w:rsidRDefault="004E0F60" w:rsidP="006B1E0E">
            <w:pPr>
              <w:jc w:val="both"/>
            </w:pPr>
          </w:p>
        </w:tc>
        <w:tc>
          <w:tcPr>
            <w:tcW w:w="1920" w:type="dxa"/>
          </w:tcPr>
          <w:p w:rsidR="004E0F60" w:rsidRPr="00364F2A" w:rsidRDefault="004E0F60" w:rsidP="006B1E0E">
            <w:pPr>
              <w:jc w:val="both"/>
            </w:pPr>
          </w:p>
        </w:tc>
      </w:tr>
      <w:tr w:rsidR="004E0F60" w:rsidRPr="00364F2A" w:rsidTr="00030E9B">
        <w:tc>
          <w:tcPr>
            <w:tcW w:w="817" w:type="dxa"/>
          </w:tcPr>
          <w:p w:rsidR="004E0F60" w:rsidRPr="00364F2A" w:rsidRDefault="004E0F60" w:rsidP="00030E9B">
            <w:pPr>
              <w:jc w:val="center"/>
            </w:pPr>
            <w:r w:rsidRPr="00364F2A">
              <w:rPr>
                <w:sz w:val="22"/>
                <w:szCs w:val="22"/>
              </w:rPr>
              <w:t>36</w:t>
            </w:r>
          </w:p>
        </w:tc>
        <w:tc>
          <w:tcPr>
            <w:tcW w:w="4931" w:type="dxa"/>
          </w:tcPr>
          <w:p w:rsidR="004E0F60" w:rsidRPr="00364F2A" w:rsidRDefault="004E0F60" w:rsidP="006B1E0E">
            <w:pPr>
              <w:pStyle w:val="NoSpacing"/>
              <w:rPr>
                <w:rFonts w:ascii="Times New Roman" w:hAnsi="Times New Roman"/>
              </w:rPr>
            </w:pPr>
            <w:r w:rsidRPr="00364F2A">
              <w:rPr>
                <w:rFonts w:ascii="Times New Roman" w:hAnsi="Times New Roman"/>
              </w:rPr>
              <w:t>Строчная буква е.</w:t>
            </w:r>
          </w:p>
        </w:tc>
        <w:tc>
          <w:tcPr>
            <w:tcW w:w="1200" w:type="dxa"/>
          </w:tcPr>
          <w:p w:rsidR="004E0F60" w:rsidRPr="00364F2A" w:rsidRDefault="004E0F60" w:rsidP="00CE6145">
            <w:pPr>
              <w:jc w:val="center"/>
            </w:pPr>
          </w:p>
        </w:tc>
        <w:tc>
          <w:tcPr>
            <w:tcW w:w="1200" w:type="dxa"/>
          </w:tcPr>
          <w:p w:rsidR="004E0F60" w:rsidRPr="00364F2A" w:rsidRDefault="004E0F60" w:rsidP="006B1E0E">
            <w:pPr>
              <w:jc w:val="both"/>
            </w:pPr>
          </w:p>
        </w:tc>
        <w:tc>
          <w:tcPr>
            <w:tcW w:w="1920" w:type="dxa"/>
          </w:tcPr>
          <w:p w:rsidR="004E0F60" w:rsidRPr="00364F2A" w:rsidRDefault="004E0F60" w:rsidP="006B1E0E">
            <w:pPr>
              <w:jc w:val="both"/>
            </w:pPr>
          </w:p>
        </w:tc>
      </w:tr>
      <w:tr w:rsidR="004E0F60" w:rsidRPr="00364F2A" w:rsidTr="00030E9B">
        <w:tc>
          <w:tcPr>
            <w:tcW w:w="817" w:type="dxa"/>
          </w:tcPr>
          <w:p w:rsidR="004E0F60" w:rsidRPr="00364F2A" w:rsidRDefault="004E0F60" w:rsidP="00030E9B">
            <w:pPr>
              <w:jc w:val="center"/>
            </w:pPr>
            <w:r w:rsidRPr="00364F2A">
              <w:rPr>
                <w:sz w:val="22"/>
                <w:szCs w:val="22"/>
              </w:rPr>
              <w:t>37</w:t>
            </w:r>
          </w:p>
        </w:tc>
        <w:tc>
          <w:tcPr>
            <w:tcW w:w="4931" w:type="dxa"/>
          </w:tcPr>
          <w:p w:rsidR="004E0F60" w:rsidRPr="00364F2A" w:rsidRDefault="004E0F60" w:rsidP="006B1E0E">
            <w:pPr>
              <w:pStyle w:val="NoSpacing"/>
              <w:rPr>
                <w:rFonts w:ascii="Times New Roman" w:hAnsi="Times New Roman"/>
              </w:rPr>
            </w:pPr>
            <w:r w:rsidRPr="00364F2A">
              <w:rPr>
                <w:rFonts w:ascii="Times New Roman" w:hAnsi="Times New Roman"/>
              </w:rPr>
              <w:t>Заглавная буква Е.</w:t>
            </w:r>
          </w:p>
        </w:tc>
        <w:tc>
          <w:tcPr>
            <w:tcW w:w="1200" w:type="dxa"/>
          </w:tcPr>
          <w:p w:rsidR="004E0F60" w:rsidRPr="00364F2A" w:rsidRDefault="004E0F60" w:rsidP="00CE6145">
            <w:pPr>
              <w:jc w:val="center"/>
            </w:pPr>
          </w:p>
        </w:tc>
        <w:tc>
          <w:tcPr>
            <w:tcW w:w="1200" w:type="dxa"/>
          </w:tcPr>
          <w:p w:rsidR="004E0F60" w:rsidRPr="00364F2A" w:rsidRDefault="004E0F60" w:rsidP="006B1E0E">
            <w:pPr>
              <w:jc w:val="both"/>
            </w:pPr>
          </w:p>
        </w:tc>
        <w:tc>
          <w:tcPr>
            <w:tcW w:w="1920" w:type="dxa"/>
          </w:tcPr>
          <w:p w:rsidR="004E0F60" w:rsidRPr="00364F2A" w:rsidRDefault="004E0F60" w:rsidP="006B1E0E">
            <w:pPr>
              <w:jc w:val="both"/>
            </w:pPr>
          </w:p>
        </w:tc>
      </w:tr>
      <w:tr w:rsidR="004E0F60" w:rsidRPr="00364F2A" w:rsidTr="00030E9B">
        <w:tc>
          <w:tcPr>
            <w:tcW w:w="817" w:type="dxa"/>
          </w:tcPr>
          <w:p w:rsidR="004E0F60" w:rsidRPr="00364F2A" w:rsidRDefault="004E0F60" w:rsidP="00030E9B">
            <w:pPr>
              <w:jc w:val="center"/>
            </w:pPr>
            <w:r w:rsidRPr="00364F2A">
              <w:rPr>
                <w:sz w:val="22"/>
                <w:szCs w:val="22"/>
              </w:rPr>
              <w:t>38</w:t>
            </w:r>
          </w:p>
        </w:tc>
        <w:tc>
          <w:tcPr>
            <w:tcW w:w="4931" w:type="dxa"/>
          </w:tcPr>
          <w:p w:rsidR="004E0F60" w:rsidRPr="00364F2A" w:rsidRDefault="004E0F60" w:rsidP="006B1E0E">
            <w:pPr>
              <w:pStyle w:val="NoSpacing"/>
              <w:rPr>
                <w:rFonts w:ascii="Times New Roman" w:hAnsi="Times New Roman"/>
              </w:rPr>
            </w:pPr>
            <w:r w:rsidRPr="00364F2A">
              <w:rPr>
                <w:rFonts w:ascii="Times New Roman" w:hAnsi="Times New Roman"/>
              </w:rPr>
              <w:t>Строчная буква п.</w:t>
            </w:r>
          </w:p>
        </w:tc>
        <w:tc>
          <w:tcPr>
            <w:tcW w:w="1200" w:type="dxa"/>
          </w:tcPr>
          <w:p w:rsidR="004E0F60" w:rsidRPr="00364F2A" w:rsidRDefault="004E0F60" w:rsidP="00CE6145">
            <w:pPr>
              <w:jc w:val="center"/>
            </w:pPr>
          </w:p>
        </w:tc>
        <w:tc>
          <w:tcPr>
            <w:tcW w:w="1200" w:type="dxa"/>
          </w:tcPr>
          <w:p w:rsidR="004E0F60" w:rsidRPr="00364F2A" w:rsidRDefault="004E0F60" w:rsidP="006B1E0E">
            <w:pPr>
              <w:jc w:val="both"/>
            </w:pPr>
          </w:p>
        </w:tc>
        <w:tc>
          <w:tcPr>
            <w:tcW w:w="1920" w:type="dxa"/>
          </w:tcPr>
          <w:p w:rsidR="004E0F60" w:rsidRPr="00364F2A" w:rsidRDefault="004E0F60" w:rsidP="006B1E0E">
            <w:pPr>
              <w:jc w:val="both"/>
            </w:pPr>
          </w:p>
        </w:tc>
      </w:tr>
      <w:tr w:rsidR="004E0F60" w:rsidRPr="00364F2A" w:rsidTr="00030E9B">
        <w:tc>
          <w:tcPr>
            <w:tcW w:w="817" w:type="dxa"/>
          </w:tcPr>
          <w:p w:rsidR="004E0F60" w:rsidRPr="00364F2A" w:rsidRDefault="004E0F60" w:rsidP="00030E9B">
            <w:pPr>
              <w:jc w:val="center"/>
            </w:pPr>
            <w:r w:rsidRPr="00364F2A">
              <w:rPr>
                <w:sz w:val="22"/>
                <w:szCs w:val="22"/>
              </w:rPr>
              <w:t>39</w:t>
            </w:r>
          </w:p>
        </w:tc>
        <w:tc>
          <w:tcPr>
            <w:tcW w:w="4931" w:type="dxa"/>
          </w:tcPr>
          <w:p w:rsidR="004E0F60" w:rsidRPr="00364F2A" w:rsidRDefault="004E0F60" w:rsidP="006B1E0E">
            <w:pPr>
              <w:pStyle w:val="NoSpacing"/>
              <w:rPr>
                <w:rFonts w:ascii="Times New Roman" w:hAnsi="Times New Roman"/>
              </w:rPr>
            </w:pPr>
            <w:r w:rsidRPr="00364F2A">
              <w:rPr>
                <w:rFonts w:ascii="Times New Roman" w:hAnsi="Times New Roman"/>
              </w:rPr>
              <w:t>Заглавная буква П.</w:t>
            </w:r>
          </w:p>
        </w:tc>
        <w:tc>
          <w:tcPr>
            <w:tcW w:w="1200" w:type="dxa"/>
          </w:tcPr>
          <w:p w:rsidR="004E0F60" w:rsidRPr="00364F2A" w:rsidRDefault="004E0F60" w:rsidP="00CE6145">
            <w:pPr>
              <w:jc w:val="center"/>
            </w:pPr>
          </w:p>
        </w:tc>
        <w:tc>
          <w:tcPr>
            <w:tcW w:w="1200" w:type="dxa"/>
          </w:tcPr>
          <w:p w:rsidR="004E0F60" w:rsidRPr="00364F2A" w:rsidRDefault="004E0F60" w:rsidP="006B1E0E">
            <w:pPr>
              <w:jc w:val="both"/>
            </w:pPr>
          </w:p>
        </w:tc>
        <w:tc>
          <w:tcPr>
            <w:tcW w:w="1920" w:type="dxa"/>
          </w:tcPr>
          <w:p w:rsidR="004E0F60" w:rsidRPr="00364F2A" w:rsidRDefault="004E0F60" w:rsidP="006B1E0E">
            <w:pPr>
              <w:jc w:val="both"/>
            </w:pPr>
          </w:p>
        </w:tc>
      </w:tr>
      <w:tr w:rsidR="004E0F60" w:rsidRPr="00364F2A" w:rsidTr="00030E9B">
        <w:tc>
          <w:tcPr>
            <w:tcW w:w="817" w:type="dxa"/>
          </w:tcPr>
          <w:p w:rsidR="004E0F60" w:rsidRPr="00364F2A" w:rsidRDefault="004E0F60" w:rsidP="00030E9B">
            <w:pPr>
              <w:jc w:val="center"/>
            </w:pPr>
            <w:r w:rsidRPr="00364F2A">
              <w:rPr>
                <w:sz w:val="22"/>
                <w:szCs w:val="22"/>
              </w:rPr>
              <w:t>40</w:t>
            </w:r>
          </w:p>
        </w:tc>
        <w:tc>
          <w:tcPr>
            <w:tcW w:w="4931" w:type="dxa"/>
          </w:tcPr>
          <w:p w:rsidR="004E0F60" w:rsidRPr="00364F2A" w:rsidRDefault="004E0F60" w:rsidP="006B1E0E">
            <w:pPr>
              <w:pStyle w:val="NoSpacing"/>
              <w:rPr>
                <w:rFonts w:ascii="Times New Roman" w:hAnsi="Times New Roman"/>
              </w:rPr>
            </w:pPr>
            <w:r w:rsidRPr="00364F2A">
              <w:rPr>
                <w:rFonts w:ascii="Times New Roman" w:hAnsi="Times New Roman"/>
              </w:rPr>
              <w:t>Письмо слов и предложений с изученными буквами.</w:t>
            </w:r>
          </w:p>
        </w:tc>
        <w:tc>
          <w:tcPr>
            <w:tcW w:w="1200" w:type="dxa"/>
          </w:tcPr>
          <w:p w:rsidR="004E0F60" w:rsidRPr="00364F2A" w:rsidRDefault="004E0F60" w:rsidP="00CE6145">
            <w:pPr>
              <w:jc w:val="center"/>
            </w:pPr>
          </w:p>
        </w:tc>
        <w:tc>
          <w:tcPr>
            <w:tcW w:w="1200" w:type="dxa"/>
          </w:tcPr>
          <w:p w:rsidR="004E0F60" w:rsidRPr="00364F2A" w:rsidRDefault="004E0F60" w:rsidP="006B1E0E">
            <w:pPr>
              <w:jc w:val="both"/>
            </w:pPr>
          </w:p>
        </w:tc>
        <w:tc>
          <w:tcPr>
            <w:tcW w:w="1920" w:type="dxa"/>
          </w:tcPr>
          <w:p w:rsidR="004E0F60" w:rsidRPr="00364F2A" w:rsidRDefault="004E0F60" w:rsidP="006B1E0E">
            <w:pPr>
              <w:jc w:val="both"/>
            </w:pPr>
          </w:p>
        </w:tc>
      </w:tr>
      <w:tr w:rsidR="004E0F60" w:rsidRPr="00364F2A" w:rsidTr="00030E9B">
        <w:tc>
          <w:tcPr>
            <w:tcW w:w="817" w:type="dxa"/>
          </w:tcPr>
          <w:p w:rsidR="004E0F60" w:rsidRPr="00364F2A" w:rsidRDefault="004E0F60" w:rsidP="00030E9B">
            <w:pPr>
              <w:jc w:val="center"/>
            </w:pPr>
            <w:r w:rsidRPr="00364F2A">
              <w:rPr>
                <w:sz w:val="22"/>
                <w:szCs w:val="22"/>
              </w:rPr>
              <w:t>41</w:t>
            </w:r>
          </w:p>
        </w:tc>
        <w:tc>
          <w:tcPr>
            <w:tcW w:w="4931" w:type="dxa"/>
          </w:tcPr>
          <w:p w:rsidR="004E0F60" w:rsidRPr="00364F2A" w:rsidRDefault="004E0F60" w:rsidP="006B1E0E">
            <w:pPr>
              <w:pStyle w:val="NoSpacing"/>
              <w:rPr>
                <w:rFonts w:ascii="Times New Roman" w:hAnsi="Times New Roman"/>
              </w:rPr>
            </w:pPr>
            <w:r w:rsidRPr="00364F2A">
              <w:rPr>
                <w:rFonts w:ascii="Times New Roman" w:hAnsi="Times New Roman"/>
              </w:rPr>
              <w:t>Строчная  буква  м.</w:t>
            </w:r>
          </w:p>
        </w:tc>
        <w:tc>
          <w:tcPr>
            <w:tcW w:w="1200" w:type="dxa"/>
          </w:tcPr>
          <w:p w:rsidR="004E0F60" w:rsidRPr="00364F2A" w:rsidRDefault="004E0F60" w:rsidP="00A60C01">
            <w:pPr>
              <w:jc w:val="center"/>
            </w:pPr>
          </w:p>
        </w:tc>
        <w:tc>
          <w:tcPr>
            <w:tcW w:w="1200" w:type="dxa"/>
          </w:tcPr>
          <w:p w:rsidR="004E0F60" w:rsidRPr="00364F2A" w:rsidRDefault="004E0F60" w:rsidP="006B1E0E">
            <w:pPr>
              <w:jc w:val="both"/>
            </w:pPr>
          </w:p>
        </w:tc>
        <w:tc>
          <w:tcPr>
            <w:tcW w:w="1920" w:type="dxa"/>
          </w:tcPr>
          <w:p w:rsidR="004E0F60" w:rsidRPr="00364F2A" w:rsidRDefault="004E0F60" w:rsidP="006B1E0E">
            <w:pPr>
              <w:jc w:val="both"/>
            </w:pPr>
          </w:p>
        </w:tc>
      </w:tr>
      <w:tr w:rsidR="004E0F60" w:rsidRPr="00364F2A" w:rsidTr="00030E9B">
        <w:tc>
          <w:tcPr>
            <w:tcW w:w="817" w:type="dxa"/>
          </w:tcPr>
          <w:p w:rsidR="004E0F60" w:rsidRPr="00364F2A" w:rsidRDefault="004E0F60" w:rsidP="00030E9B">
            <w:pPr>
              <w:jc w:val="center"/>
            </w:pPr>
            <w:r w:rsidRPr="00364F2A">
              <w:rPr>
                <w:sz w:val="22"/>
                <w:szCs w:val="22"/>
              </w:rPr>
              <w:t>42</w:t>
            </w:r>
          </w:p>
        </w:tc>
        <w:tc>
          <w:tcPr>
            <w:tcW w:w="4931" w:type="dxa"/>
          </w:tcPr>
          <w:p w:rsidR="004E0F60" w:rsidRPr="00364F2A" w:rsidRDefault="004E0F60" w:rsidP="006B1E0E">
            <w:pPr>
              <w:pStyle w:val="NoSpacing"/>
              <w:rPr>
                <w:rFonts w:ascii="Times New Roman" w:hAnsi="Times New Roman"/>
              </w:rPr>
            </w:pPr>
            <w:r w:rsidRPr="00364F2A">
              <w:rPr>
                <w:rFonts w:ascii="Times New Roman" w:hAnsi="Times New Roman"/>
              </w:rPr>
              <w:t>Заглавная буква М.</w:t>
            </w:r>
          </w:p>
        </w:tc>
        <w:tc>
          <w:tcPr>
            <w:tcW w:w="1200" w:type="dxa"/>
          </w:tcPr>
          <w:p w:rsidR="004E0F60" w:rsidRPr="00364F2A" w:rsidRDefault="004E0F60" w:rsidP="00A60C01">
            <w:pPr>
              <w:jc w:val="center"/>
            </w:pPr>
          </w:p>
        </w:tc>
        <w:tc>
          <w:tcPr>
            <w:tcW w:w="1200" w:type="dxa"/>
          </w:tcPr>
          <w:p w:rsidR="004E0F60" w:rsidRPr="00364F2A" w:rsidRDefault="004E0F60" w:rsidP="006B1E0E">
            <w:pPr>
              <w:jc w:val="both"/>
            </w:pPr>
          </w:p>
        </w:tc>
        <w:tc>
          <w:tcPr>
            <w:tcW w:w="1920" w:type="dxa"/>
          </w:tcPr>
          <w:p w:rsidR="004E0F60" w:rsidRPr="00364F2A" w:rsidRDefault="004E0F60" w:rsidP="006B1E0E">
            <w:pPr>
              <w:jc w:val="both"/>
            </w:pPr>
          </w:p>
        </w:tc>
      </w:tr>
      <w:tr w:rsidR="004E0F60" w:rsidRPr="00364F2A" w:rsidTr="00030E9B">
        <w:tc>
          <w:tcPr>
            <w:tcW w:w="817" w:type="dxa"/>
          </w:tcPr>
          <w:p w:rsidR="004E0F60" w:rsidRPr="00364F2A" w:rsidRDefault="004E0F60" w:rsidP="00030E9B">
            <w:pPr>
              <w:jc w:val="center"/>
            </w:pPr>
            <w:r w:rsidRPr="00364F2A">
              <w:rPr>
                <w:sz w:val="22"/>
                <w:szCs w:val="22"/>
              </w:rPr>
              <w:t>43</w:t>
            </w:r>
          </w:p>
        </w:tc>
        <w:tc>
          <w:tcPr>
            <w:tcW w:w="4931" w:type="dxa"/>
          </w:tcPr>
          <w:p w:rsidR="004E0F60" w:rsidRPr="00364F2A" w:rsidRDefault="004E0F60" w:rsidP="006B1E0E">
            <w:pPr>
              <w:pStyle w:val="NoSpacing"/>
              <w:rPr>
                <w:rFonts w:ascii="Times New Roman" w:hAnsi="Times New Roman"/>
              </w:rPr>
            </w:pPr>
            <w:r w:rsidRPr="00364F2A">
              <w:rPr>
                <w:rFonts w:ascii="Times New Roman" w:hAnsi="Times New Roman"/>
              </w:rPr>
              <w:t>Письмо слов и предложений с изученными буквами.</w:t>
            </w:r>
          </w:p>
        </w:tc>
        <w:tc>
          <w:tcPr>
            <w:tcW w:w="1200" w:type="dxa"/>
          </w:tcPr>
          <w:p w:rsidR="004E0F60" w:rsidRPr="00364F2A" w:rsidRDefault="004E0F60" w:rsidP="00A60C01">
            <w:pPr>
              <w:jc w:val="center"/>
            </w:pPr>
          </w:p>
        </w:tc>
        <w:tc>
          <w:tcPr>
            <w:tcW w:w="1200" w:type="dxa"/>
          </w:tcPr>
          <w:p w:rsidR="004E0F60" w:rsidRPr="00364F2A" w:rsidRDefault="004E0F60" w:rsidP="006B1E0E">
            <w:pPr>
              <w:jc w:val="both"/>
            </w:pPr>
          </w:p>
        </w:tc>
        <w:tc>
          <w:tcPr>
            <w:tcW w:w="1920" w:type="dxa"/>
          </w:tcPr>
          <w:p w:rsidR="004E0F60" w:rsidRPr="00364F2A" w:rsidRDefault="004E0F60" w:rsidP="006B1E0E">
            <w:pPr>
              <w:jc w:val="both"/>
            </w:pPr>
          </w:p>
        </w:tc>
      </w:tr>
      <w:tr w:rsidR="004E0F60" w:rsidRPr="00364F2A" w:rsidTr="00030E9B">
        <w:tc>
          <w:tcPr>
            <w:tcW w:w="817" w:type="dxa"/>
          </w:tcPr>
          <w:p w:rsidR="004E0F60" w:rsidRPr="00364F2A" w:rsidRDefault="004E0F60" w:rsidP="00030E9B">
            <w:pPr>
              <w:jc w:val="center"/>
            </w:pPr>
            <w:r w:rsidRPr="00364F2A">
              <w:rPr>
                <w:sz w:val="22"/>
                <w:szCs w:val="22"/>
              </w:rPr>
              <w:t>44</w:t>
            </w:r>
          </w:p>
        </w:tc>
        <w:tc>
          <w:tcPr>
            <w:tcW w:w="4931" w:type="dxa"/>
          </w:tcPr>
          <w:p w:rsidR="004E0F60" w:rsidRPr="00364F2A" w:rsidRDefault="004E0F60" w:rsidP="006B1E0E">
            <w:pPr>
              <w:pStyle w:val="NoSpacing"/>
              <w:rPr>
                <w:rFonts w:ascii="Times New Roman" w:hAnsi="Times New Roman"/>
              </w:rPr>
            </w:pPr>
            <w:r w:rsidRPr="00364F2A">
              <w:rPr>
                <w:rFonts w:ascii="Times New Roman" w:hAnsi="Times New Roman"/>
              </w:rPr>
              <w:t>Письмо слов и предложений с изученными буквами.</w:t>
            </w:r>
          </w:p>
        </w:tc>
        <w:tc>
          <w:tcPr>
            <w:tcW w:w="1200" w:type="dxa"/>
          </w:tcPr>
          <w:p w:rsidR="004E0F60" w:rsidRPr="00364F2A" w:rsidRDefault="004E0F60" w:rsidP="00A60C01">
            <w:pPr>
              <w:jc w:val="center"/>
            </w:pPr>
          </w:p>
        </w:tc>
        <w:tc>
          <w:tcPr>
            <w:tcW w:w="1200" w:type="dxa"/>
          </w:tcPr>
          <w:p w:rsidR="004E0F60" w:rsidRPr="00364F2A" w:rsidRDefault="004E0F60" w:rsidP="006B1E0E">
            <w:pPr>
              <w:jc w:val="both"/>
            </w:pPr>
          </w:p>
        </w:tc>
        <w:tc>
          <w:tcPr>
            <w:tcW w:w="1920" w:type="dxa"/>
          </w:tcPr>
          <w:p w:rsidR="004E0F60" w:rsidRPr="00364F2A" w:rsidRDefault="004E0F60" w:rsidP="006B1E0E">
            <w:pPr>
              <w:jc w:val="both"/>
            </w:pPr>
          </w:p>
        </w:tc>
      </w:tr>
      <w:tr w:rsidR="004E0F60" w:rsidRPr="00364F2A" w:rsidTr="00030E9B">
        <w:tc>
          <w:tcPr>
            <w:tcW w:w="817" w:type="dxa"/>
          </w:tcPr>
          <w:p w:rsidR="004E0F60" w:rsidRPr="00364F2A" w:rsidRDefault="004E0F60" w:rsidP="00030E9B">
            <w:pPr>
              <w:jc w:val="center"/>
            </w:pPr>
            <w:r w:rsidRPr="00364F2A">
              <w:rPr>
                <w:sz w:val="22"/>
                <w:szCs w:val="22"/>
              </w:rPr>
              <w:t>45</w:t>
            </w:r>
          </w:p>
        </w:tc>
        <w:tc>
          <w:tcPr>
            <w:tcW w:w="4931" w:type="dxa"/>
          </w:tcPr>
          <w:p w:rsidR="004E0F60" w:rsidRPr="00364F2A" w:rsidRDefault="004E0F60" w:rsidP="006B1E0E">
            <w:pPr>
              <w:pStyle w:val="NoSpacing"/>
              <w:rPr>
                <w:rFonts w:ascii="Times New Roman" w:hAnsi="Times New Roman"/>
              </w:rPr>
            </w:pPr>
            <w:r w:rsidRPr="00364F2A">
              <w:rPr>
                <w:rFonts w:ascii="Times New Roman" w:hAnsi="Times New Roman"/>
              </w:rPr>
              <w:t>Строчная и заглавная буквы  з, З.</w:t>
            </w:r>
          </w:p>
        </w:tc>
        <w:tc>
          <w:tcPr>
            <w:tcW w:w="1200" w:type="dxa"/>
          </w:tcPr>
          <w:p w:rsidR="004E0F60" w:rsidRPr="00364F2A" w:rsidRDefault="004E0F60" w:rsidP="00A60C01">
            <w:pPr>
              <w:jc w:val="center"/>
            </w:pPr>
          </w:p>
        </w:tc>
        <w:tc>
          <w:tcPr>
            <w:tcW w:w="1200" w:type="dxa"/>
          </w:tcPr>
          <w:p w:rsidR="004E0F60" w:rsidRPr="00364F2A" w:rsidRDefault="004E0F60" w:rsidP="006B1E0E">
            <w:pPr>
              <w:jc w:val="both"/>
            </w:pPr>
          </w:p>
        </w:tc>
        <w:tc>
          <w:tcPr>
            <w:tcW w:w="1920" w:type="dxa"/>
          </w:tcPr>
          <w:p w:rsidR="004E0F60" w:rsidRPr="00364F2A" w:rsidRDefault="004E0F60" w:rsidP="006B1E0E">
            <w:pPr>
              <w:jc w:val="both"/>
            </w:pPr>
          </w:p>
        </w:tc>
      </w:tr>
      <w:tr w:rsidR="004E0F60" w:rsidRPr="00364F2A" w:rsidTr="00030E9B">
        <w:tc>
          <w:tcPr>
            <w:tcW w:w="817" w:type="dxa"/>
          </w:tcPr>
          <w:p w:rsidR="004E0F60" w:rsidRPr="00364F2A" w:rsidRDefault="004E0F60" w:rsidP="00030E9B">
            <w:pPr>
              <w:jc w:val="center"/>
            </w:pPr>
            <w:r w:rsidRPr="00364F2A">
              <w:rPr>
                <w:sz w:val="22"/>
                <w:szCs w:val="22"/>
              </w:rPr>
              <w:t>46</w:t>
            </w:r>
          </w:p>
        </w:tc>
        <w:tc>
          <w:tcPr>
            <w:tcW w:w="4931" w:type="dxa"/>
          </w:tcPr>
          <w:p w:rsidR="004E0F60" w:rsidRPr="00364F2A" w:rsidRDefault="004E0F60" w:rsidP="006B1E0E">
            <w:pPr>
              <w:pStyle w:val="NoSpacing"/>
              <w:rPr>
                <w:rFonts w:ascii="Times New Roman" w:hAnsi="Times New Roman"/>
              </w:rPr>
            </w:pPr>
            <w:r w:rsidRPr="00364F2A">
              <w:rPr>
                <w:rFonts w:ascii="Times New Roman" w:hAnsi="Times New Roman"/>
              </w:rPr>
              <w:t>Письмо слов и предложений с буквами З, з.</w:t>
            </w:r>
          </w:p>
        </w:tc>
        <w:tc>
          <w:tcPr>
            <w:tcW w:w="1200" w:type="dxa"/>
          </w:tcPr>
          <w:p w:rsidR="004E0F60" w:rsidRPr="00364F2A" w:rsidRDefault="004E0F60" w:rsidP="00A60C01">
            <w:pPr>
              <w:jc w:val="center"/>
            </w:pPr>
          </w:p>
        </w:tc>
        <w:tc>
          <w:tcPr>
            <w:tcW w:w="1200" w:type="dxa"/>
          </w:tcPr>
          <w:p w:rsidR="004E0F60" w:rsidRPr="00364F2A" w:rsidRDefault="004E0F60" w:rsidP="006B1E0E">
            <w:pPr>
              <w:jc w:val="both"/>
            </w:pPr>
          </w:p>
        </w:tc>
        <w:tc>
          <w:tcPr>
            <w:tcW w:w="1920" w:type="dxa"/>
          </w:tcPr>
          <w:p w:rsidR="004E0F60" w:rsidRPr="00364F2A" w:rsidRDefault="004E0F60" w:rsidP="006B1E0E">
            <w:pPr>
              <w:jc w:val="both"/>
            </w:pPr>
          </w:p>
        </w:tc>
      </w:tr>
      <w:tr w:rsidR="004E0F60" w:rsidRPr="00364F2A" w:rsidTr="00030E9B">
        <w:tc>
          <w:tcPr>
            <w:tcW w:w="817" w:type="dxa"/>
          </w:tcPr>
          <w:p w:rsidR="004E0F60" w:rsidRPr="00364F2A" w:rsidRDefault="004E0F60" w:rsidP="00030E9B">
            <w:pPr>
              <w:jc w:val="center"/>
            </w:pPr>
            <w:r w:rsidRPr="00364F2A">
              <w:rPr>
                <w:sz w:val="22"/>
                <w:szCs w:val="22"/>
              </w:rPr>
              <w:t>47</w:t>
            </w:r>
          </w:p>
        </w:tc>
        <w:tc>
          <w:tcPr>
            <w:tcW w:w="4931" w:type="dxa"/>
          </w:tcPr>
          <w:p w:rsidR="004E0F60" w:rsidRPr="00364F2A" w:rsidRDefault="004E0F60" w:rsidP="006B1E0E">
            <w:pPr>
              <w:pStyle w:val="NoSpacing"/>
              <w:rPr>
                <w:rFonts w:ascii="Times New Roman" w:hAnsi="Times New Roman"/>
              </w:rPr>
            </w:pPr>
            <w:r w:rsidRPr="00364F2A">
              <w:rPr>
                <w:rFonts w:ascii="Times New Roman" w:hAnsi="Times New Roman"/>
              </w:rPr>
              <w:t>Строчная буква б.</w:t>
            </w:r>
          </w:p>
        </w:tc>
        <w:tc>
          <w:tcPr>
            <w:tcW w:w="1200" w:type="dxa"/>
          </w:tcPr>
          <w:p w:rsidR="004E0F60" w:rsidRPr="00364F2A" w:rsidRDefault="004E0F60" w:rsidP="00A60C01">
            <w:pPr>
              <w:jc w:val="center"/>
            </w:pPr>
          </w:p>
        </w:tc>
        <w:tc>
          <w:tcPr>
            <w:tcW w:w="1200" w:type="dxa"/>
          </w:tcPr>
          <w:p w:rsidR="004E0F60" w:rsidRPr="00364F2A" w:rsidRDefault="004E0F60" w:rsidP="006B1E0E">
            <w:pPr>
              <w:jc w:val="both"/>
            </w:pPr>
          </w:p>
        </w:tc>
        <w:tc>
          <w:tcPr>
            <w:tcW w:w="1920" w:type="dxa"/>
          </w:tcPr>
          <w:p w:rsidR="004E0F60" w:rsidRPr="00364F2A" w:rsidRDefault="004E0F60" w:rsidP="006B1E0E">
            <w:pPr>
              <w:jc w:val="both"/>
            </w:pPr>
          </w:p>
        </w:tc>
      </w:tr>
      <w:tr w:rsidR="004E0F60" w:rsidRPr="00364F2A" w:rsidTr="00030E9B">
        <w:tc>
          <w:tcPr>
            <w:tcW w:w="817" w:type="dxa"/>
          </w:tcPr>
          <w:p w:rsidR="004E0F60" w:rsidRPr="00364F2A" w:rsidRDefault="004E0F60" w:rsidP="00030E9B">
            <w:pPr>
              <w:jc w:val="center"/>
            </w:pPr>
            <w:r w:rsidRPr="00364F2A">
              <w:rPr>
                <w:sz w:val="22"/>
                <w:szCs w:val="22"/>
              </w:rPr>
              <w:t>48</w:t>
            </w:r>
          </w:p>
        </w:tc>
        <w:tc>
          <w:tcPr>
            <w:tcW w:w="4931" w:type="dxa"/>
          </w:tcPr>
          <w:p w:rsidR="004E0F60" w:rsidRPr="00364F2A" w:rsidRDefault="004E0F60" w:rsidP="006B1E0E">
            <w:pPr>
              <w:pStyle w:val="NoSpacing"/>
              <w:rPr>
                <w:rFonts w:ascii="Times New Roman" w:hAnsi="Times New Roman"/>
              </w:rPr>
            </w:pPr>
            <w:r w:rsidRPr="00364F2A">
              <w:rPr>
                <w:rFonts w:ascii="Times New Roman" w:hAnsi="Times New Roman"/>
              </w:rPr>
              <w:t>Заглавная буква Б.</w:t>
            </w:r>
          </w:p>
        </w:tc>
        <w:tc>
          <w:tcPr>
            <w:tcW w:w="1200" w:type="dxa"/>
          </w:tcPr>
          <w:p w:rsidR="004E0F60" w:rsidRPr="00364F2A" w:rsidRDefault="004E0F60" w:rsidP="00A60C01">
            <w:pPr>
              <w:jc w:val="center"/>
            </w:pPr>
          </w:p>
        </w:tc>
        <w:tc>
          <w:tcPr>
            <w:tcW w:w="1200" w:type="dxa"/>
          </w:tcPr>
          <w:p w:rsidR="004E0F60" w:rsidRPr="00364F2A" w:rsidRDefault="004E0F60" w:rsidP="006B1E0E">
            <w:pPr>
              <w:jc w:val="both"/>
            </w:pPr>
          </w:p>
        </w:tc>
        <w:tc>
          <w:tcPr>
            <w:tcW w:w="1920" w:type="dxa"/>
          </w:tcPr>
          <w:p w:rsidR="004E0F60" w:rsidRPr="00364F2A" w:rsidRDefault="004E0F60" w:rsidP="006B1E0E">
            <w:pPr>
              <w:jc w:val="both"/>
            </w:pPr>
          </w:p>
        </w:tc>
      </w:tr>
      <w:tr w:rsidR="004E0F60" w:rsidRPr="00364F2A" w:rsidTr="00030E9B">
        <w:tc>
          <w:tcPr>
            <w:tcW w:w="817" w:type="dxa"/>
          </w:tcPr>
          <w:p w:rsidR="004E0F60" w:rsidRPr="00364F2A" w:rsidRDefault="004E0F60" w:rsidP="00030E9B">
            <w:pPr>
              <w:jc w:val="center"/>
            </w:pPr>
            <w:r w:rsidRPr="00364F2A">
              <w:rPr>
                <w:sz w:val="22"/>
                <w:szCs w:val="22"/>
              </w:rPr>
              <w:t>49</w:t>
            </w:r>
          </w:p>
        </w:tc>
        <w:tc>
          <w:tcPr>
            <w:tcW w:w="4931" w:type="dxa"/>
          </w:tcPr>
          <w:p w:rsidR="004E0F60" w:rsidRPr="00364F2A" w:rsidRDefault="004E0F60" w:rsidP="006B1E0E">
            <w:pPr>
              <w:pStyle w:val="NoSpacing"/>
              <w:rPr>
                <w:rFonts w:ascii="Times New Roman" w:hAnsi="Times New Roman"/>
              </w:rPr>
            </w:pPr>
            <w:r w:rsidRPr="00364F2A">
              <w:rPr>
                <w:rFonts w:ascii="Times New Roman" w:hAnsi="Times New Roman"/>
              </w:rPr>
              <w:t>Письмо слов и предложений с изученными буквами.</w:t>
            </w:r>
          </w:p>
        </w:tc>
        <w:tc>
          <w:tcPr>
            <w:tcW w:w="1200" w:type="dxa"/>
          </w:tcPr>
          <w:p w:rsidR="004E0F60" w:rsidRPr="00364F2A" w:rsidRDefault="004E0F60" w:rsidP="00A60C01">
            <w:pPr>
              <w:jc w:val="center"/>
            </w:pPr>
          </w:p>
        </w:tc>
        <w:tc>
          <w:tcPr>
            <w:tcW w:w="1200" w:type="dxa"/>
          </w:tcPr>
          <w:p w:rsidR="004E0F60" w:rsidRPr="00364F2A" w:rsidRDefault="004E0F60" w:rsidP="006B1E0E">
            <w:pPr>
              <w:jc w:val="both"/>
            </w:pPr>
          </w:p>
        </w:tc>
        <w:tc>
          <w:tcPr>
            <w:tcW w:w="1920" w:type="dxa"/>
          </w:tcPr>
          <w:p w:rsidR="004E0F60" w:rsidRPr="00364F2A" w:rsidRDefault="004E0F60" w:rsidP="006B1E0E">
            <w:pPr>
              <w:jc w:val="both"/>
            </w:pPr>
          </w:p>
        </w:tc>
      </w:tr>
      <w:tr w:rsidR="004E0F60" w:rsidRPr="00364F2A" w:rsidTr="00030E9B">
        <w:tc>
          <w:tcPr>
            <w:tcW w:w="817" w:type="dxa"/>
          </w:tcPr>
          <w:p w:rsidR="004E0F60" w:rsidRPr="00364F2A" w:rsidRDefault="004E0F60" w:rsidP="00030E9B">
            <w:pPr>
              <w:jc w:val="center"/>
            </w:pPr>
            <w:r w:rsidRPr="00364F2A">
              <w:rPr>
                <w:sz w:val="22"/>
                <w:szCs w:val="22"/>
              </w:rPr>
              <w:t>50</w:t>
            </w:r>
          </w:p>
        </w:tc>
        <w:tc>
          <w:tcPr>
            <w:tcW w:w="4931" w:type="dxa"/>
          </w:tcPr>
          <w:p w:rsidR="004E0F60" w:rsidRPr="00364F2A" w:rsidRDefault="004E0F60" w:rsidP="006B1E0E">
            <w:pPr>
              <w:pStyle w:val="NoSpacing"/>
              <w:rPr>
                <w:rFonts w:ascii="Times New Roman" w:hAnsi="Times New Roman"/>
              </w:rPr>
            </w:pPr>
            <w:r w:rsidRPr="00364F2A">
              <w:rPr>
                <w:rFonts w:ascii="Times New Roman" w:hAnsi="Times New Roman"/>
              </w:rPr>
              <w:t xml:space="preserve">Письмо слов и предложений с </w:t>
            </w:r>
          </w:p>
          <w:p w:rsidR="004E0F60" w:rsidRPr="00364F2A" w:rsidRDefault="004E0F60" w:rsidP="006B1E0E">
            <w:pPr>
              <w:pStyle w:val="NoSpacing"/>
              <w:rPr>
                <w:rFonts w:ascii="Times New Roman" w:hAnsi="Times New Roman"/>
              </w:rPr>
            </w:pPr>
            <w:r w:rsidRPr="00364F2A">
              <w:rPr>
                <w:rFonts w:ascii="Times New Roman" w:hAnsi="Times New Roman"/>
              </w:rPr>
              <w:t>изученными буквами.</w:t>
            </w:r>
          </w:p>
        </w:tc>
        <w:tc>
          <w:tcPr>
            <w:tcW w:w="1200" w:type="dxa"/>
          </w:tcPr>
          <w:p w:rsidR="004E0F60" w:rsidRPr="00364F2A" w:rsidRDefault="004E0F60" w:rsidP="00A60C01">
            <w:pPr>
              <w:jc w:val="center"/>
            </w:pPr>
          </w:p>
        </w:tc>
        <w:tc>
          <w:tcPr>
            <w:tcW w:w="1200" w:type="dxa"/>
          </w:tcPr>
          <w:p w:rsidR="004E0F60" w:rsidRPr="00364F2A" w:rsidRDefault="004E0F60" w:rsidP="006B1E0E">
            <w:pPr>
              <w:jc w:val="both"/>
            </w:pPr>
          </w:p>
        </w:tc>
        <w:tc>
          <w:tcPr>
            <w:tcW w:w="1920" w:type="dxa"/>
          </w:tcPr>
          <w:p w:rsidR="004E0F60" w:rsidRPr="00364F2A" w:rsidRDefault="004E0F60" w:rsidP="006B1E0E">
            <w:pPr>
              <w:jc w:val="both"/>
            </w:pPr>
          </w:p>
        </w:tc>
      </w:tr>
      <w:tr w:rsidR="004E0F60" w:rsidRPr="00364F2A" w:rsidTr="00030E9B">
        <w:tc>
          <w:tcPr>
            <w:tcW w:w="817" w:type="dxa"/>
          </w:tcPr>
          <w:p w:rsidR="004E0F60" w:rsidRPr="00364F2A" w:rsidRDefault="004E0F60" w:rsidP="00030E9B">
            <w:pPr>
              <w:jc w:val="center"/>
            </w:pPr>
            <w:r w:rsidRPr="00364F2A">
              <w:rPr>
                <w:sz w:val="22"/>
                <w:szCs w:val="22"/>
              </w:rPr>
              <w:t>51</w:t>
            </w:r>
          </w:p>
        </w:tc>
        <w:tc>
          <w:tcPr>
            <w:tcW w:w="4931" w:type="dxa"/>
          </w:tcPr>
          <w:p w:rsidR="004E0F60" w:rsidRPr="00364F2A" w:rsidRDefault="004E0F60" w:rsidP="006B1E0E">
            <w:pPr>
              <w:pStyle w:val="NoSpacing"/>
              <w:rPr>
                <w:rFonts w:ascii="Times New Roman" w:hAnsi="Times New Roman"/>
              </w:rPr>
            </w:pPr>
            <w:r w:rsidRPr="00364F2A">
              <w:rPr>
                <w:rFonts w:ascii="Times New Roman" w:hAnsi="Times New Roman"/>
              </w:rPr>
              <w:t>Строчная буква д.</w:t>
            </w:r>
          </w:p>
        </w:tc>
        <w:tc>
          <w:tcPr>
            <w:tcW w:w="1200" w:type="dxa"/>
          </w:tcPr>
          <w:p w:rsidR="004E0F60" w:rsidRPr="00364F2A" w:rsidRDefault="004E0F60" w:rsidP="00A60C01">
            <w:pPr>
              <w:jc w:val="center"/>
            </w:pPr>
          </w:p>
        </w:tc>
        <w:tc>
          <w:tcPr>
            <w:tcW w:w="1200" w:type="dxa"/>
          </w:tcPr>
          <w:p w:rsidR="004E0F60" w:rsidRPr="00364F2A" w:rsidRDefault="004E0F60" w:rsidP="006B1E0E">
            <w:pPr>
              <w:jc w:val="both"/>
            </w:pPr>
          </w:p>
        </w:tc>
        <w:tc>
          <w:tcPr>
            <w:tcW w:w="1920" w:type="dxa"/>
          </w:tcPr>
          <w:p w:rsidR="004E0F60" w:rsidRPr="00364F2A" w:rsidRDefault="004E0F60" w:rsidP="006B1E0E">
            <w:pPr>
              <w:jc w:val="both"/>
            </w:pPr>
          </w:p>
        </w:tc>
      </w:tr>
      <w:tr w:rsidR="004E0F60" w:rsidRPr="00364F2A" w:rsidTr="00030E9B">
        <w:tc>
          <w:tcPr>
            <w:tcW w:w="817" w:type="dxa"/>
          </w:tcPr>
          <w:p w:rsidR="004E0F60" w:rsidRPr="00364F2A" w:rsidRDefault="004E0F60" w:rsidP="00030E9B">
            <w:pPr>
              <w:jc w:val="center"/>
            </w:pPr>
            <w:r w:rsidRPr="00364F2A">
              <w:rPr>
                <w:sz w:val="22"/>
                <w:szCs w:val="22"/>
              </w:rPr>
              <w:t>52</w:t>
            </w:r>
          </w:p>
        </w:tc>
        <w:tc>
          <w:tcPr>
            <w:tcW w:w="4931" w:type="dxa"/>
          </w:tcPr>
          <w:p w:rsidR="004E0F60" w:rsidRPr="00364F2A" w:rsidRDefault="004E0F60" w:rsidP="006B1E0E">
            <w:pPr>
              <w:pStyle w:val="NoSpacing"/>
              <w:rPr>
                <w:rFonts w:ascii="Times New Roman" w:hAnsi="Times New Roman"/>
              </w:rPr>
            </w:pPr>
            <w:r w:rsidRPr="00364F2A">
              <w:rPr>
                <w:rFonts w:ascii="Times New Roman" w:hAnsi="Times New Roman"/>
              </w:rPr>
              <w:t>Заглавная буква Д.</w:t>
            </w:r>
          </w:p>
        </w:tc>
        <w:tc>
          <w:tcPr>
            <w:tcW w:w="1200" w:type="dxa"/>
          </w:tcPr>
          <w:p w:rsidR="004E0F60" w:rsidRPr="00364F2A" w:rsidRDefault="004E0F60" w:rsidP="00A60C01">
            <w:pPr>
              <w:jc w:val="center"/>
            </w:pPr>
          </w:p>
        </w:tc>
        <w:tc>
          <w:tcPr>
            <w:tcW w:w="1200" w:type="dxa"/>
          </w:tcPr>
          <w:p w:rsidR="004E0F60" w:rsidRPr="00364F2A" w:rsidRDefault="004E0F60" w:rsidP="006B1E0E">
            <w:pPr>
              <w:jc w:val="both"/>
            </w:pPr>
          </w:p>
        </w:tc>
        <w:tc>
          <w:tcPr>
            <w:tcW w:w="1920" w:type="dxa"/>
          </w:tcPr>
          <w:p w:rsidR="004E0F60" w:rsidRPr="00364F2A" w:rsidRDefault="004E0F60" w:rsidP="006B1E0E">
            <w:pPr>
              <w:jc w:val="both"/>
            </w:pPr>
          </w:p>
        </w:tc>
      </w:tr>
      <w:tr w:rsidR="004E0F60" w:rsidRPr="00364F2A" w:rsidTr="00030E9B">
        <w:tc>
          <w:tcPr>
            <w:tcW w:w="817" w:type="dxa"/>
          </w:tcPr>
          <w:p w:rsidR="004E0F60" w:rsidRPr="00364F2A" w:rsidRDefault="004E0F60" w:rsidP="00030E9B">
            <w:pPr>
              <w:jc w:val="center"/>
            </w:pPr>
            <w:r w:rsidRPr="00364F2A">
              <w:rPr>
                <w:sz w:val="22"/>
                <w:szCs w:val="22"/>
              </w:rPr>
              <w:t>53</w:t>
            </w:r>
          </w:p>
        </w:tc>
        <w:tc>
          <w:tcPr>
            <w:tcW w:w="4931" w:type="dxa"/>
          </w:tcPr>
          <w:p w:rsidR="004E0F60" w:rsidRPr="00364F2A" w:rsidRDefault="004E0F60" w:rsidP="006B1E0E">
            <w:pPr>
              <w:pStyle w:val="NoSpacing"/>
              <w:rPr>
                <w:rFonts w:ascii="Times New Roman" w:hAnsi="Times New Roman"/>
              </w:rPr>
            </w:pPr>
            <w:r w:rsidRPr="00364F2A">
              <w:rPr>
                <w:rFonts w:ascii="Times New Roman" w:hAnsi="Times New Roman"/>
              </w:rPr>
              <w:t xml:space="preserve">Строчная и заглавная буквы д, Д. </w:t>
            </w:r>
          </w:p>
        </w:tc>
        <w:tc>
          <w:tcPr>
            <w:tcW w:w="1200" w:type="dxa"/>
          </w:tcPr>
          <w:p w:rsidR="004E0F60" w:rsidRPr="00364F2A" w:rsidRDefault="004E0F60" w:rsidP="00A60C01">
            <w:pPr>
              <w:jc w:val="center"/>
            </w:pPr>
          </w:p>
        </w:tc>
        <w:tc>
          <w:tcPr>
            <w:tcW w:w="1200" w:type="dxa"/>
          </w:tcPr>
          <w:p w:rsidR="004E0F60" w:rsidRPr="00364F2A" w:rsidRDefault="004E0F60" w:rsidP="006B1E0E">
            <w:pPr>
              <w:jc w:val="both"/>
            </w:pPr>
          </w:p>
        </w:tc>
        <w:tc>
          <w:tcPr>
            <w:tcW w:w="1920" w:type="dxa"/>
          </w:tcPr>
          <w:p w:rsidR="004E0F60" w:rsidRPr="00364F2A" w:rsidRDefault="004E0F60" w:rsidP="006B1E0E">
            <w:pPr>
              <w:jc w:val="both"/>
            </w:pPr>
          </w:p>
        </w:tc>
      </w:tr>
      <w:tr w:rsidR="004E0F60" w:rsidRPr="00364F2A" w:rsidTr="00030E9B">
        <w:tc>
          <w:tcPr>
            <w:tcW w:w="817" w:type="dxa"/>
          </w:tcPr>
          <w:p w:rsidR="004E0F60" w:rsidRPr="00364F2A" w:rsidRDefault="004E0F60" w:rsidP="00030E9B">
            <w:pPr>
              <w:jc w:val="center"/>
            </w:pPr>
            <w:r w:rsidRPr="00364F2A">
              <w:rPr>
                <w:sz w:val="22"/>
                <w:szCs w:val="22"/>
              </w:rPr>
              <w:t>54</w:t>
            </w:r>
          </w:p>
        </w:tc>
        <w:tc>
          <w:tcPr>
            <w:tcW w:w="4931" w:type="dxa"/>
          </w:tcPr>
          <w:p w:rsidR="004E0F60" w:rsidRPr="00364F2A" w:rsidRDefault="004E0F60" w:rsidP="006B1E0E">
            <w:pPr>
              <w:pStyle w:val="NoSpacing"/>
              <w:rPr>
                <w:rFonts w:ascii="Times New Roman" w:hAnsi="Times New Roman"/>
              </w:rPr>
            </w:pPr>
            <w:r w:rsidRPr="00364F2A">
              <w:rPr>
                <w:rFonts w:ascii="Times New Roman" w:hAnsi="Times New Roman"/>
              </w:rPr>
              <w:t>Письмо слов и предложений с изученными буквами.</w:t>
            </w:r>
          </w:p>
        </w:tc>
        <w:tc>
          <w:tcPr>
            <w:tcW w:w="1200" w:type="dxa"/>
          </w:tcPr>
          <w:p w:rsidR="004E0F60" w:rsidRPr="00364F2A" w:rsidRDefault="004E0F60" w:rsidP="00A60C01">
            <w:pPr>
              <w:jc w:val="center"/>
            </w:pPr>
          </w:p>
        </w:tc>
        <w:tc>
          <w:tcPr>
            <w:tcW w:w="1200" w:type="dxa"/>
          </w:tcPr>
          <w:p w:rsidR="004E0F60" w:rsidRPr="00364F2A" w:rsidRDefault="004E0F60" w:rsidP="006B1E0E">
            <w:pPr>
              <w:jc w:val="both"/>
            </w:pPr>
          </w:p>
        </w:tc>
        <w:tc>
          <w:tcPr>
            <w:tcW w:w="1920" w:type="dxa"/>
          </w:tcPr>
          <w:p w:rsidR="004E0F60" w:rsidRPr="00364F2A" w:rsidRDefault="004E0F60" w:rsidP="006B1E0E">
            <w:pPr>
              <w:jc w:val="both"/>
            </w:pPr>
          </w:p>
        </w:tc>
      </w:tr>
      <w:tr w:rsidR="004E0F60" w:rsidRPr="00364F2A" w:rsidTr="00030E9B">
        <w:tc>
          <w:tcPr>
            <w:tcW w:w="817" w:type="dxa"/>
          </w:tcPr>
          <w:p w:rsidR="004E0F60" w:rsidRPr="00364F2A" w:rsidRDefault="004E0F60" w:rsidP="00030E9B">
            <w:pPr>
              <w:jc w:val="center"/>
            </w:pPr>
            <w:r w:rsidRPr="00364F2A">
              <w:rPr>
                <w:sz w:val="22"/>
                <w:szCs w:val="22"/>
              </w:rPr>
              <w:t>55</w:t>
            </w:r>
          </w:p>
        </w:tc>
        <w:tc>
          <w:tcPr>
            <w:tcW w:w="4931" w:type="dxa"/>
          </w:tcPr>
          <w:p w:rsidR="004E0F60" w:rsidRPr="00364F2A" w:rsidRDefault="004E0F60" w:rsidP="006B1E0E">
            <w:pPr>
              <w:pStyle w:val="NoSpacing"/>
              <w:rPr>
                <w:rFonts w:ascii="Times New Roman" w:hAnsi="Times New Roman"/>
              </w:rPr>
            </w:pPr>
            <w:r w:rsidRPr="00364F2A">
              <w:rPr>
                <w:rFonts w:ascii="Times New Roman" w:hAnsi="Times New Roman"/>
              </w:rPr>
              <w:t>Строчная буква я.</w:t>
            </w:r>
          </w:p>
        </w:tc>
        <w:tc>
          <w:tcPr>
            <w:tcW w:w="1200" w:type="dxa"/>
          </w:tcPr>
          <w:p w:rsidR="004E0F60" w:rsidRPr="00364F2A" w:rsidRDefault="004E0F60" w:rsidP="00A60C01">
            <w:pPr>
              <w:jc w:val="center"/>
            </w:pPr>
          </w:p>
        </w:tc>
        <w:tc>
          <w:tcPr>
            <w:tcW w:w="1200" w:type="dxa"/>
          </w:tcPr>
          <w:p w:rsidR="004E0F60" w:rsidRPr="00364F2A" w:rsidRDefault="004E0F60" w:rsidP="006B1E0E">
            <w:pPr>
              <w:jc w:val="both"/>
            </w:pPr>
          </w:p>
        </w:tc>
        <w:tc>
          <w:tcPr>
            <w:tcW w:w="1920" w:type="dxa"/>
          </w:tcPr>
          <w:p w:rsidR="004E0F60" w:rsidRPr="00364F2A" w:rsidRDefault="004E0F60" w:rsidP="006B1E0E">
            <w:pPr>
              <w:jc w:val="both"/>
            </w:pPr>
          </w:p>
        </w:tc>
      </w:tr>
      <w:tr w:rsidR="004E0F60" w:rsidRPr="00364F2A" w:rsidTr="00030E9B">
        <w:tc>
          <w:tcPr>
            <w:tcW w:w="817" w:type="dxa"/>
          </w:tcPr>
          <w:p w:rsidR="004E0F60" w:rsidRPr="00364F2A" w:rsidRDefault="004E0F60" w:rsidP="00030E9B">
            <w:pPr>
              <w:jc w:val="center"/>
            </w:pPr>
            <w:r w:rsidRPr="00364F2A">
              <w:rPr>
                <w:sz w:val="22"/>
                <w:szCs w:val="22"/>
              </w:rPr>
              <w:t>56</w:t>
            </w:r>
          </w:p>
        </w:tc>
        <w:tc>
          <w:tcPr>
            <w:tcW w:w="4931" w:type="dxa"/>
          </w:tcPr>
          <w:p w:rsidR="004E0F60" w:rsidRPr="00364F2A" w:rsidRDefault="004E0F60" w:rsidP="006B1E0E">
            <w:pPr>
              <w:pStyle w:val="NoSpacing"/>
              <w:rPr>
                <w:rFonts w:ascii="Times New Roman" w:hAnsi="Times New Roman"/>
              </w:rPr>
            </w:pPr>
            <w:r w:rsidRPr="00364F2A">
              <w:rPr>
                <w:rFonts w:ascii="Times New Roman" w:hAnsi="Times New Roman"/>
              </w:rPr>
              <w:t xml:space="preserve">Заглавная буква  Я. </w:t>
            </w:r>
          </w:p>
        </w:tc>
        <w:tc>
          <w:tcPr>
            <w:tcW w:w="1200" w:type="dxa"/>
          </w:tcPr>
          <w:p w:rsidR="004E0F60" w:rsidRPr="00364F2A" w:rsidRDefault="004E0F60" w:rsidP="00A60C01">
            <w:pPr>
              <w:jc w:val="center"/>
            </w:pPr>
          </w:p>
        </w:tc>
        <w:tc>
          <w:tcPr>
            <w:tcW w:w="1200" w:type="dxa"/>
          </w:tcPr>
          <w:p w:rsidR="004E0F60" w:rsidRPr="00364F2A" w:rsidRDefault="004E0F60" w:rsidP="006B1E0E">
            <w:pPr>
              <w:jc w:val="both"/>
            </w:pPr>
          </w:p>
        </w:tc>
        <w:tc>
          <w:tcPr>
            <w:tcW w:w="1920" w:type="dxa"/>
          </w:tcPr>
          <w:p w:rsidR="004E0F60" w:rsidRPr="00364F2A" w:rsidRDefault="004E0F60" w:rsidP="006B1E0E">
            <w:pPr>
              <w:jc w:val="both"/>
            </w:pPr>
          </w:p>
        </w:tc>
      </w:tr>
      <w:tr w:rsidR="004E0F60" w:rsidRPr="00364F2A" w:rsidTr="00030E9B">
        <w:tc>
          <w:tcPr>
            <w:tcW w:w="817" w:type="dxa"/>
          </w:tcPr>
          <w:p w:rsidR="004E0F60" w:rsidRPr="00364F2A" w:rsidRDefault="004E0F60" w:rsidP="00030E9B">
            <w:pPr>
              <w:jc w:val="center"/>
            </w:pPr>
            <w:r w:rsidRPr="00364F2A">
              <w:rPr>
                <w:sz w:val="22"/>
                <w:szCs w:val="22"/>
              </w:rPr>
              <w:t>57</w:t>
            </w:r>
          </w:p>
        </w:tc>
        <w:tc>
          <w:tcPr>
            <w:tcW w:w="4931" w:type="dxa"/>
          </w:tcPr>
          <w:p w:rsidR="004E0F60" w:rsidRPr="00364F2A" w:rsidRDefault="004E0F60" w:rsidP="006B1E0E">
            <w:pPr>
              <w:pStyle w:val="NoSpacing"/>
              <w:rPr>
                <w:rFonts w:ascii="Times New Roman" w:hAnsi="Times New Roman"/>
              </w:rPr>
            </w:pPr>
            <w:r w:rsidRPr="00364F2A">
              <w:rPr>
                <w:rFonts w:ascii="Times New Roman" w:hAnsi="Times New Roman"/>
              </w:rPr>
              <w:t>Строчная и заглавная буквы я, Я. Письмо слов и предложений с изученными буквами.</w:t>
            </w:r>
          </w:p>
        </w:tc>
        <w:tc>
          <w:tcPr>
            <w:tcW w:w="1200" w:type="dxa"/>
          </w:tcPr>
          <w:p w:rsidR="004E0F60" w:rsidRPr="00364F2A" w:rsidRDefault="004E0F60" w:rsidP="00A60C01">
            <w:pPr>
              <w:jc w:val="center"/>
            </w:pPr>
          </w:p>
        </w:tc>
        <w:tc>
          <w:tcPr>
            <w:tcW w:w="1200" w:type="dxa"/>
          </w:tcPr>
          <w:p w:rsidR="004E0F60" w:rsidRPr="00364F2A" w:rsidRDefault="004E0F60" w:rsidP="006B1E0E">
            <w:pPr>
              <w:jc w:val="both"/>
            </w:pPr>
          </w:p>
        </w:tc>
        <w:tc>
          <w:tcPr>
            <w:tcW w:w="1920" w:type="dxa"/>
          </w:tcPr>
          <w:p w:rsidR="004E0F60" w:rsidRPr="00364F2A" w:rsidRDefault="004E0F60" w:rsidP="006B1E0E">
            <w:pPr>
              <w:jc w:val="both"/>
            </w:pPr>
          </w:p>
        </w:tc>
      </w:tr>
      <w:tr w:rsidR="004E0F60" w:rsidRPr="00364F2A" w:rsidTr="00030E9B">
        <w:tc>
          <w:tcPr>
            <w:tcW w:w="817" w:type="dxa"/>
          </w:tcPr>
          <w:p w:rsidR="004E0F60" w:rsidRPr="00364F2A" w:rsidRDefault="004E0F60" w:rsidP="00030E9B">
            <w:pPr>
              <w:jc w:val="center"/>
            </w:pPr>
            <w:r w:rsidRPr="00364F2A">
              <w:rPr>
                <w:sz w:val="22"/>
                <w:szCs w:val="22"/>
              </w:rPr>
              <w:t>58</w:t>
            </w:r>
          </w:p>
        </w:tc>
        <w:tc>
          <w:tcPr>
            <w:tcW w:w="4931" w:type="dxa"/>
          </w:tcPr>
          <w:p w:rsidR="004E0F60" w:rsidRPr="00364F2A" w:rsidRDefault="004E0F60" w:rsidP="006B1E0E">
            <w:pPr>
              <w:pStyle w:val="NoSpacing"/>
              <w:rPr>
                <w:rFonts w:ascii="Times New Roman" w:hAnsi="Times New Roman"/>
              </w:rPr>
            </w:pPr>
            <w:r w:rsidRPr="00364F2A">
              <w:rPr>
                <w:rFonts w:ascii="Times New Roman" w:hAnsi="Times New Roman"/>
              </w:rPr>
              <w:t>Письмо слов и предложений с изученными буквами.</w:t>
            </w:r>
          </w:p>
        </w:tc>
        <w:tc>
          <w:tcPr>
            <w:tcW w:w="1200" w:type="dxa"/>
          </w:tcPr>
          <w:p w:rsidR="004E0F60" w:rsidRPr="00364F2A" w:rsidRDefault="004E0F60" w:rsidP="00A60C01">
            <w:pPr>
              <w:jc w:val="center"/>
            </w:pPr>
          </w:p>
        </w:tc>
        <w:tc>
          <w:tcPr>
            <w:tcW w:w="1200" w:type="dxa"/>
          </w:tcPr>
          <w:p w:rsidR="004E0F60" w:rsidRPr="00364F2A" w:rsidRDefault="004E0F60" w:rsidP="006B1E0E">
            <w:pPr>
              <w:jc w:val="both"/>
            </w:pPr>
          </w:p>
        </w:tc>
        <w:tc>
          <w:tcPr>
            <w:tcW w:w="1920" w:type="dxa"/>
          </w:tcPr>
          <w:p w:rsidR="004E0F60" w:rsidRPr="00364F2A" w:rsidRDefault="004E0F60" w:rsidP="006B1E0E">
            <w:pPr>
              <w:jc w:val="both"/>
            </w:pPr>
          </w:p>
        </w:tc>
      </w:tr>
      <w:tr w:rsidR="004E0F60" w:rsidRPr="00364F2A" w:rsidTr="00030E9B">
        <w:tc>
          <w:tcPr>
            <w:tcW w:w="817" w:type="dxa"/>
          </w:tcPr>
          <w:p w:rsidR="004E0F60" w:rsidRPr="00364F2A" w:rsidRDefault="004E0F60" w:rsidP="00030E9B">
            <w:pPr>
              <w:jc w:val="center"/>
            </w:pPr>
            <w:r w:rsidRPr="00364F2A">
              <w:rPr>
                <w:sz w:val="22"/>
                <w:szCs w:val="22"/>
              </w:rPr>
              <w:t>59</w:t>
            </w:r>
          </w:p>
        </w:tc>
        <w:tc>
          <w:tcPr>
            <w:tcW w:w="4931" w:type="dxa"/>
          </w:tcPr>
          <w:p w:rsidR="004E0F60" w:rsidRPr="00364F2A" w:rsidRDefault="004E0F60" w:rsidP="006B1E0E">
            <w:pPr>
              <w:pStyle w:val="NoSpacing"/>
              <w:rPr>
                <w:rFonts w:ascii="Times New Roman" w:hAnsi="Times New Roman"/>
              </w:rPr>
            </w:pPr>
            <w:r w:rsidRPr="00364F2A">
              <w:rPr>
                <w:rFonts w:ascii="Times New Roman" w:hAnsi="Times New Roman"/>
              </w:rPr>
              <w:t>Строчная буква  г.</w:t>
            </w:r>
          </w:p>
        </w:tc>
        <w:tc>
          <w:tcPr>
            <w:tcW w:w="1200" w:type="dxa"/>
          </w:tcPr>
          <w:p w:rsidR="004E0F60" w:rsidRPr="00364F2A" w:rsidRDefault="004E0F60" w:rsidP="00A60C01">
            <w:pPr>
              <w:jc w:val="center"/>
            </w:pPr>
          </w:p>
        </w:tc>
        <w:tc>
          <w:tcPr>
            <w:tcW w:w="1200" w:type="dxa"/>
          </w:tcPr>
          <w:p w:rsidR="004E0F60" w:rsidRPr="00364F2A" w:rsidRDefault="004E0F60" w:rsidP="006B1E0E">
            <w:pPr>
              <w:jc w:val="both"/>
            </w:pPr>
          </w:p>
        </w:tc>
        <w:tc>
          <w:tcPr>
            <w:tcW w:w="1920" w:type="dxa"/>
          </w:tcPr>
          <w:p w:rsidR="004E0F60" w:rsidRPr="00364F2A" w:rsidRDefault="004E0F60" w:rsidP="006B1E0E">
            <w:pPr>
              <w:jc w:val="both"/>
            </w:pPr>
          </w:p>
        </w:tc>
      </w:tr>
      <w:tr w:rsidR="004E0F60" w:rsidRPr="00364F2A" w:rsidTr="00030E9B">
        <w:tc>
          <w:tcPr>
            <w:tcW w:w="817" w:type="dxa"/>
          </w:tcPr>
          <w:p w:rsidR="004E0F60" w:rsidRPr="00364F2A" w:rsidRDefault="004E0F60" w:rsidP="00030E9B">
            <w:pPr>
              <w:jc w:val="center"/>
            </w:pPr>
            <w:r w:rsidRPr="00364F2A">
              <w:rPr>
                <w:sz w:val="22"/>
                <w:szCs w:val="22"/>
              </w:rPr>
              <w:t>60</w:t>
            </w:r>
          </w:p>
        </w:tc>
        <w:tc>
          <w:tcPr>
            <w:tcW w:w="4931" w:type="dxa"/>
          </w:tcPr>
          <w:p w:rsidR="004E0F60" w:rsidRPr="00364F2A" w:rsidRDefault="004E0F60" w:rsidP="006B1E0E">
            <w:pPr>
              <w:pStyle w:val="NoSpacing"/>
              <w:rPr>
                <w:rFonts w:ascii="Times New Roman" w:hAnsi="Times New Roman"/>
              </w:rPr>
            </w:pPr>
            <w:r w:rsidRPr="00364F2A">
              <w:rPr>
                <w:rFonts w:ascii="Times New Roman" w:hAnsi="Times New Roman"/>
              </w:rPr>
              <w:t>Заглавная буква Г.</w:t>
            </w:r>
          </w:p>
        </w:tc>
        <w:tc>
          <w:tcPr>
            <w:tcW w:w="1200" w:type="dxa"/>
          </w:tcPr>
          <w:p w:rsidR="004E0F60" w:rsidRPr="00364F2A" w:rsidRDefault="004E0F60" w:rsidP="00A60C01">
            <w:pPr>
              <w:jc w:val="center"/>
            </w:pPr>
          </w:p>
        </w:tc>
        <w:tc>
          <w:tcPr>
            <w:tcW w:w="1200" w:type="dxa"/>
          </w:tcPr>
          <w:p w:rsidR="004E0F60" w:rsidRPr="00364F2A" w:rsidRDefault="004E0F60" w:rsidP="006B1E0E">
            <w:pPr>
              <w:jc w:val="both"/>
            </w:pPr>
          </w:p>
        </w:tc>
        <w:tc>
          <w:tcPr>
            <w:tcW w:w="1920" w:type="dxa"/>
          </w:tcPr>
          <w:p w:rsidR="004E0F60" w:rsidRPr="00364F2A" w:rsidRDefault="004E0F60" w:rsidP="006B1E0E">
            <w:pPr>
              <w:jc w:val="both"/>
            </w:pPr>
          </w:p>
        </w:tc>
      </w:tr>
      <w:tr w:rsidR="004E0F60" w:rsidRPr="00364F2A" w:rsidTr="00030E9B">
        <w:tc>
          <w:tcPr>
            <w:tcW w:w="817" w:type="dxa"/>
          </w:tcPr>
          <w:p w:rsidR="004E0F60" w:rsidRPr="00364F2A" w:rsidRDefault="004E0F60" w:rsidP="00030E9B">
            <w:pPr>
              <w:jc w:val="center"/>
            </w:pPr>
            <w:r w:rsidRPr="00364F2A">
              <w:rPr>
                <w:sz w:val="22"/>
                <w:szCs w:val="22"/>
              </w:rPr>
              <w:t>61</w:t>
            </w:r>
          </w:p>
        </w:tc>
        <w:tc>
          <w:tcPr>
            <w:tcW w:w="4931" w:type="dxa"/>
          </w:tcPr>
          <w:p w:rsidR="004E0F60" w:rsidRPr="00364F2A" w:rsidRDefault="004E0F60" w:rsidP="006B1E0E">
            <w:pPr>
              <w:pStyle w:val="NoSpacing"/>
              <w:rPr>
                <w:rFonts w:ascii="Times New Roman" w:hAnsi="Times New Roman"/>
              </w:rPr>
            </w:pPr>
            <w:r w:rsidRPr="00364F2A">
              <w:rPr>
                <w:rFonts w:ascii="Times New Roman" w:hAnsi="Times New Roman"/>
              </w:rPr>
              <w:t>Строчная буква ч.</w:t>
            </w:r>
          </w:p>
        </w:tc>
        <w:tc>
          <w:tcPr>
            <w:tcW w:w="1200" w:type="dxa"/>
          </w:tcPr>
          <w:p w:rsidR="004E0F60" w:rsidRPr="00364F2A" w:rsidRDefault="004E0F60" w:rsidP="00A60C01">
            <w:pPr>
              <w:jc w:val="center"/>
            </w:pPr>
          </w:p>
        </w:tc>
        <w:tc>
          <w:tcPr>
            <w:tcW w:w="1200" w:type="dxa"/>
          </w:tcPr>
          <w:p w:rsidR="004E0F60" w:rsidRPr="00364F2A" w:rsidRDefault="004E0F60" w:rsidP="006B1E0E">
            <w:pPr>
              <w:jc w:val="both"/>
            </w:pPr>
          </w:p>
        </w:tc>
        <w:tc>
          <w:tcPr>
            <w:tcW w:w="1920" w:type="dxa"/>
          </w:tcPr>
          <w:p w:rsidR="004E0F60" w:rsidRPr="00364F2A" w:rsidRDefault="004E0F60" w:rsidP="006B1E0E">
            <w:pPr>
              <w:jc w:val="both"/>
            </w:pPr>
          </w:p>
        </w:tc>
      </w:tr>
      <w:tr w:rsidR="004E0F60" w:rsidRPr="00364F2A" w:rsidTr="00030E9B">
        <w:tc>
          <w:tcPr>
            <w:tcW w:w="817" w:type="dxa"/>
          </w:tcPr>
          <w:p w:rsidR="004E0F60" w:rsidRPr="00364F2A" w:rsidRDefault="004E0F60" w:rsidP="00030E9B">
            <w:pPr>
              <w:jc w:val="center"/>
            </w:pPr>
            <w:r w:rsidRPr="00364F2A">
              <w:rPr>
                <w:sz w:val="22"/>
                <w:szCs w:val="22"/>
              </w:rPr>
              <w:t>62</w:t>
            </w:r>
          </w:p>
        </w:tc>
        <w:tc>
          <w:tcPr>
            <w:tcW w:w="4931" w:type="dxa"/>
          </w:tcPr>
          <w:p w:rsidR="004E0F60" w:rsidRPr="00364F2A" w:rsidRDefault="004E0F60" w:rsidP="006B1E0E">
            <w:pPr>
              <w:pStyle w:val="NoSpacing"/>
              <w:rPr>
                <w:rFonts w:ascii="Times New Roman" w:hAnsi="Times New Roman"/>
              </w:rPr>
            </w:pPr>
            <w:r w:rsidRPr="00364F2A">
              <w:rPr>
                <w:rFonts w:ascii="Times New Roman" w:hAnsi="Times New Roman"/>
              </w:rPr>
              <w:t>Заглавная буква Ч</w:t>
            </w:r>
          </w:p>
          <w:p w:rsidR="004E0F60" w:rsidRPr="00364F2A" w:rsidRDefault="004E0F60" w:rsidP="006B1E0E">
            <w:pPr>
              <w:pStyle w:val="NoSpacing"/>
              <w:rPr>
                <w:rFonts w:ascii="Times New Roman" w:hAnsi="Times New Roman"/>
              </w:rPr>
            </w:pPr>
            <w:r w:rsidRPr="00364F2A">
              <w:rPr>
                <w:rFonts w:ascii="Times New Roman" w:hAnsi="Times New Roman"/>
              </w:rPr>
              <w:t>Правописание сочетаний ЧА-ЧУ,ЧК,ЧН.</w:t>
            </w:r>
          </w:p>
        </w:tc>
        <w:tc>
          <w:tcPr>
            <w:tcW w:w="1200" w:type="dxa"/>
          </w:tcPr>
          <w:p w:rsidR="004E0F60" w:rsidRPr="00364F2A" w:rsidRDefault="004E0F60" w:rsidP="00A60C01">
            <w:pPr>
              <w:jc w:val="center"/>
            </w:pPr>
          </w:p>
        </w:tc>
        <w:tc>
          <w:tcPr>
            <w:tcW w:w="1200" w:type="dxa"/>
          </w:tcPr>
          <w:p w:rsidR="004E0F60" w:rsidRPr="00364F2A" w:rsidRDefault="004E0F60" w:rsidP="006B1E0E">
            <w:pPr>
              <w:jc w:val="both"/>
            </w:pPr>
          </w:p>
        </w:tc>
        <w:tc>
          <w:tcPr>
            <w:tcW w:w="1920" w:type="dxa"/>
          </w:tcPr>
          <w:p w:rsidR="004E0F60" w:rsidRPr="00364F2A" w:rsidRDefault="004E0F60" w:rsidP="006B1E0E">
            <w:pPr>
              <w:jc w:val="both"/>
            </w:pPr>
          </w:p>
        </w:tc>
      </w:tr>
      <w:tr w:rsidR="004E0F60" w:rsidRPr="00364F2A" w:rsidTr="00030E9B">
        <w:tc>
          <w:tcPr>
            <w:tcW w:w="817" w:type="dxa"/>
          </w:tcPr>
          <w:p w:rsidR="004E0F60" w:rsidRPr="00364F2A" w:rsidRDefault="004E0F60" w:rsidP="00030E9B">
            <w:pPr>
              <w:jc w:val="center"/>
            </w:pPr>
            <w:r w:rsidRPr="00364F2A">
              <w:rPr>
                <w:sz w:val="22"/>
                <w:szCs w:val="22"/>
              </w:rPr>
              <w:t>63</w:t>
            </w:r>
          </w:p>
        </w:tc>
        <w:tc>
          <w:tcPr>
            <w:tcW w:w="4931" w:type="dxa"/>
          </w:tcPr>
          <w:p w:rsidR="004E0F60" w:rsidRPr="00364F2A" w:rsidRDefault="004E0F60" w:rsidP="006B1E0E">
            <w:pPr>
              <w:pStyle w:val="NoSpacing"/>
              <w:rPr>
                <w:rFonts w:ascii="Times New Roman" w:hAnsi="Times New Roman"/>
              </w:rPr>
            </w:pPr>
            <w:r w:rsidRPr="00364F2A">
              <w:rPr>
                <w:rFonts w:ascii="Times New Roman" w:hAnsi="Times New Roman"/>
              </w:rPr>
              <w:t>Письмо слов и предложений с изученными буквами.</w:t>
            </w:r>
          </w:p>
        </w:tc>
        <w:tc>
          <w:tcPr>
            <w:tcW w:w="1200" w:type="dxa"/>
          </w:tcPr>
          <w:p w:rsidR="004E0F60" w:rsidRPr="00364F2A" w:rsidRDefault="004E0F60" w:rsidP="00A60C01">
            <w:pPr>
              <w:jc w:val="center"/>
            </w:pPr>
          </w:p>
        </w:tc>
        <w:tc>
          <w:tcPr>
            <w:tcW w:w="1200" w:type="dxa"/>
          </w:tcPr>
          <w:p w:rsidR="004E0F60" w:rsidRPr="00364F2A" w:rsidRDefault="004E0F60" w:rsidP="006B1E0E">
            <w:pPr>
              <w:jc w:val="both"/>
            </w:pPr>
          </w:p>
        </w:tc>
        <w:tc>
          <w:tcPr>
            <w:tcW w:w="1920" w:type="dxa"/>
          </w:tcPr>
          <w:p w:rsidR="004E0F60" w:rsidRPr="00364F2A" w:rsidRDefault="004E0F60" w:rsidP="006B1E0E">
            <w:pPr>
              <w:jc w:val="both"/>
            </w:pPr>
          </w:p>
        </w:tc>
      </w:tr>
      <w:tr w:rsidR="004E0F60" w:rsidRPr="00364F2A" w:rsidTr="00030E9B">
        <w:tc>
          <w:tcPr>
            <w:tcW w:w="817" w:type="dxa"/>
          </w:tcPr>
          <w:p w:rsidR="004E0F60" w:rsidRPr="00364F2A" w:rsidRDefault="004E0F60" w:rsidP="00030E9B">
            <w:pPr>
              <w:jc w:val="center"/>
            </w:pPr>
            <w:r w:rsidRPr="00364F2A">
              <w:rPr>
                <w:sz w:val="22"/>
                <w:szCs w:val="22"/>
              </w:rPr>
              <w:t>64</w:t>
            </w:r>
          </w:p>
        </w:tc>
        <w:tc>
          <w:tcPr>
            <w:tcW w:w="4931" w:type="dxa"/>
          </w:tcPr>
          <w:p w:rsidR="004E0F60" w:rsidRPr="00364F2A" w:rsidRDefault="004E0F60" w:rsidP="006B1E0E">
            <w:pPr>
              <w:pStyle w:val="NoSpacing"/>
              <w:rPr>
                <w:rFonts w:ascii="Times New Roman" w:hAnsi="Times New Roman"/>
              </w:rPr>
            </w:pPr>
            <w:r w:rsidRPr="00364F2A">
              <w:rPr>
                <w:rFonts w:ascii="Times New Roman" w:hAnsi="Times New Roman"/>
              </w:rPr>
              <w:t>Письмо буквы Ь.</w:t>
            </w:r>
          </w:p>
        </w:tc>
        <w:tc>
          <w:tcPr>
            <w:tcW w:w="1200" w:type="dxa"/>
          </w:tcPr>
          <w:p w:rsidR="004E0F60" w:rsidRPr="00364F2A" w:rsidRDefault="004E0F60" w:rsidP="00A60C01">
            <w:pPr>
              <w:jc w:val="center"/>
            </w:pPr>
          </w:p>
        </w:tc>
        <w:tc>
          <w:tcPr>
            <w:tcW w:w="1200" w:type="dxa"/>
          </w:tcPr>
          <w:p w:rsidR="004E0F60" w:rsidRPr="00364F2A" w:rsidRDefault="004E0F60" w:rsidP="006B1E0E">
            <w:pPr>
              <w:jc w:val="both"/>
            </w:pPr>
          </w:p>
        </w:tc>
        <w:tc>
          <w:tcPr>
            <w:tcW w:w="1920" w:type="dxa"/>
          </w:tcPr>
          <w:p w:rsidR="004E0F60" w:rsidRPr="00364F2A" w:rsidRDefault="004E0F60" w:rsidP="006B1E0E">
            <w:pPr>
              <w:jc w:val="both"/>
            </w:pPr>
          </w:p>
        </w:tc>
      </w:tr>
      <w:tr w:rsidR="004E0F60" w:rsidRPr="00364F2A" w:rsidTr="00030E9B">
        <w:tc>
          <w:tcPr>
            <w:tcW w:w="817" w:type="dxa"/>
          </w:tcPr>
          <w:p w:rsidR="004E0F60" w:rsidRPr="00364F2A" w:rsidRDefault="004E0F60" w:rsidP="00030E9B">
            <w:pPr>
              <w:jc w:val="center"/>
            </w:pPr>
            <w:r w:rsidRPr="00364F2A">
              <w:rPr>
                <w:sz w:val="22"/>
                <w:szCs w:val="22"/>
              </w:rPr>
              <w:t>65</w:t>
            </w:r>
          </w:p>
        </w:tc>
        <w:tc>
          <w:tcPr>
            <w:tcW w:w="4931" w:type="dxa"/>
          </w:tcPr>
          <w:p w:rsidR="004E0F60" w:rsidRPr="00364F2A" w:rsidRDefault="004E0F60" w:rsidP="006B1E0E">
            <w:pPr>
              <w:pStyle w:val="NoSpacing"/>
              <w:rPr>
                <w:rFonts w:ascii="Times New Roman" w:hAnsi="Times New Roman"/>
              </w:rPr>
            </w:pPr>
            <w:r w:rsidRPr="00364F2A">
              <w:rPr>
                <w:rFonts w:ascii="Times New Roman" w:hAnsi="Times New Roman"/>
              </w:rPr>
              <w:t>Письмо слов с буквой Ь в середине.</w:t>
            </w:r>
          </w:p>
        </w:tc>
        <w:tc>
          <w:tcPr>
            <w:tcW w:w="1200" w:type="dxa"/>
          </w:tcPr>
          <w:p w:rsidR="004E0F60" w:rsidRPr="00364F2A" w:rsidRDefault="004E0F60" w:rsidP="00A60C01">
            <w:pPr>
              <w:jc w:val="center"/>
            </w:pPr>
          </w:p>
        </w:tc>
        <w:tc>
          <w:tcPr>
            <w:tcW w:w="1200" w:type="dxa"/>
          </w:tcPr>
          <w:p w:rsidR="004E0F60" w:rsidRPr="00364F2A" w:rsidRDefault="004E0F60" w:rsidP="006B1E0E">
            <w:pPr>
              <w:jc w:val="both"/>
            </w:pPr>
          </w:p>
        </w:tc>
        <w:tc>
          <w:tcPr>
            <w:tcW w:w="1920" w:type="dxa"/>
          </w:tcPr>
          <w:p w:rsidR="004E0F60" w:rsidRPr="00364F2A" w:rsidRDefault="004E0F60" w:rsidP="006B1E0E">
            <w:pPr>
              <w:jc w:val="both"/>
            </w:pPr>
          </w:p>
        </w:tc>
      </w:tr>
      <w:tr w:rsidR="004E0F60" w:rsidRPr="00364F2A" w:rsidTr="00030E9B">
        <w:tc>
          <w:tcPr>
            <w:tcW w:w="817" w:type="dxa"/>
          </w:tcPr>
          <w:p w:rsidR="004E0F60" w:rsidRPr="00364F2A" w:rsidRDefault="004E0F60" w:rsidP="00030E9B">
            <w:pPr>
              <w:jc w:val="center"/>
            </w:pPr>
            <w:r w:rsidRPr="00364F2A">
              <w:rPr>
                <w:sz w:val="22"/>
                <w:szCs w:val="22"/>
              </w:rPr>
              <w:t>66</w:t>
            </w:r>
          </w:p>
        </w:tc>
        <w:tc>
          <w:tcPr>
            <w:tcW w:w="4931" w:type="dxa"/>
          </w:tcPr>
          <w:p w:rsidR="004E0F60" w:rsidRPr="00364F2A" w:rsidRDefault="004E0F60" w:rsidP="006B1E0E">
            <w:pPr>
              <w:pStyle w:val="NoSpacing"/>
              <w:rPr>
                <w:rFonts w:ascii="Times New Roman" w:hAnsi="Times New Roman"/>
              </w:rPr>
            </w:pPr>
            <w:r w:rsidRPr="00364F2A">
              <w:rPr>
                <w:rFonts w:ascii="Times New Roman" w:hAnsi="Times New Roman"/>
              </w:rPr>
              <w:t>Строчная буква ш.</w:t>
            </w:r>
          </w:p>
        </w:tc>
        <w:tc>
          <w:tcPr>
            <w:tcW w:w="1200" w:type="dxa"/>
          </w:tcPr>
          <w:p w:rsidR="004E0F60" w:rsidRPr="00364F2A" w:rsidRDefault="004E0F60" w:rsidP="00A60C01">
            <w:pPr>
              <w:jc w:val="center"/>
            </w:pPr>
          </w:p>
        </w:tc>
        <w:tc>
          <w:tcPr>
            <w:tcW w:w="1200" w:type="dxa"/>
          </w:tcPr>
          <w:p w:rsidR="004E0F60" w:rsidRPr="00364F2A" w:rsidRDefault="004E0F60" w:rsidP="006B1E0E">
            <w:pPr>
              <w:jc w:val="both"/>
            </w:pPr>
          </w:p>
        </w:tc>
        <w:tc>
          <w:tcPr>
            <w:tcW w:w="1920" w:type="dxa"/>
          </w:tcPr>
          <w:p w:rsidR="004E0F60" w:rsidRPr="00364F2A" w:rsidRDefault="004E0F60" w:rsidP="006B1E0E">
            <w:pPr>
              <w:jc w:val="both"/>
            </w:pPr>
          </w:p>
        </w:tc>
      </w:tr>
      <w:tr w:rsidR="004E0F60" w:rsidRPr="00364F2A" w:rsidTr="00030E9B">
        <w:tc>
          <w:tcPr>
            <w:tcW w:w="817" w:type="dxa"/>
          </w:tcPr>
          <w:p w:rsidR="004E0F60" w:rsidRPr="00364F2A" w:rsidRDefault="004E0F60" w:rsidP="00030E9B">
            <w:pPr>
              <w:jc w:val="center"/>
            </w:pPr>
            <w:r w:rsidRPr="00364F2A">
              <w:rPr>
                <w:sz w:val="22"/>
                <w:szCs w:val="22"/>
              </w:rPr>
              <w:t>67</w:t>
            </w:r>
          </w:p>
        </w:tc>
        <w:tc>
          <w:tcPr>
            <w:tcW w:w="4931" w:type="dxa"/>
          </w:tcPr>
          <w:p w:rsidR="004E0F60" w:rsidRPr="00364F2A" w:rsidRDefault="004E0F60" w:rsidP="006B1E0E">
            <w:pPr>
              <w:pStyle w:val="NoSpacing"/>
              <w:rPr>
                <w:rFonts w:ascii="Times New Roman" w:hAnsi="Times New Roman"/>
              </w:rPr>
            </w:pPr>
            <w:r w:rsidRPr="00364F2A">
              <w:rPr>
                <w:rFonts w:ascii="Times New Roman" w:hAnsi="Times New Roman"/>
              </w:rPr>
              <w:t>Заглавная буква Ш.</w:t>
            </w:r>
          </w:p>
          <w:p w:rsidR="004E0F60" w:rsidRPr="00364F2A" w:rsidRDefault="004E0F60" w:rsidP="006B1E0E">
            <w:pPr>
              <w:pStyle w:val="NoSpacing"/>
              <w:rPr>
                <w:rFonts w:ascii="Times New Roman" w:hAnsi="Times New Roman"/>
              </w:rPr>
            </w:pPr>
            <w:r w:rsidRPr="00364F2A">
              <w:rPr>
                <w:rFonts w:ascii="Times New Roman" w:hAnsi="Times New Roman"/>
              </w:rPr>
              <w:t>Правописание сочетания ШИ.</w:t>
            </w:r>
          </w:p>
        </w:tc>
        <w:tc>
          <w:tcPr>
            <w:tcW w:w="1200" w:type="dxa"/>
          </w:tcPr>
          <w:p w:rsidR="004E0F60" w:rsidRPr="00364F2A" w:rsidRDefault="004E0F60" w:rsidP="00A60C01">
            <w:pPr>
              <w:jc w:val="center"/>
            </w:pPr>
          </w:p>
        </w:tc>
        <w:tc>
          <w:tcPr>
            <w:tcW w:w="1200" w:type="dxa"/>
          </w:tcPr>
          <w:p w:rsidR="004E0F60" w:rsidRPr="00364F2A" w:rsidRDefault="004E0F60" w:rsidP="006B1E0E">
            <w:pPr>
              <w:jc w:val="both"/>
            </w:pPr>
          </w:p>
        </w:tc>
        <w:tc>
          <w:tcPr>
            <w:tcW w:w="1920" w:type="dxa"/>
          </w:tcPr>
          <w:p w:rsidR="004E0F60" w:rsidRPr="00364F2A" w:rsidRDefault="004E0F60" w:rsidP="006B1E0E">
            <w:pPr>
              <w:jc w:val="both"/>
            </w:pPr>
          </w:p>
        </w:tc>
      </w:tr>
      <w:tr w:rsidR="004E0F60" w:rsidRPr="00364F2A" w:rsidTr="00030E9B">
        <w:tc>
          <w:tcPr>
            <w:tcW w:w="817" w:type="dxa"/>
          </w:tcPr>
          <w:p w:rsidR="004E0F60" w:rsidRPr="00364F2A" w:rsidRDefault="004E0F60" w:rsidP="00030E9B">
            <w:pPr>
              <w:jc w:val="center"/>
            </w:pPr>
            <w:r w:rsidRPr="00364F2A">
              <w:rPr>
                <w:sz w:val="22"/>
                <w:szCs w:val="22"/>
              </w:rPr>
              <w:t>68</w:t>
            </w:r>
          </w:p>
        </w:tc>
        <w:tc>
          <w:tcPr>
            <w:tcW w:w="4931" w:type="dxa"/>
          </w:tcPr>
          <w:p w:rsidR="004E0F60" w:rsidRPr="00364F2A" w:rsidRDefault="004E0F60" w:rsidP="006B1E0E">
            <w:pPr>
              <w:pStyle w:val="NoSpacing"/>
              <w:rPr>
                <w:rFonts w:ascii="Times New Roman" w:hAnsi="Times New Roman"/>
              </w:rPr>
            </w:pPr>
            <w:r w:rsidRPr="00364F2A">
              <w:rPr>
                <w:rFonts w:ascii="Times New Roman" w:hAnsi="Times New Roman"/>
              </w:rPr>
              <w:t>Письмо слов и предложений с изученными буквами.</w:t>
            </w:r>
          </w:p>
        </w:tc>
        <w:tc>
          <w:tcPr>
            <w:tcW w:w="1200" w:type="dxa"/>
          </w:tcPr>
          <w:p w:rsidR="004E0F60" w:rsidRPr="00364F2A" w:rsidRDefault="004E0F60" w:rsidP="00A60C01">
            <w:pPr>
              <w:jc w:val="center"/>
            </w:pPr>
          </w:p>
        </w:tc>
        <w:tc>
          <w:tcPr>
            <w:tcW w:w="1200" w:type="dxa"/>
          </w:tcPr>
          <w:p w:rsidR="004E0F60" w:rsidRPr="00364F2A" w:rsidRDefault="004E0F60" w:rsidP="006B1E0E">
            <w:pPr>
              <w:jc w:val="both"/>
            </w:pPr>
          </w:p>
        </w:tc>
        <w:tc>
          <w:tcPr>
            <w:tcW w:w="1920" w:type="dxa"/>
          </w:tcPr>
          <w:p w:rsidR="004E0F60" w:rsidRPr="00364F2A" w:rsidRDefault="004E0F60" w:rsidP="006B1E0E">
            <w:pPr>
              <w:jc w:val="both"/>
            </w:pPr>
          </w:p>
        </w:tc>
      </w:tr>
      <w:tr w:rsidR="004E0F60" w:rsidRPr="00364F2A" w:rsidTr="00030E9B">
        <w:tc>
          <w:tcPr>
            <w:tcW w:w="817" w:type="dxa"/>
          </w:tcPr>
          <w:p w:rsidR="004E0F60" w:rsidRPr="00364F2A" w:rsidRDefault="004E0F60" w:rsidP="00030E9B">
            <w:pPr>
              <w:jc w:val="center"/>
            </w:pPr>
            <w:r w:rsidRPr="00364F2A">
              <w:rPr>
                <w:sz w:val="22"/>
                <w:szCs w:val="22"/>
              </w:rPr>
              <w:t>69</w:t>
            </w:r>
          </w:p>
        </w:tc>
        <w:tc>
          <w:tcPr>
            <w:tcW w:w="4931" w:type="dxa"/>
          </w:tcPr>
          <w:p w:rsidR="004E0F60" w:rsidRPr="00364F2A" w:rsidRDefault="004E0F60" w:rsidP="006B1E0E">
            <w:pPr>
              <w:pStyle w:val="NoSpacing"/>
              <w:rPr>
                <w:rFonts w:ascii="Times New Roman" w:hAnsi="Times New Roman"/>
              </w:rPr>
            </w:pPr>
            <w:r w:rsidRPr="00364F2A">
              <w:rPr>
                <w:rFonts w:ascii="Times New Roman" w:hAnsi="Times New Roman"/>
              </w:rPr>
              <w:t>Строчная буква  ж.</w:t>
            </w:r>
          </w:p>
        </w:tc>
        <w:tc>
          <w:tcPr>
            <w:tcW w:w="1200" w:type="dxa"/>
          </w:tcPr>
          <w:p w:rsidR="004E0F60" w:rsidRPr="00364F2A" w:rsidRDefault="004E0F60" w:rsidP="00A60C01">
            <w:pPr>
              <w:jc w:val="center"/>
            </w:pPr>
          </w:p>
        </w:tc>
        <w:tc>
          <w:tcPr>
            <w:tcW w:w="1200" w:type="dxa"/>
          </w:tcPr>
          <w:p w:rsidR="004E0F60" w:rsidRPr="00364F2A" w:rsidRDefault="004E0F60" w:rsidP="006B1E0E">
            <w:pPr>
              <w:jc w:val="both"/>
            </w:pPr>
          </w:p>
        </w:tc>
        <w:tc>
          <w:tcPr>
            <w:tcW w:w="1920" w:type="dxa"/>
          </w:tcPr>
          <w:p w:rsidR="004E0F60" w:rsidRPr="00364F2A" w:rsidRDefault="004E0F60" w:rsidP="006B1E0E">
            <w:pPr>
              <w:jc w:val="both"/>
            </w:pPr>
          </w:p>
        </w:tc>
      </w:tr>
      <w:tr w:rsidR="004E0F60" w:rsidRPr="00364F2A" w:rsidTr="00030E9B">
        <w:tc>
          <w:tcPr>
            <w:tcW w:w="817" w:type="dxa"/>
          </w:tcPr>
          <w:p w:rsidR="004E0F60" w:rsidRPr="00364F2A" w:rsidRDefault="004E0F60" w:rsidP="00030E9B">
            <w:pPr>
              <w:jc w:val="center"/>
            </w:pPr>
            <w:r w:rsidRPr="00364F2A">
              <w:rPr>
                <w:sz w:val="22"/>
                <w:szCs w:val="22"/>
              </w:rPr>
              <w:t>70</w:t>
            </w:r>
          </w:p>
        </w:tc>
        <w:tc>
          <w:tcPr>
            <w:tcW w:w="4931" w:type="dxa"/>
          </w:tcPr>
          <w:p w:rsidR="004E0F60" w:rsidRPr="00364F2A" w:rsidRDefault="004E0F60" w:rsidP="006B1E0E">
            <w:pPr>
              <w:pStyle w:val="NoSpacing"/>
              <w:rPr>
                <w:rFonts w:ascii="Times New Roman" w:hAnsi="Times New Roman"/>
              </w:rPr>
            </w:pPr>
            <w:r w:rsidRPr="00364F2A">
              <w:rPr>
                <w:rFonts w:ascii="Times New Roman" w:hAnsi="Times New Roman"/>
              </w:rPr>
              <w:t>Заглавная буква Ж. Правописание сочетаний ЖИ-ШИ.</w:t>
            </w:r>
          </w:p>
        </w:tc>
        <w:tc>
          <w:tcPr>
            <w:tcW w:w="1200" w:type="dxa"/>
          </w:tcPr>
          <w:p w:rsidR="004E0F60" w:rsidRPr="00364F2A" w:rsidRDefault="004E0F60" w:rsidP="00A60C01">
            <w:pPr>
              <w:jc w:val="center"/>
            </w:pPr>
          </w:p>
        </w:tc>
        <w:tc>
          <w:tcPr>
            <w:tcW w:w="1200" w:type="dxa"/>
          </w:tcPr>
          <w:p w:rsidR="004E0F60" w:rsidRPr="00364F2A" w:rsidRDefault="004E0F60" w:rsidP="006B1E0E">
            <w:pPr>
              <w:jc w:val="both"/>
            </w:pPr>
          </w:p>
        </w:tc>
        <w:tc>
          <w:tcPr>
            <w:tcW w:w="1920" w:type="dxa"/>
          </w:tcPr>
          <w:p w:rsidR="004E0F60" w:rsidRPr="00364F2A" w:rsidRDefault="004E0F60" w:rsidP="006B1E0E">
            <w:pPr>
              <w:jc w:val="both"/>
            </w:pPr>
          </w:p>
        </w:tc>
      </w:tr>
      <w:tr w:rsidR="004E0F60" w:rsidRPr="00364F2A" w:rsidTr="00030E9B">
        <w:tc>
          <w:tcPr>
            <w:tcW w:w="817" w:type="dxa"/>
          </w:tcPr>
          <w:p w:rsidR="004E0F60" w:rsidRPr="00364F2A" w:rsidRDefault="004E0F60" w:rsidP="00030E9B">
            <w:pPr>
              <w:jc w:val="center"/>
            </w:pPr>
            <w:r w:rsidRPr="00364F2A">
              <w:rPr>
                <w:sz w:val="22"/>
                <w:szCs w:val="22"/>
              </w:rPr>
              <w:t>71</w:t>
            </w:r>
          </w:p>
        </w:tc>
        <w:tc>
          <w:tcPr>
            <w:tcW w:w="4931" w:type="dxa"/>
          </w:tcPr>
          <w:p w:rsidR="004E0F60" w:rsidRPr="00364F2A" w:rsidRDefault="004E0F60" w:rsidP="006B1E0E">
            <w:pPr>
              <w:pStyle w:val="NoSpacing"/>
              <w:rPr>
                <w:rFonts w:ascii="Times New Roman" w:hAnsi="Times New Roman"/>
              </w:rPr>
            </w:pPr>
            <w:r w:rsidRPr="00364F2A">
              <w:rPr>
                <w:rFonts w:ascii="Times New Roman" w:hAnsi="Times New Roman"/>
              </w:rPr>
              <w:t>Строчная буква ё.</w:t>
            </w:r>
          </w:p>
        </w:tc>
        <w:tc>
          <w:tcPr>
            <w:tcW w:w="1200" w:type="dxa"/>
          </w:tcPr>
          <w:p w:rsidR="004E0F60" w:rsidRPr="00364F2A" w:rsidRDefault="004E0F60" w:rsidP="00A60C01">
            <w:pPr>
              <w:jc w:val="center"/>
            </w:pPr>
          </w:p>
        </w:tc>
        <w:tc>
          <w:tcPr>
            <w:tcW w:w="1200" w:type="dxa"/>
          </w:tcPr>
          <w:p w:rsidR="004E0F60" w:rsidRPr="00364F2A" w:rsidRDefault="004E0F60" w:rsidP="006B1E0E">
            <w:pPr>
              <w:jc w:val="both"/>
            </w:pPr>
          </w:p>
        </w:tc>
        <w:tc>
          <w:tcPr>
            <w:tcW w:w="1920" w:type="dxa"/>
          </w:tcPr>
          <w:p w:rsidR="004E0F60" w:rsidRPr="00364F2A" w:rsidRDefault="004E0F60" w:rsidP="006B1E0E">
            <w:pPr>
              <w:jc w:val="both"/>
            </w:pPr>
          </w:p>
        </w:tc>
      </w:tr>
      <w:tr w:rsidR="004E0F60" w:rsidRPr="00364F2A" w:rsidTr="00030E9B">
        <w:tc>
          <w:tcPr>
            <w:tcW w:w="817" w:type="dxa"/>
          </w:tcPr>
          <w:p w:rsidR="004E0F60" w:rsidRPr="00364F2A" w:rsidRDefault="004E0F60" w:rsidP="00030E9B">
            <w:pPr>
              <w:jc w:val="center"/>
            </w:pPr>
            <w:r w:rsidRPr="00364F2A">
              <w:rPr>
                <w:sz w:val="22"/>
                <w:szCs w:val="22"/>
              </w:rPr>
              <w:t>72</w:t>
            </w:r>
          </w:p>
        </w:tc>
        <w:tc>
          <w:tcPr>
            <w:tcW w:w="4931" w:type="dxa"/>
          </w:tcPr>
          <w:p w:rsidR="004E0F60" w:rsidRPr="00364F2A" w:rsidRDefault="004E0F60" w:rsidP="006B1E0E">
            <w:pPr>
              <w:pStyle w:val="NoSpacing"/>
              <w:rPr>
                <w:rFonts w:ascii="Times New Roman" w:hAnsi="Times New Roman"/>
              </w:rPr>
            </w:pPr>
            <w:r w:rsidRPr="00364F2A">
              <w:rPr>
                <w:rFonts w:ascii="Times New Roman" w:hAnsi="Times New Roman"/>
              </w:rPr>
              <w:t>Заглавная буква Ё.</w:t>
            </w:r>
          </w:p>
        </w:tc>
        <w:tc>
          <w:tcPr>
            <w:tcW w:w="1200" w:type="dxa"/>
          </w:tcPr>
          <w:p w:rsidR="004E0F60" w:rsidRPr="00364F2A" w:rsidRDefault="004E0F60" w:rsidP="00A60C01">
            <w:pPr>
              <w:jc w:val="center"/>
            </w:pPr>
          </w:p>
        </w:tc>
        <w:tc>
          <w:tcPr>
            <w:tcW w:w="1200" w:type="dxa"/>
          </w:tcPr>
          <w:p w:rsidR="004E0F60" w:rsidRPr="00364F2A" w:rsidRDefault="004E0F60" w:rsidP="006B1E0E">
            <w:pPr>
              <w:jc w:val="both"/>
            </w:pPr>
          </w:p>
        </w:tc>
        <w:tc>
          <w:tcPr>
            <w:tcW w:w="1920" w:type="dxa"/>
          </w:tcPr>
          <w:p w:rsidR="004E0F60" w:rsidRPr="00364F2A" w:rsidRDefault="004E0F60" w:rsidP="006B1E0E">
            <w:pPr>
              <w:jc w:val="both"/>
            </w:pPr>
          </w:p>
        </w:tc>
      </w:tr>
      <w:tr w:rsidR="004E0F60" w:rsidRPr="00364F2A" w:rsidTr="00030E9B">
        <w:tc>
          <w:tcPr>
            <w:tcW w:w="817" w:type="dxa"/>
          </w:tcPr>
          <w:p w:rsidR="004E0F60" w:rsidRPr="00364F2A" w:rsidRDefault="004E0F60" w:rsidP="00030E9B">
            <w:pPr>
              <w:jc w:val="center"/>
            </w:pPr>
            <w:r w:rsidRPr="00364F2A">
              <w:rPr>
                <w:sz w:val="22"/>
                <w:szCs w:val="22"/>
              </w:rPr>
              <w:t>73</w:t>
            </w:r>
          </w:p>
        </w:tc>
        <w:tc>
          <w:tcPr>
            <w:tcW w:w="4931" w:type="dxa"/>
          </w:tcPr>
          <w:p w:rsidR="004E0F60" w:rsidRPr="00364F2A" w:rsidRDefault="004E0F60" w:rsidP="006B1E0E">
            <w:pPr>
              <w:pStyle w:val="NoSpacing"/>
              <w:rPr>
                <w:rFonts w:ascii="Times New Roman" w:hAnsi="Times New Roman"/>
              </w:rPr>
            </w:pPr>
            <w:r w:rsidRPr="00364F2A">
              <w:rPr>
                <w:rFonts w:ascii="Times New Roman" w:hAnsi="Times New Roman"/>
              </w:rPr>
              <w:t>Письмо слов и предложений с изученными буквами.</w:t>
            </w:r>
          </w:p>
        </w:tc>
        <w:tc>
          <w:tcPr>
            <w:tcW w:w="1200" w:type="dxa"/>
          </w:tcPr>
          <w:p w:rsidR="004E0F60" w:rsidRPr="00364F2A" w:rsidRDefault="004E0F60" w:rsidP="00A60C01">
            <w:pPr>
              <w:jc w:val="center"/>
            </w:pPr>
          </w:p>
        </w:tc>
        <w:tc>
          <w:tcPr>
            <w:tcW w:w="1200" w:type="dxa"/>
          </w:tcPr>
          <w:p w:rsidR="004E0F60" w:rsidRPr="00364F2A" w:rsidRDefault="004E0F60" w:rsidP="006B1E0E">
            <w:pPr>
              <w:jc w:val="both"/>
            </w:pPr>
          </w:p>
        </w:tc>
        <w:tc>
          <w:tcPr>
            <w:tcW w:w="1920" w:type="dxa"/>
          </w:tcPr>
          <w:p w:rsidR="004E0F60" w:rsidRPr="00364F2A" w:rsidRDefault="004E0F60" w:rsidP="006B1E0E">
            <w:pPr>
              <w:jc w:val="both"/>
            </w:pPr>
          </w:p>
        </w:tc>
      </w:tr>
      <w:tr w:rsidR="004E0F60" w:rsidRPr="00364F2A" w:rsidTr="00030E9B">
        <w:tc>
          <w:tcPr>
            <w:tcW w:w="817" w:type="dxa"/>
          </w:tcPr>
          <w:p w:rsidR="004E0F60" w:rsidRPr="00364F2A" w:rsidRDefault="004E0F60" w:rsidP="00030E9B">
            <w:pPr>
              <w:jc w:val="center"/>
            </w:pPr>
            <w:r w:rsidRPr="00364F2A">
              <w:rPr>
                <w:sz w:val="22"/>
                <w:szCs w:val="22"/>
              </w:rPr>
              <w:t>74</w:t>
            </w:r>
          </w:p>
        </w:tc>
        <w:tc>
          <w:tcPr>
            <w:tcW w:w="4931" w:type="dxa"/>
          </w:tcPr>
          <w:p w:rsidR="004E0F60" w:rsidRPr="00364F2A" w:rsidRDefault="004E0F60" w:rsidP="006B1E0E">
            <w:pPr>
              <w:pStyle w:val="NoSpacing"/>
              <w:rPr>
                <w:rFonts w:ascii="Times New Roman" w:hAnsi="Times New Roman"/>
              </w:rPr>
            </w:pPr>
            <w:r w:rsidRPr="00364F2A">
              <w:rPr>
                <w:rFonts w:ascii="Times New Roman" w:hAnsi="Times New Roman"/>
              </w:rPr>
              <w:t>Строчная и заглавная буквы  й, Й.</w:t>
            </w:r>
          </w:p>
        </w:tc>
        <w:tc>
          <w:tcPr>
            <w:tcW w:w="1200" w:type="dxa"/>
          </w:tcPr>
          <w:p w:rsidR="004E0F60" w:rsidRPr="00364F2A" w:rsidRDefault="004E0F60" w:rsidP="00A60C01">
            <w:pPr>
              <w:jc w:val="center"/>
            </w:pPr>
          </w:p>
        </w:tc>
        <w:tc>
          <w:tcPr>
            <w:tcW w:w="1200" w:type="dxa"/>
          </w:tcPr>
          <w:p w:rsidR="004E0F60" w:rsidRPr="00364F2A" w:rsidRDefault="004E0F60" w:rsidP="006B1E0E">
            <w:pPr>
              <w:jc w:val="both"/>
            </w:pPr>
          </w:p>
        </w:tc>
        <w:tc>
          <w:tcPr>
            <w:tcW w:w="1920" w:type="dxa"/>
          </w:tcPr>
          <w:p w:rsidR="004E0F60" w:rsidRPr="00364F2A" w:rsidRDefault="004E0F60" w:rsidP="006B1E0E">
            <w:pPr>
              <w:jc w:val="both"/>
            </w:pPr>
          </w:p>
        </w:tc>
      </w:tr>
      <w:tr w:rsidR="004E0F60" w:rsidRPr="00364F2A" w:rsidTr="00030E9B">
        <w:tc>
          <w:tcPr>
            <w:tcW w:w="817" w:type="dxa"/>
          </w:tcPr>
          <w:p w:rsidR="004E0F60" w:rsidRPr="00364F2A" w:rsidRDefault="004E0F60" w:rsidP="00030E9B">
            <w:pPr>
              <w:jc w:val="center"/>
            </w:pPr>
            <w:r w:rsidRPr="00364F2A">
              <w:rPr>
                <w:sz w:val="22"/>
                <w:szCs w:val="22"/>
              </w:rPr>
              <w:t>75</w:t>
            </w:r>
          </w:p>
        </w:tc>
        <w:tc>
          <w:tcPr>
            <w:tcW w:w="4931" w:type="dxa"/>
          </w:tcPr>
          <w:p w:rsidR="004E0F60" w:rsidRPr="00364F2A" w:rsidRDefault="004E0F60" w:rsidP="006B1E0E">
            <w:pPr>
              <w:pStyle w:val="NoSpacing"/>
              <w:rPr>
                <w:rFonts w:ascii="Times New Roman" w:hAnsi="Times New Roman"/>
              </w:rPr>
            </w:pPr>
            <w:r w:rsidRPr="00364F2A">
              <w:rPr>
                <w:rFonts w:ascii="Times New Roman" w:hAnsi="Times New Roman"/>
              </w:rPr>
              <w:t>Письмо букв Й, й.</w:t>
            </w:r>
          </w:p>
        </w:tc>
        <w:tc>
          <w:tcPr>
            <w:tcW w:w="1200" w:type="dxa"/>
          </w:tcPr>
          <w:p w:rsidR="004E0F60" w:rsidRPr="00364F2A" w:rsidRDefault="004E0F60" w:rsidP="00A60C01">
            <w:pPr>
              <w:jc w:val="center"/>
            </w:pPr>
          </w:p>
        </w:tc>
        <w:tc>
          <w:tcPr>
            <w:tcW w:w="1200" w:type="dxa"/>
          </w:tcPr>
          <w:p w:rsidR="004E0F60" w:rsidRPr="00364F2A" w:rsidRDefault="004E0F60" w:rsidP="006B1E0E">
            <w:pPr>
              <w:jc w:val="both"/>
            </w:pPr>
          </w:p>
        </w:tc>
        <w:tc>
          <w:tcPr>
            <w:tcW w:w="1920" w:type="dxa"/>
          </w:tcPr>
          <w:p w:rsidR="004E0F60" w:rsidRPr="00364F2A" w:rsidRDefault="004E0F60" w:rsidP="006B1E0E">
            <w:pPr>
              <w:jc w:val="both"/>
            </w:pPr>
          </w:p>
        </w:tc>
      </w:tr>
      <w:tr w:rsidR="004E0F60" w:rsidRPr="00364F2A" w:rsidTr="00030E9B">
        <w:tc>
          <w:tcPr>
            <w:tcW w:w="817" w:type="dxa"/>
          </w:tcPr>
          <w:p w:rsidR="004E0F60" w:rsidRPr="00364F2A" w:rsidRDefault="004E0F60" w:rsidP="00030E9B">
            <w:pPr>
              <w:jc w:val="center"/>
            </w:pPr>
            <w:r w:rsidRPr="00364F2A">
              <w:rPr>
                <w:sz w:val="22"/>
                <w:szCs w:val="22"/>
              </w:rPr>
              <w:t>76</w:t>
            </w:r>
          </w:p>
        </w:tc>
        <w:tc>
          <w:tcPr>
            <w:tcW w:w="4931" w:type="dxa"/>
          </w:tcPr>
          <w:p w:rsidR="004E0F60" w:rsidRPr="00364F2A" w:rsidRDefault="004E0F60" w:rsidP="006B1E0E">
            <w:pPr>
              <w:pStyle w:val="NoSpacing"/>
              <w:rPr>
                <w:rFonts w:ascii="Times New Roman" w:hAnsi="Times New Roman"/>
              </w:rPr>
            </w:pPr>
            <w:r w:rsidRPr="00364F2A">
              <w:rPr>
                <w:rFonts w:ascii="Times New Roman" w:hAnsi="Times New Roman"/>
              </w:rPr>
              <w:t>Строчная буква  х.</w:t>
            </w:r>
          </w:p>
        </w:tc>
        <w:tc>
          <w:tcPr>
            <w:tcW w:w="1200" w:type="dxa"/>
          </w:tcPr>
          <w:p w:rsidR="004E0F60" w:rsidRPr="00364F2A" w:rsidRDefault="004E0F60" w:rsidP="00A60C01">
            <w:pPr>
              <w:jc w:val="center"/>
            </w:pPr>
          </w:p>
        </w:tc>
        <w:tc>
          <w:tcPr>
            <w:tcW w:w="1200" w:type="dxa"/>
          </w:tcPr>
          <w:p w:rsidR="004E0F60" w:rsidRPr="00364F2A" w:rsidRDefault="004E0F60" w:rsidP="006B1E0E">
            <w:pPr>
              <w:jc w:val="both"/>
            </w:pPr>
          </w:p>
        </w:tc>
        <w:tc>
          <w:tcPr>
            <w:tcW w:w="1920" w:type="dxa"/>
          </w:tcPr>
          <w:p w:rsidR="004E0F60" w:rsidRPr="00364F2A" w:rsidRDefault="004E0F60" w:rsidP="006B1E0E">
            <w:pPr>
              <w:jc w:val="both"/>
            </w:pPr>
          </w:p>
        </w:tc>
      </w:tr>
      <w:tr w:rsidR="004E0F60" w:rsidRPr="00364F2A" w:rsidTr="00030E9B">
        <w:tc>
          <w:tcPr>
            <w:tcW w:w="817" w:type="dxa"/>
          </w:tcPr>
          <w:p w:rsidR="004E0F60" w:rsidRPr="00364F2A" w:rsidRDefault="004E0F60" w:rsidP="00030E9B">
            <w:pPr>
              <w:jc w:val="center"/>
            </w:pPr>
            <w:r w:rsidRPr="00364F2A">
              <w:rPr>
                <w:sz w:val="22"/>
                <w:szCs w:val="22"/>
              </w:rPr>
              <w:t>77</w:t>
            </w:r>
          </w:p>
        </w:tc>
        <w:tc>
          <w:tcPr>
            <w:tcW w:w="4931" w:type="dxa"/>
          </w:tcPr>
          <w:p w:rsidR="004E0F60" w:rsidRPr="00364F2A" w:rsidRDefault="004E0F60" w:rsidP="006B1E0E">
            <w:pPr>
              <w:pStyle w:val="NoSpacing"/>
              <w:rPr>
                <w:rFonts w:ascii="Times New Roman" w:hAnsi="Times New Roman"/>
              </w:rPr>
            </w:pPr>
            <w:r w:rsidRPr="00364F2A">
              <w:rPr>
                <w:rFonts w:ascii="Times New Roman" w:hAnsi="Times New Roman"/>
              </w:rPr>
              <w:t>Написание заглавной буквы Х, слов и предложений с изученной буквой.</w:t>
            </w:r>
          </w:p>
        </w:tc>
        <w:tc>
          <w:tcPr>
            <w:tcW w:w="1200" w:type="dxa"/>
          </w:tcPr>
          <w:p w:rsidR="004E0F60" w:rsidRPr="00364F2A" w:rsidRDefault="004E0F60" w:rsidP="00A60C01">
            <w:pPr>
              <w:jc w:val="center"/>
            </w:pPr>
          </w:p>
        </w:tc>
        <w:tc>
          <w:tcPr>
            <w:tcW w:w="1200" w:type="dxa"/>
          </w:tcPr>
          <w:p w:rsidR="004E0F60" w:rsidRPr="00364F2A" w:rsidRDefault="004E0F60" w:rsidP="006B1E0E">
            <w:pPr>
              <w:jc w:val="both"/>
            </w:pPr>
          </w:p>
        </w:tc>
        <w:tc>
          <w:tcPr>
            <w:tcW w:w="1920" w:type="dxa"/>
          </w:tcPr>
          <w:p w:rsidR="004E0F60" w:rsidRPr="00364F2A" w:rsidRDefault="004E0F60" w:rsidP="006B1E0E">
            <w:pPr>
              <w:jc w:val="both"/>
            </w:pPr>
          </w:p>
        </w:tc>
      </w:tr>
      <w:tr w:rsidR="004E0F60" w:rsidRPr="00364F2A" w:rsidTr="00030E9B">
        <w:tc>
          <w:tcPr>
            <w:tcW w:w="817" w:type="dxa"/>
          </w:tcPr>
          <w:p w:rsidR="004E0F60" w:rsidRPr="00364F2A" w:rsidRDefault="004E0F60" w:rsidP="00030E9B">
            <w:pPr>
              <w:jc w:val="center"/>
            </w:pPr>
            <w:r w:rsidRPr="00364F2A">
              <w:rPr>
                <w:sz w:val="22"/>
                <w:szCs w:val="22"/>
              </w:rPr>
              <w:t>78</w:t>
            </w:r>
          </w:p>
        </w:tc>
        <w:tc>
          <w:tcPr>
            <w:tcW w:w="4931" w:type="dxa"/>
          </w:tcPr>
          <w:p w:rsidR="004E0F60" w:rsidRPr="00364F2A" w:rsidRDefault="004E0F60" w:rsidP="006B1E0E">
            <w:pPr>
              <w:pStyle w:val="NoSpacing"/>
              <w:rPr>
                <w:rFonts w:ascii="Times New Roman" w:hAnsi="Times New Roman"/>
              </w:rPr>
            </w:pPr>
            <w:r w:rsidRPr="00364F2A">
              <w:rPr>
                <w:rFonts w:ascii="Times New Roman" w:hAnsi="Times New Roman"/>
              </w:rPr>
              <w:t>Письмо слов и предложений с изученными буквами.</w:t>
            </w:r>
          </w:p>
        </w:tc>
        <w:tc>
          <w:tcPr>
            <w:tcW w:w="1200" w:type="dxa"/>
          </w:tcPr>
          <w:p w:rsidR="004E0F60" w:rsidRPr="00364F2A" w:rsidRDefault="004E0F60" w:rsidP="00A60C01">
            <w:pPr>
              <w:jc w:val="center"/>
            </w:pPr>
          </w:p>
        </w:tc>
        <w:tc>
          <w:tcPr>
            <w:tcW w:w="1200" w:type="dxa"/>
          </w:tcPr>
          <w:p w:rsidR="004E0F60" w:rsidRPr="00364F2A" w:rsidRDefault="004E0F60" w:rsidP="006B1E0E">
            <w:pPr>
              <w:jc w:val="both"/>
            </w:pPr>
          </w:p>
        </w:tc>
        <w:tc>
          <w:tcPr>
            <w:tcW w:w="1920" w:type="dxa"/>
          </w:tcPr>
          <w:p w:rsidR="004E0F60" w:rsidRPr="00364F2A" w:rsidRDefault="004E0F60" w:rsidP="006B1E0E">
            <w:pPr>
              <w:jc w:val="both"/>
            </w:pPr>
          </w:p>
        </w:tc>
      </w:tr>
      <w:tr w:rsidR="004E0F60" w:rsidRPr="00364F2A" w:rsidTr="00030E9B">
        <w:tc>
          <w:tcPr>
            <w:tcW w:w="817" w:type="dxa"/>
          </w:tcPr>
          <w:p w:rsidR="004E0F60" w:rsidRPr="00364F2A" w:rsidRDefault="004E0F60" w:rsidP="00030E9B">
            <w:pPr>
              <w:jc w:val="center"/>
            </w:pPr>
            <w:r w:rsidRPr="00364F2A">
              <w:rPr>
                <w:sz w:val="22"/>
                <w:szCs w:val="22"/>
              </w:rPr>
              <w:t>79</w:t>
            </w:r>
          </w:p>
        </w:tc>
        <w:tc>
          <w:tcPr>
            <w:tcW w:w="4931" w:type="dxa"/>
          </w:tcPr>
          <w:p w:rsidR="004E0F60" w:rsidRPr="00364F2A" w:rsidRDefault="004E0F60" w:rsidP="006B1E0E">
            <w:pPr>
              <w:pStyle w:val="NoSpacing"/>
              <w:rPr>
                <w:rFonts w:ascii="Times New Roman" w:hAnsi="Times New Roman"/>
              </w:rPr>
            </w:pPr>
            <w:r w:rsidRPr="00364F2A">
              <w:rPr>
                <w:rFonts w:ascii="Times New Roman" w:hAnsi="Times New Roman"/>
              </w:rPr>
              <w:t>Письмо слов и предложений с изученными буквами.</w:t>
            </w:r>
          </w:p>
        </w:tc>
        <w:tc>
          <w:tcPr>
            <w:tcW w:w="1200" w:type="dxa"/>
          </w:tcPr>
          <w:p w:rsidR="004E0F60" w:rsidRPr="00364F2A" w:rsidRDefault="004E0F60" w:rsidP="00A60C01">
            <w:pPr>
              <w:jc w:val="center"/>
            </w:pPr>
          </w:p>
        </w:tc>
        <w:tc>
          <w:tcPr>
            <w:tcW w:w="1200" w:type="dxa"/>
          </w:tcPr>
          <w:p w:rsidR="004E0F60" w:rsidRPr="00364F2A" w:rsidRDefault="004E0F60" w:rsidP="006B1E0E">
            <w:pPr>
              <w:jc w:val="both"/>
            </w:pPr>
          </w:p>
        </w:tc>
        <w:tc>
          <w:tcPr>
            <w:tcW w:w="1920" w:type="dxa"/>
          </w:tcPr>
          <w:p w:rsidR="004E0F60" w:rsidRPr="00364F2A" w:rsidRDefault="004E0F60" w:rsidP="006B1E0E">
            <w:pPr>
              <w:jc w:val="both"/>
            </w:pPr>
          </w:p>
        </w:tc>
      </w:tr>
      <w:tr w:rsidR="004E0F60" w:rsidRPr="00364F2A" w:rsidTr="00030E9B">
        <w:tc>
          <w:tcPr>
            <w:tcW w:w="817" w:type="dxa"/>
          </w:tcPr>
          <w:p w:rsidR="004E0F60" w:rsidRPr="00364F2A" w:rsidRDefault="004E0F60" w:rsidP="00030E9B">
            <w:pPr>
              <w:jc w:val="center"/>
            </w:pPr>
            <w:r w:rsidRPr="00364F2A">
              <w:rPr>
                <w:sz w:val="22"/>
                <w:szCs w:val="22"/>
              </w:rPr>
              <w:t>80</w:t>
            </w:r>
          </w:p>
        </w:tc>
        <w:tc>
          <w:tcPr>
            <w:tcW w:w="4931" w:type="dxa"/>
          </w:tcPr>
          <w:p w:rsidR="004E0F60" w:rsidRPr="00364F2A" w:rsidRDefault="004E0F60" w:rsidP="006B1E0E">
            <w:pPr>
              <w:pStyle w:val="NoSpacing"/>
              <w:rPr>
                <w:rFonts w:ascii="Times New Roman" w:hAnsi="Times New Roman"/>
              </w:rPr>
            </w:pPr>
            <w:r w:rsidRPr="00364F2A">
              <w:rPr>
                <w:rFonts w:ascii="Times New Roman" w:hAnsi="Times New Roman"/>
              </w:rPr>
              <w:t>Строчная  буква    ю.</w:t>
            </w:r>
          </w:p>
        </w:tc>
        <w:tc>
          <w:tcPr>
            <w:tcW w:w="1200" w:type="dxa"/>
          </w:tcPr>
          <w:p w:rsidR="004E0F60" w:rsidRPr="00364F2A" w:rsidRDefault="004E0F60" w:rsidP="00A60C01">
            <w:pPr>
              <w:jc w:val="center"/>
            </w:pPr>
          </w:p>
        </w:tc>
        <w:tc>
          <w:tcPr>
            <w:tcW w:w="1200" w:type="dxa"/>
          </w:tcPr>
          <w:p w:rsidR="004E0F60" w:rsidRPr="00364F2A" w:rsidRDefault="004E0F60" w:rsidP="006B1E0E">
            <w:pPr>
              <w:jc w:val="both"/>
            </w:pPr>
          </w:p>
        </w:tc>
        <w:tc>
          <w:tcPr>
            <w:tcW w:w="1920" w:type="dxa"/>
          </w:tcPr>
          <w:p w:rsidR="004E0F60" w:rsidRPr="00364F2A" w:rsidRDefault="004E0F60" w:rsidP="006B1E0E">
            <w:pPr>
              <w:jc w:val="both"/>
            </w:pPr>
          </w:p>
        </w:tc>
      </w:tr>
      <w:tr w:rsidR="004E0F60" w:rsidRPr="00364F2A" w:rsidTr="00030E9B">
        <w:tc>
          <w:tcPr>
            <w:tcW w:w="817" w:type="dxa"/>
          </w:tcPr>
          <w:p w:rsidR="004E0F60" w:rsidRPr="00364F2A" w:rsidRDefault="004E0F60" w:rsidP="00030E9B">
            <w:pPr>
              <w:jc w:val="center"/>
            </w:pPr>
            <w:r w:rsidRPr="00364F2A">
              <w:rPr>
                <w:sz w:val="22"/>
                <w:szCs w:val="22"/>
              </w:rPr>
              <w:t>81</w:t>
            </w:r>
          </w:p>
        </w:tc>
        <w:tc>
          <w:tcPr>
            <w:tcW w:w="4931" w:type="dxa"/>
          </w:tcPr>
          <w:p w:rsidR="004E0F60" w:rsidRPr="00364F2A" w:rsidRDefault="004E0F60" w:rsidP="006B1E0E">
            <w:pPr>
              <w:pStyle w:val="NoSpacing"/>
              <w:rPr>
                <w:rFonts w:ascii="Times New Roman" w:hAnsi="Times New Roman"/>
              </w:rPr>
            </w:pPr>
            <w:r w:rsidRPr="00364F2A">
              <w:rPr>
                <w:rFonts w:ascii="Times New Roman" w:hAnsi="Times New Roman"/>
              </w:rPr>
              <w:t>Заглавная буква  Ю.</w:t>
            </w:r>
          </w:p>
        </w:tc>
        <w:tc>
          <w:tcPr>
            <w:tcW w:w="1200" w:type="dxa"/>
          </w:tcPr>
          <w:p w:rsidR="004E0F60" w:rsidRPr="00364F2A" w:rsidRDefault="004E0F60" w:rsidP="00A60C01">
            <w:pPr>
              <w:jc w:val="center"/>
            </w:pPr>
          </w:p>
        </w:tc>
        <w:tc>
          <w:tcPr>
            <w:tcW w:w="1200" w:type="dxa"/>
          </w:tcPr>
          <w:p w:rsidR="004E0F60" w:rsidRPr="00364F2A" w:rsidRDefault="004E0F60" w:rsidP="006B1E0E">
            <w:pPr>
              <w:jc w:val="both"/>
            </w:pPr>
          </w:p>
        </w:tc>
        <w:tc>
          <w:tcPr>
            <w:tcW w:w="1920" w:type="dxa"/>
          </w:tcPr>
          <w:p w:rsidR="004E0F60" w:rsidRPr="00364F2A" w:rsidRDefault="004E0F60" w:rsidP="006B1E0E">
            <w:pPr>
              <w:jc w:val="both"/>
            </w:pPr>
          </w:p>
        </w:tc>
      </w:tr>
      <w:tr w:rsidR="004E0F60" w:rsidRPr="00364F2A" w:rsidTr="00030E9B">
        <w:tc>
          <w:tcPr>
            <w:tcW w:w="817" w:type="dxa"/>
          </w:tcPr>
          <w:p w:rsidR="004E0F60" w:rsidRPr="00364F2A" w:rsidRDefault="004E0F60" w:rsidP="00030E9B">
            <w:pPr>
              <w:jc w:val="center"/>
            </w:pPr>
            <w:r w:rsidRPr="00364F2A">
              <w:rPr>
                <w:sz w:val="22"/>
                <w:szCs w:val="22"/>
              </w:rPr>
              <w:t>82</w:t>
            </w:r>
          </w:p>
        </w:tc>
        <w:tc>
          <w:tcPr>
            <w:tcW w:w="4931" w:type="dxa"/>
          </w:tcPr>
          <w:p w:rsidR="004E0F60" w:rsidRPr="00364F2A" w:rsidRDefault="004E0F60" w:rsidP="006B1E0E">
            <w:pPr>
              <w:pStyle w:val="NoSpacing"/>
              <w:rPr>
                <w:rFonts w:ascii="Times New Roman" w:hAnsi="Times New Roman"/>
              </w:rPr>
            </w:pPr>
            <w:r w:rsidRPr="00364F2A">
              <w:rPr>
                <w:rFonts w:ascii="Times New Roman" w:hAnsi="Times New Roman"/>
              </w:rPr>
              <w:t>Строчная буква    ц.</w:t>
            </w:r>
          </w:p>
        </w:tc>
        <w:tc>
          <w:tcPr>
            <w:tcW w:w="1200" w:type="dxa"/>
          </w:tcPr>
          <w:p w:rsidR="004E0F60" w:rsidRPr="00364F2A" w:rsidRDefault="004E0F60" w:rsidP="00A60C01">
            <w:pPr>
              <w:jc w:val="center"/>
            </w:pPr>
          </w:p>
        </w:tc>
        <w:tc>
          <w:tcPr>
            <w:tcW w:w="1200" w:type="dxa"/>
          </w:tcPr>
          <w:p w:rsidR="004E0F60" w:rsidRPr="00364F2A" w:rsidRDefault="004E0F60" w:rsidP="006B1E0E">
            <w:pPr>
              <w:jc w:val="both"/>
            </w:pPr>
          </w:p>
        </w:tc>
        <w:tc>
          <w:tcPr>
            <w:tcW w:w="1920" w:type="dxa"/>
          </w:tcPr>
          <w:p w:rsidR="004E0F60" w:rsidRPr="00364F2A" w:rsidRDefault="004E0F60" w:rsidP="006B1E0E">
            <w:pPr>
              <w:jc w:val="both"/>
            </w:pPr>
          </w:p>
        </w:tc>
      </w:tr>
      <w:tr w:rsidR="004E0F60" w:rsidRPr="00364F2A" w:rsidTr="00030E9B">
        <w:tc>
          <w:tcPr>
            <w:tcW w:w="817" w:type="dxa"/>
          </w:tcPr>
          <w:p w:rsidR="004E0F60" w:rsidRPr="00364F2A" w:rsidRDefault="004E0F60" w:rsidP="00030E9B">
            <w:pPr>
              <w:jc w:val="center"/>
            </w:pPr>
            <w:r w:rsidRPr="00364F2A">
              <w:rPr>
                <w:sz w:val="22"/>
                <w:szCs w:val="22"/>
              </w:rPr>
              <w:t>83</w:t>
            </w:r>
          </w:p>
        </w:tc>
        <w:tc>
          <w:tcPr>
            <w:tcW w:w="4931" w:type="dxa"/>
          </w:tcPr>
          <w:p w:rsidR="004E0F60" w:rsidRPr="00364F2A" w:rsidRDefault="004E0F60" w:rsidP="006B1E0E">
            <w:pPr>
              <w:pStyle w:val="NoSpacing"/>
              <w:rPr>
                <w:rFonts w:ascii="Times New Roman" w:hAnsi="Times New Roman"/>
              </w:rPr>
            </w:pPr>
            <w:r w:rsidRPr="00364F2A">
              <w:rPr>
                <w:rFonts w:ascii="Times New Roman" w:hAnsi="Times New Roman"/>
              </w:rPr>
              <w:t>Заглавная буква     Ц.</w:t>
            </w:r>
          </w:p>
        </w:tc>
        <w:tc>
          <w:tcPr>
            <w:tcW w:w="1200" w:type="dxa"/>
          </w:tcPr>
          <w:p w:rsidR="004E0F60" w:rsidRPr="00364F2A" w:rsidRDefault="004E0F60" w:rsidP="00A60C01">
            <w:pPr>
              <w:jc w:val="center"/>
            </w:pPr>
          </w:p>
        </w:tc>
        <w:tc>
          <w:tcPr>
            <w:tcW w:w="1200" w:type="dxa"/>
          </w:tcPr>
          <w:p w:rsidR="004E0F60" w:rsidRPr="00364F2A" w:rsidRDefault="004E0F60" w:rsidP="006B1E0E">
            <w:pPr>
              <w:jc w:val="both"/>
            </w:pPr>
          </w:p>
        </w:tc>
        <w:tc>
          <w:tcPr>
            <w:tcW w:w="1920" w:type="dxa"/>
          </w:tcPr>
          <w:p w:rsidR="004E0F60" w:rsidRPr="00364F2A" w:rsidRDefault="004E0F60" w:rsidP="006B1E0E">
            <w:pPr>
              <w:jc w:val="both"/>
            </w:pPr>
          </w:p>
        </w:tc>
      </w:tr>
      <w:tr w:rsidR="004E0F60" w:rsidRPr="00364F2A" w:rsidTr="00030E9B">
        <w:tc>
          <w:tcPr>
            <w:tcW w:w="817" w:type="dxa"/>
          </w:tcPr>
          <w:p w:rsidR="004E0F60" w:rsidRPr="00364F2A" w:rsidRDefault="004E0F60" w:rsidP="00030E9B">
            <w:pPr>
              <w:jc w:val="center"/>
            </w:pPr>
            <w:r w:rsidRPr="00364F2A">
              <w:rPr>
                <w:sz w:val="22"/>
                <w:szCs w:val="22"/>
              </w:rPr>
              <w:t>84</w:t>
            </w:r>
          </w:p>
        </w:tc>
        <w:tc>
          <w:tcPr>
            <w:tcW w:w="4931" w:type="dxa"/>
          </w:tcPr>
          <w:p w:rsidR="004E0F60" w:rsidRPr="00364F2A" w:rsidRDefault="004E0F60" w:rsidP="006B1E0E">
            <w:pPr>
              <w:pStyle w:val="NoSpacing"/>
              <w:rPr>
                <w:rFonts w:ascii="Times New Roman" w:hAnsi="Times New Roman"/>
              </w:rPr>
            </w:pPr>
            <w:r w:rsidRPr="00364F2A">
              <w:rPr>
                <w:rFonts w:ascii="Times New Roman" w:hAnsi="Times New Roman"/>
              </w:rPr>
              <w:t>Письмо слов и предложений с изученными буквами.</w:t>
            </w:r>
          </w:p>
        </w:tc>
        <w:tc>
          <w:tcPr>
            <w:tcW w:w="1200" w:type="dxa"/>
          </w:tcPr>
          <w:p w:rsidR="004E0F60" w:rsidRPr="00364F2A" w:rsidRDefault="004E0F60" w:rsidP="00A60C01">
            <w:pPr>
              <w:jc w:val="center"/>
            </w:pPr>
          </w:p>
        </w:tc>
        <w:tc>
          <w:tcPr>
            <w:tcW w:w="1200" w:type="dxa"/>
          </w:tcPr>
          <w:p w:rsidR="004E0F60" w:rsidRPr="00364F2A" w:rsidRDefault="004E0F60" w:rsidP="006B1E0E">
            <w:pPr>
              <w:jc w:val="both"/>
            </w:pPr>
          </w:p>
        </w:tc>
        <w:tc>
          <w:tcPr>
            <w:tcW w:w="1920" w:type="dxa"/>
          </w:tcPr>
          <w:p w:rsidR="004E0F60" w:rsidRPr="00364F2A" w:rsidRDefault="004E0F60" w:rsidP="006B1E0E">
            <w:pPr>
              <w:jc w:val="both"/>
            </w:pPr>
          </w:p>
        </w:tc>
      </w:tr>
      <w:tr w:rsidR="004E0F60" w:rsidRPr="00364F2A" w:rsidTr="00030E9B">
        <w:tc>
          <w:tcPr>
            <w:tcW w:w="817" w:type="dxa"/>
          </w:tcPr>
          <w:p w:rsidR="004E0F60" w:rsidRPr="00364F2A" w:rsidRDefault="004E0F60" w:rsidP="00030E9B">
            <w:pPr>
              <w:jc w:val="center"/>
            </w:pPr>
            <w:r w:rsidRPr="00364F2A">
              <w:rPr>
                <w:sz w:val="22"/>
                <w:szCs w:val="22"/>
              </w:rPr>
              <w:t>85</w:t>
            </w:r>
          </w:p>
        </w:tc>
        <w:tc>
          <w:tcPr>
            <w:tcW w:w="4931" w:type="dxa"/>
          </w:tcPr>
          <w:p w:rsidR="004E0F60" w:rsidRPr="00364F2A" w:rsidRDefault="004E0F60" w:rsidP="006B1E0E">
            <w:pPr>
              <w:pStyle w:val="NoSpacing"/>
              <w:rPr>
                <w:rFonts w:ascii="Times New Roman" w:hAnsi="Times New Roman"/>
              </w:rPr>
            </w:pPr>
            <w:r w:rsidRPr="00364F2A">
              <w:rPr>
                <w:rFonts w:ascii="Times New Roman" w:hAnsi="Times New Roman"/>
              </w:rPr>
              <w:t>Строчная буква  э.</w:t>
            </w:r>
          </w:p>
        </w:tc>
        <w:tc>
          <w:tcPr>
            <w:tcW w:w="1200" w:type="dxa"/>
          </w:tcPr>
          <w:p w:rsidR="004E0F60" w:rsidRPr="00364F2A" w:rsidRDefault="004E0F60" w:rsidP="00A60C01">
            <w:pPr>
              <w:jc w:val="center"/>
            </w:pPr>
          </w:p>
        </w:tc>
        <w:tc>
          <w:tcPr>
            <w:tcW w:w="1200" w:type="dxa"/>
          </w:tcPr>
          <w:p w:rsidR="004E0F60" w:rsidRPr="00364F2A" w:rsidRDefault="004E0F60" w:rsidP="006B1E0E">
            <w:pPr>
              <w:jc w:val="both"/>
            </w:pPr>
          </w:p>
        </w:tc>
        <w:tc>
          <w:tcPr>
            <w:tcW w:w="1920" w:type="dxa"/>
          </w:tcPr>
          <w:p w:rsidR="004E0F60" w:rsidRPr="00364F2A" w:rsidRDefault="004E0F60" w:rsidP="006B1E0E">
            <w:pPr>
              <w:jc w:val="both"/>
            </w:pPr>
          </w:p>
        </w:tc>
      </w:tr>
      <w:tr w:rsidR="004E0F60" w:rsidRPr="00364F2A" w:rsidTr="00030E9B">
        <w:tc>
          <w:tcPr>
            <w:tcW w:w="817" w:type="dxa"/>
          </w:tcPr>
          <w:p w:rsidR="004E0F60" w:rsidRPr="00364F2A" w:rsidRDefault="004E0F60" w:rsidP="00030E9B">
            <w:pPr>
              <w:jc w:val="center"/>
            </w:pPr>
            <w:r w:rsidRPr="00364F2A">
              <w:rPr>
                <w:sz w:val="22"/>
                <w:szCs w:val="22"/>
              </w:rPr>
              <w:t>86</w:t>
            </w:r>
          </w:p>
        </w:tc>
        <w:tc>
          <w:tcPr>
            <w:tcW w:w="4931" w:type="dxa"/>
          </w:tcPr>
          <w:p w:rsidR="004E0F60" w:rsidRPr="00364F2A" w:rsidRDefault="004E0F60" w:rsidP="006B1E0E">
            <w:pPr>
              <w:pStyle w:val="NoSpacing"/>
              <w:rPr>
                <w:rFonts w:ascii="Times New Roman" w:hAnsi="Times New Roman"/>
              </w:rPr>
            </w:pPr>
            <w:r w:rsidRPr="00364F2A">
              <w:rPr>
                <w:rFonts w:ascii="Times New Roman" w:hAnsi="Times New Roman"/>
              </w:rPr>
              <w:t>Заглавная буква  Э.</w:t>
            </w:r>
          </w:p>
        </w:tc>
        <w:tc>
          <w:tcPr>
            <w:tcW w:w="1200" w:type="dxa"/>
          </w:tcPr>
          <w:p w:rsidR="004E0F60" w:rsidRPr="00364F2A" w:rsidRDefault="004E0F60" w:rsidP="00A60C01">
            <w:pPr>
              <w:jc w:val="center"/>
            </w:pPr>
          </w:p>
        </w:tc>
        <w:tc>
          <w:tcPr>
            <w:tcW w:w="1200" w:type="dxa"/>
          </w:tcPr>
          <w:p w:rsidR="004E0F60" w:rsidRPr="00364F2A" w:rsidRDefault="004E0F60" w:rsidP="006B1E0E">
            <w:pPr>
              <w:jc w:val="both"/>
            </w:pPr>
          </w:p>
        </w:tc>
        <w:tc>
          <w:tcPr>
            <w:tcW w:w="1920" w:type="dxa"/>
          </w:tcPr>
          <w:p w:rsidR="004E0F60" w:rsidRPr="00364F2A" w:rsidRDefault="004E0F60" w:rsidP="006B1E0E">
            <w:pPr>
              <w:jc w:val="both"/>
            </w:pPr>
          </w:p>
        </w:tc>
      </w:tr>
      <w:tr w:rsidR="004E0F60" w:rsidRPr="00364F2A" w:rsidTr="00030E9B">
        <w:tc>
          <w:tcPr>
            <w:tcW w:w="817" w:type="dxa"/>
          </w:tcPr>
          <w:p w:rsidR="004E0F60" w:rsidRPr="00364F2A" w:rsidRDefault="004E0F60" w:rsidP="00030E9B">
            <w:pPr>
              <w:jc w:val="center"/>
            </w:pPr>
            <w:r w:rsidRPr="00364F2A">
              <w:rPr>
                <w:sz w:val="22"/>
                <w:szCs w:val="22"/>
              </w:rPr>
              <w:t>87</w:t>
            </w:r>
          </w:p>
        </w:tc>
        <w:tc>
          <w:tcPr>
            <w:tcW w:w="4931" w:type="dxa"/>
          </w:tcPr>
          <w:p w:rsidR="004E0F60" w:rsidRPr="00364F2A" w:rsidRDefault="004E0F60" w:rsidP="006B1E0E">
            <w:pPr>
              <w:pStyle w:val="NoSpacing"/>
              <w:rPr>
                <w:rFonts w:ascii="Times New Roman" w:hAnsi="Times New Roman"/>
              </w:rPr>
            </w:pPr>
            <w:r w:rsidRPr="00364F2A">
              <w:rPr>
                <w:rFonts w:ascii="Times New Roman" w:hAnsi="Times New Roman"/>
              </w:rPr>
              <w:t>Строчная буква  щ.</w:t>
            </w:r>
          </w:p>
        </w:tc>
        <w:tc>
          <w:tcPr>
            <w:tcW w:w="1200" w:type="dxa"/>
          </w:tcPr>
          <w:p w:rsidR="004E0F60" w:rsidRPr="00364F2A" w:rsidRDefault="004E0F60" w:rsidP="00A60C01">
            <w:pPr>
              <w:jc w:val="center"/>
            </w:pPr>
          </w:p>
        </w:tc>
        <w:tc>
          <w:tcPr>
            <w:tcW w:w="1200" w:type="dxa"/>
          </w:tcPr>
          <w:p w:rsidR="004E0F60" w:rsidRPr="00364F2A" w:rsidRDefault="004E0F60" w:rsidP="006B1E0E">
            <w:pPr>
              <w:jc w:val="both"/>
            </w:pPr>
          </w:p>
        </w:tc>
        <w:tc>
          <w:tcPr>
            <w:tcW w:w="1920" w:type="dxa"/>
          </w:tcPr>
          <w:p w:rsidR="004E0F60" w:rsidRPr="00364F2A" w:rsidRDefault="004E0F60" w:rsidP="006B1E0E">
            <w:pPr>
              <w:jc w:val="both"/>
            </w:pPr>
          </w:p>
        </w:tc>
      </w:tr>
      <w:tr w:rsidR="004E0F60" w:rsidRPr="00364F2A" w:rsidTr="00030E9B">
        <w:tc>
          <w:tcPr>
            <w:tcW w:w="817" w:type="dxa"/>
          </w:tcPr>
          <w:p w:rsidR="004E0F60" w:rsidRPr="00364F2A" w:rsidRDefault="004E0F60" w:rsidP="00030E9B">
            <w:pPr>
              <w:jc w:val="center"/>
            </w:pPr>
            <w:r w:rsidRPr="00364F2A">
              <w:rPr>
                <w:sz w:val="22"/>
                <w:szCs w:val="22"/>
              </w:rPr>
              <w:t>88</w:t>
            </w:r>
          </w:p>
        </w:tc>
        <w:tc>
          <w:tcPr>
            <w:tcW w:w="4931" w:type="dxa"/>
          </w:tcPr>
          <w:p w:rsidR="004E0F60" w:rsidRPr="00364F2A" w:rsidRDefault="004E0F60" w:rsidP="006B1E0E">
            <w:pPr>
              <w:pStyle w:val="NoSpacing"/>
              <w:rPr>
                <w:rFonts w:ascii="Times New Roman" w:hAnsi="Times New Roman"/>
              </w:rPr>
            </w:pPr>
            <w:r w:rsidRPr="00364F2A">
              <w:rPr>
                <w:rFonts w:ascii="Times New Roman" w:hAnsi="Times New Roman"/>
              </w:rPr>
              <w:t>Заглавная буква Щ. Правописание сочетаний ЧУ-ЩУ, ЧА-ЩА. Письмо слов и предложений с изученными буквами.</w:t>
            </w:r>
          </w:p>
        </w:tc>
        <w:tc>
          <w:tcPr>
            <w:tcW w:w="1200" w:type="dxa"/>
          </w:tcPr>
          <w:p w:rsidR="004E0F60" w:rsidRPr="00364F2A" w:rsidRDefault="004E0F60" w:rsidP="00A60C01">
            <w:pPr>
              <w:jc w:val="center"/>
            </w:pPr>
          </w:p>
        </w:tc>
        <w:tc>
          <w:tcPr>
            <w:tcW w:w="1200" w:type="dxa"/>
          </w:tcPr>
          <w:p w:rsidR="004E0F60" w:rsidRPr="00364F2A" w:rsidRDefault="004E0F60" w:rsidP="006B1E0E">
            <w:pPr>
              <w:jc w:val="both"/>
            </w:pPr>
          </w:p>
        </w:tc>
        <w:tc>
          <w:tcPr>
            <w:tcW w:w="1920" w:type="dxa"/>
          </w:tcPr>
          <w:p w:rsidR="004E0F60" w:rsidRPr="00364F2A" w:rsidRDefault="004E0F60" w:rsidP="006B1E0E">
            <w:pPr>
              <w:jc w:val="both"/>
            </w:pPr>
          </w:p>
        </w:tc>
      </w:tr>
      <w:tr w:rsidR="004E0F60" w:rsidRPr="00364F2A" w:rsidTr="00030E9B">
        <w:tc>
          <w:tcPr>
            <w:tcW w:w="817" w:type="dxa"/>
          </w:tcPr>
          <w:p w:rsidR="004E0F60" w:rsidRPr="00364F2A" w:rsidRDefault="004E0F60" w:rsidP="00030E9B">
            <w:pPr>
              <w:jc w:val="center"/>
            </w:pPr>
            <w:r w:rsidRPr="00364F2A">
              <w:rPr>
                <w:sz w:val="22"/>
                <w:szCs w:val="22"/>
              </w:rPr>
              <w:t>89</w:t>
            </w:r>
          </w:p>
        </w:tc>
        <w:tc>
          <w:tcPr>
            <w:tcW w:w="4931" w:type="dxa"/>
          </w:tcPr>
          <w:p w:rsidR="004E0F60" w:rsidRPr="00364F2A" w:rsidRDefault="004E0F60" w:rsidP="006B1E0E">
            <w:pPr>
              <w:pStyle w:val="NoSpacing"/>
              <w:rPr>
                <w:rFonts w:ascii="Times New Roman" w:hAnsi="Times New Roman"/>
              </w:rPr>
            </w:pPr>
            <w:bookmarkStart w:id="0" w:name="_GoBack"/>
            <w:r w:rsidRPr="00364F2A">
              <w:rPr>
                <w:rFonts w:ascii="Times New Roman" w:hAnsi="Times New Roman"/>
              </w:rPr>
              <w:t>Письмо слов и предложений с изученными буквами.</w:t>
            </w:r>
            <w:bookmarkEnd w:id="0"/>
          </w:p>
        </w:tc>
        <w:tc>
          <w:tcPr>
            <w:tcW w:w="1200" w:type="dxa"/>
          </w:tcPr>
          <w:p w:rsidR="004E0F60" w:rsidRPr="00364F2A" w:rsidRDefault="004E0F60" w:rsidP="00A60C01">
            <w:pPr>
              <w:jc w:val="center"/>
            </w:pPr>
          </w:p>
        </w:tc>
        <w:tc>
          <w:tcPr>
            <w:tcW w:w="1200" w:type="dxa"/>
          </w:tcPr>
          <w:p w:rsidR="004E0F60" w:rsidRPr="00364F2A" w:rsidRDefault="004E0F60" w:rsidP="006B1E0E">
            <w:pPr>
              <w:jc w:val="both"/>
            </w:pPr>
          </w:p>
        </w:tc>
        <w:tc>
          <w:tcPr>
            <w:tcW w:w="1920" w:type="dxa"/>
          </w:tcPr>
          <w:p w:rsidR="004E0F60" w:rsidRPr="00364F2A" w:rsidRDefault="004E0F60" w:rsidP="006B1E0E">
            <w:pPr>
              <w:jc w:val="both"/>
            </w:pPr>
          </w:p>
        </w:tc>
      </w:tr>
      <w:tr w:rsidR="004E0F60" w:rsidRPr="00364F2A" w:rsidTr="00030E9B">
        <w:tc>
          <w:tcPr>
            <w:tcW w:w="817" w:type="dxa"/>
          </w:tcPr>
          <w:p w:rsidR="004E0F60" w:rsidRPr="00364F2A" w:rsidRDefault="004E0F60" w:rsidP="00030E9B">
            <w:pPr>
              <w:jc w:val="center"/>
            </w:pPr>
            <w:r w:rsidRPr="00364F2A">
              <w:rPr>
                <w:sz w:val="22"/>
                <w:szCs w:val="22"/>
              </w:rPr>
              <w:t>90</w:t>
            </w:r>
          </w:p>
        </w:tc>
        <w:tc>
          <w:tcPr>
            <w:tcW w:w="4931" w:type="dxa"/>
          </w:tcPr>
          <w:p w:rsidR="004E0F60" w:rsidRPr="00364F2A" w:rsidRDefault="004E0F60" w:rsidP="006B1E0E">
            <w:pPr>
              <w:pStyle w:val="NoSpacing"/>
              <w:rPr>
                <w:rFonts w:ascii="Times New Roman" w:hAnsi="Times New Roman"/>
              </w:rPr>
            </w:pPr>
            <w:r w:rsidRPr="00364F2A">
              <w:rPr>
                <w:rFonts w:ascii="Times New Roman" w:hAnsi="Times New Roman"/>
              </w:rPr>
              <w:t>Строчная буква   ф.</w:t>
            </w:r>
          </w:p>
        </w:tc>
        <w:tc>
          <w:tcPr>
            <w:tcW w:w="1200" w:type="dxa"/>
          </w:tcPr>
          <w:p w:rsidR="004E0F60" w:rsidRPr="00364F2A" w:rsidRDefault="004E0F60" w:rsidP="00A60C01">
            <w:pPr>
              <w:jc w:val="center"/>
            </w:pPr>
          </w:p>
        </w:tc>
        <w:tc>
          <w:tcPr>
            <w:tcW w:w="1200" w:type="dxa"/>
          </w:tcPr>
          <w:p w:rsidR="004E0F60" w:rsidRPr="00364F2A" w:rsidRDefault="004E0F60" w:rsidP="006B1E0E">
            <w:pPr>
              <w:jc w:val="both"/>
            </w:pPr>
          </w:p>
        </w:tc>
        <w:tc>
          <w:tcPr>
            <w:tcW w:w="1920" w:type="dxa"/>
          </w:tcPr>
          <w:p w:rsidR="004E0F60" w:rsidRPr="00364F2A" w:rsidRDefault="004E0F60" w:rsidP="006B1E0E">
            <w:pPr>
              <w:jc w:val="both"/>
            </w:pPr>
          </w:p>
        </w:tc>
      </w:tr>
      <w:tr w:rsidR="004E0F60" w:rsidRPr="00364F2A" w:rsidTr="00030E9B">
        <w:tc>
          <w:tcPr>
            <w:tcW w:w="817" w:type="dxa"/>
          </w:tcPr>
          <w:p w:rsidR="004E0F60" w:rsidRPr="00364F2A" w:rsidRDefault="004E0F60" w:rsidP="00030E9B">
            <w:pPr>
              <w:jc w:val="center"/>
            </w:pPr>
            <w:r w:rsidRPr="00364F2A">
              <w:rPr>
                <w:sz w:val="22"/>
                <w:szCs w:val="22"/>
              </w:rPr>
              <w:t>91</w:t>
            </w:r>
          </w:p>
        </w:tc>
        <w:tc>
          <w:tcPr>
            <w:tcW w:w="4931" w:type="dxa"/>
          </w:tcPr>
          <w:p w:rsidR="004E0F60" w:rsidRPr="00364F2A" w:rsidRDefault="004E0F60" w:rsidP="006B1E0E">
            <w:pPr>
              <w:pStyle w:val="NoSpacing"/>
              <w:rPr>
                <w:rFonts w:ascii="Times New Roman" w:hAnsi="Times New Roman"/>
              </w:rPr>
            </w:pPr>
            <w:r w:rsidRPr="00364F2A">
              <w:rPr>
                <w:rFonts w:ascii="Times New Roman" w:hAnsi="Times New Roman"/>
              </w:rPr>
              <w:t>Заглавная буква  Ф.</w:t>
            </w:r>
          </w:p>
        </w:tc>
        <w:tc>
          <w:tcPr>
            <w:tcW w:w="1200" w:type="dxa"/>
          </w:tcPr>
          <w:p w:rsidR="004E0F60" w:rsidRPr="00364F2A" w:rsidRDefault="004E0F60" w:rsidP="00A60C01">
            <w:pPr>
              <w:jc w:val="center"/>
            </w:pPr>
          </w:p>
        </w:tc>
        <w:tc>
          <w:tcPr>
            <w:tcW w:w="1200" w:type="dxa"/>
          </w:tcPr>
          <w:p w:rsidR="004E0F60" w:rsidRPr="00364F2A" w:rsidRDefault="004E0F60" w:rsidP="006B1E0E">
            <w:pPr>
              <w:jc w:val="both"/>
            </w:pPr>
          </w:p>
        </w:tc>
        <w:tc>
          <w:tcPr>
            <w:tcW w:w="1920" w:type="dxa"/>
          </w:tcPr>
          <w:p w:rsidR="004E0F60" w:rsidRPr="00364F2A" w:rsidRDefault="004E0F60" w:rsidP="006B1E0E">
            <w:pPr>
              <w:jc w:val="both"/>
            </w:pPr>
          </w:p>
        </w:tc>
      </w:tr>
      <w:tr w:rsidR="004E0F60" w:rsidRPr="00364F2A" w:rsidTr="00030E9B">
        <w:tc>
          <w:tcPr>
            <w:tcW w:w="817" w:type="dxa"/>
          </w:tcPr>
          <w:p w:rsidR="004E0F60" w:rsidRPr="00364F2A" w:rsidRDefault="004E0F60" w:rsidP="00030E9B">
            <w:pPr>
              <w:jc w:val="center"/>
            </w:pPr>
            <w:r w:rsidRPr="00364F2A">
              <w:rPr>
                <w:sz w:val="22"/>
                <w:szCs w:val="22"/>
              </w:rPr>
              <w:t>92</w:t>
            </w:r>
          </w:p>
        </w:tc>
        <w:tc>
          <w:tcPr>
            <w:tcW w:w="4931" w:type="dxa"/>
          </w:tcPr>
          <w:p w:rsidR="004E0F60" w:rsidRPr="00364F2A" w:rsidRDefault="004E0F60" w:rsidP="006B1E0E">
            <w:pPr>
              <w:pStyle w:val="NoSpacing"/>
              <w:rPr>
                <w:rFonts w:ascii="Times New Roman" w:hAnsi="Times New Roman"/>
              </w:rPr>
            </w:pPr>
            <w:r w:rsidRPr="00364F2A">
              <w:rPr>
                <w:rFonts w:ascii="Times New Roman" w:hAnsi="Times New Roman"/>
              </w:rPr>
              <w:t>Строчные буквы ь, ъ.</w:t>
            </w:r>
          </w:p>
        </w:tc>
        <w:tc>
          <w:tcPr>
            <w:tcW w:w="1200" w:type="dxa"/>
          </w:tcPr>
          <w:p w:rsidR="004E0F60" w:rsidRPr="00364F2A" w:rsidRDefault="004E0F60" w:rsidP="00A60C01">
            <w:pPr>
              <w:jc w:val="center"/>
            </w:pPr>
          </w:p>
        </w:tc>
        <w:tc>
          <w:tcPr>
            <w:tcW w:w="1200" w:type="dxa"/>
          </w:tcPr>
          <w:p w:rsidR="004E0F60" w:rsidRPr="00364F2A" w:rsidRDefault="004E0F60" w:rsidP="006B1E0E">
            <w:pPr>
              <w:jc w:val="both"/>
            </w:pPr>
          </w:p>
        </w:tc>
        <w:tc>
          <w:tcPr>
            <w:tcW w:w="1920" w:type="dxa"/>
          </w:tcPr>
          <w:p w:rsidR="004E0F60" w:rsidRPr="00364F2A" w:rsidRDefault="004E0F60" w:rsidP="006B1E0E">
            <w:pPr>
              <w:jc w:val="both"/>
            </w:pPr>
          </w:p>
        </w:tc>
      </w:tr>
      <w:tr w:rsidR="004E0F60" w:rsidRPr="00364F2A" w:rsidTr="00030E9B">
        <w:tc>
          <w:tcPr>
            <w:tcW w:w="817" w:type="dxa"/>
          </w:tcPr>
          <w:p w:rsidR="004E0F60" w:rsidRPr="00364F2A" w:rsidRDefault="004E0F60" w:rsidP="00030E9B">
            <w:pPr>
              <w:jc w:val="center"/>
            </w:pPr>
            <w:r w:rsidRPr="00364F2A">
              <w:rPr>
                <w:sz w:val="22"/>
                <w:szCs w:val="22"/>
              </w:rPr>
              <w:t>93</w:t>
            </w:r>
          </w:p>
        </w:tc>
        <w:tc>
          <w:tcPr>
            <w:tcW w:w="4931" w:type="dxa"/>
          </w:tcPr>
          <w:p w:rsidR="004E0F60" w:rsidRPr="00364F2A" w:rsidRDefault="004E0F60" w:rsidP="006B1E0E">
            <w:pPr>
              <w:pStyle w:val="NoSpacing"/>
              <w:rPr>
                <w:rFonts w:ascii="Times New Roman" w:hAnsi="Times New Roman"/>
              </w:rPr>
            </w:pPr>
            <w:r w:rsidRPr="00364F2A">
              <w:rPr>
                <w:rFonts w:ascii="Times New Roman" w:hAnsi="Times New Roman"/>
              </w:rPr>
              <w:t>Письмо слов  с разделительными Ь, Ъ.</w:t>
            </w:r>
          </w:p>
        </w:tc>
        <w:tc>
          <w:tcPr>
            <w:tcW w:w="1200" w:type="dxa"/>
          </w:tcPr>
          <w:p w:rsidR="004E0F60" w:rsidRPr="00364F2A" w:rsidRDefault="004E0F60" w:rsidP="00A60C01">
            <w:pPr>
              <w:jc w:val="center"/>
            </w:pPr>
          </w:p>
        </w:tc>
        <w:tc>
          <w:tcPr>
            <w:tcW w:w="1200" w:type="dxa"/>
          </w:tcPr>
          <w:p w:rsidR="004E0F60" w:rsidRPr="00364F2A" w:rsidRDefault="004E0F60" w:rsidP="006B1E0E">
            <w:pPr>
              <w:jc w:val="both"/>
            </w:pPr>
          </w:p>
        </w:tc>
        <w:tc>
          <w:tcPr>
            <w:tcW w:w="1920" w:type="dxa"/>
          </w:tcPr>
          <w:p w:rsidR="004E0F60" w:rsidRPr="00364F2A" w:rsidRDefault="004E0F60" w:rsidP="006B1E0E">
            <w:pPr>
              <w:jc w:val="both"/>
            </w:pPr>
          </w:p>
        </w:tc>
      </w:tr>
      <w:tr w:rsidR="004E0F60" w:rsidRPr="00364F2A" w:rsidTr="00030E9B">
        <w:tc>
          <w:tcPr>
            <w:tcW w:w="817" w:type="dxa"/>
          </w:tcPr>
          <w:p w:rsidR="004E0F60" w:rsidRPr="00364F2A" w:rsidRDefault="004E0F60" w:rsidP="00030E9B">
            <w:pPr>
              <w:jc w:val="center"/>
            </w:pPr>
            <w:r w:rsidRPr="00364F2A">
              <w:rPr>
                <w:sz w:val="22"/>
                <w:szCs w:val="22"/>
              </w:rPr>
              <w:t>94</w:t>
            </w:r>
          </w:p>
        </w:tc>
        <w:tc>
          <w:tcPr>
            <w:tcW w:w="4931" w:type="dxa"/>
          </w:tcPr>
          <w:p w:rsidR="004E0F60" w:rsidRPr="00364F2A" w:rsidRDefault="004E0F60" w:rsidP="006B1E0E">
            <w:pPr>
              <w:pStyle w:val="NoSpacing"/>
              <w:rPr>
                <w:rFonts w:ascii="Times New Roman" w:hAnsi="Times New Roman"/>
              </w:rPr>
            </w:pPr>
            <w:r w:rsidRPr="00364F2A">
              <w:rPr>
                <w:rFonts w:ascii="Times New Roman" w:hAnsi="Times New Roman"/>
              </w:rPr>
              <w:t>Письмо слов и предложений с изученными буквами.</w:t>
            </w:r>
          </w:p>
        </w:tc>
        <w:tc>
          <w:tcPr>
            <w:tcW w:w="1200" w:type="dxa"/>
          </w:tcPr>
          <w:p w:rsidR="004E0F60" w:rsidRPr="00364F2A" w:rsidRDefault="004E0F60" w:rsidP="00A60C01">
            <w:pPr>
              <w:jc w:val="center"/>
            </w:pPr>
          </w:p>
        </w:tc>
        <w:tc>
          <w:tcPr>
            <w:tcW w:w="1200" w:type="dxa"/>
          </w:tcPr>
          <w:p w:rsidR="004E0F60" w:rsidRPr="00364F2A" w:rsidRDefault="004E0F60" w:rsidP="006B1E0E">
            <w:pPr>
              <w:jc w:val="both"/>
            </w:pPr>
          </w:p>
        </w:tc>
        <w:tc>
          <w:tcPr>
            <w:tcW w:w="1920" w:type="dxa"/>
          </w:tcPr>
          <w:p w:rsidR="004E0F60" w:rsidRPr="00364F2A" w:rsidRDefault="004E0F60" w:rsidP="006B1E0E">
            <w:pPr>
              <w:jc w:val="both"/>
            </w:pPr>
          </w:p>
        </w:tc>
      </w:tr>
      <w:tr w:rsidR="004E0F60" w:rsidRPr="00364F2A" w:rsidTr="00030E9B">
        <w:tc>
          <w:tcPr>
            <w:tcW w:w="817" w:type="dxa"/>
          </w:tcPr>
          <w:p w:rsidR="004E0F60" w:rsidRPr="00364F2A" w:rsidRDefault="004E0F60" w:rsidP="006B1E0E">
            <w:pPr>
              <w:jc w:val="both"/>
            </w:pPr>
          </w:p>
        </w:tc>
        <w:tc>
          <w:tcPr>
            <w:tcW w:w="4931" w:type="dxa"/>
          </w:tcPr>
          <w:p w:rsidR="004E0F60" w:rsidRPr="00364F2A" w:rsidRDefault="004E0F60" w:rsidP="006B1E0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364F2A">
              <w:rPr>
                <w:rFonts w:ascii="Times New Roman" w:hAnsi="Times New Roman"/>
                <w:b/>
              </w:rPr>
              <w:t>Послебукварный период</w:t>
            </w:r>
          </w:p>
          <w:p w:rsidR="004E0F60" w:rsidRPr="00364F2A" w:rsidRDefault="004E0F60" w:rsidP="006B1E0E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64F2A">
              <w:rPr>
                <w:rFonts w:ascii="Times New Roman" w:hAnsi="Times New Roman"/>
              </w:rPr>
              <w:t>Обучение письму 17ч</w:t>
            </w:r>
          </w:p>
        </w:tc>
        <w:tc>
          <w:tcPr>
            <w:tcW w:w="1200" w:type="dxa"/>
          </w:tcPr>
          <w:p w:rsidR="004E0F60" w:rsidRPr="00364F2A" w:rsidRDefault="004E0F60" w:rsidP="00A60C01">
            <w:pPr>
              <w:jc w:val="center"/>
            </w:pPr>
          </w:p>
        </w:tc>
        <w:tc>
          <w:tcPr>
            <w:tcW w:w="1200" w:type="dxa"/>
          </w:tcPr>
          <w:p w:rsidR="004E0F60" w:rsidRPr="00364F2A" w:rsidRDefault="004E0F60" w:rsidP="006B1E0E">
            <w:pPr>
              <w:jc w:val="both"/>
            </w:pPr>
          </w:p>
        </w:tc>
        <w:tc>
          <w:tcPr>
            <w:tcW w:w="1920" w:type="dxa"/>
          </w:tcPr>
          <w:p w:rsidR="004E0F60" w:rsidRPr="00364F2A" w:rsidRDefault="004E0F60" w:rsidP="006B1E0E">
            <w:pPr>
              <w:jc w:val="both"/>
            </w:pPr>
          </w:p>
        </w:tc>
      </w:tr>
      <w:tr w:rsidR="004E0F60" w:rsidRPr="00364F2A" w:rsidTr="00030E9B">
        <w:tc>
          <w:tcPr>
            <w:tcW w:w="817" w:type="dxa"/>
          </w:tcPr>
          <w:p w:rsidR="004E0F60" w:rsidRPr="00364F2A" w:rsidRDefault="004E0F60" w:rsidP="00030E9B">
            <w:pPr>
              <w:jc w:val="center"/>
            </w:pPr>
            <w:r w:rsidRPr="00364F2A">
              <w:rPr>
                <w:sz w:val="22"/>
                <w:szCs w:val="22"/>
              </w:rPr>
              <w:t>95</w:t>
            </w:r>
          </w:p>
        </w:tc>
        <w:tc>
          <w:tcPr>
            <w:tcW w:w="4931" w:type="dxa"/>
          </w:tcPr>
          <w:p w:rsidR="004E0F60" w:rsidRPr="00364F2A" w:rsidRDefault="004E0F60" w:rsidP="006B1E0E">
            <w:pPr>
              <w:pStyle w:val="NoSpacing"/>
              <w:rPr>
                <w:rFonts w:ascii="Times New Roman" w:hAnsi="Times New Roman"/>
              </w:rPr>
            </w:pPr>
            <w:r w:rsidRPr="00364F2A">
              <w:rPr>
                <w:rFonts w:ascii="Times New Roman" w:hAnsi="Times New Roman"/>
              </w:rPr>
              <w:t>Оформление предложений в тексте.</w:t>
            </w:r>
          </w:p>
        </w:tc>
        <w:tc>
          <w:tcPr>
            <w:tcW w:w="1200" w:type="dxa"/>
          </w:tcPr>
          <w:p w:rsidR="004E0F60" w:rsidRPr="00364F2A" w:rsidRDefault="004E0F60" w:rsidP="00A60C01">
            <w:pPr>
              <w:jc w:val="center"/>
            </w:pPr>
          </w:p>
        </w:tc>
        <w:tc>
          <w:tcPr>
            <w:tcW w:w="1200" w:type="dxa"/>
          </w:tcPr>
          <w:p w:rsidR="004E0F60" w:rsidRPr="00364F2A" w:rsidRDefault="004E0F60" w:rsidP="006B1E0E">
            <w:pPr>
              <w:jc w:val="both"/>
            </w:pPr>
          </w:p>
        </w:tc>
        <w:tc>
          <w:tcPr>
            <w:tcW w:w="1920" w:type="dxa"/>
          </w:tcPr>
          <w:p w:rsidR="004E0F60" w:rsidRPr="00364F2A" w:rsidRDefault="004E0F60" w:rsidP="006B1E0E">
            <w:pPr>
              <w:jc w:val="both"/>
            </w:pPr>
          </w:p>
        </w:tc>
      </w:tr>
      <w:tr w:rsidR="004E0F60" w:rsidRPr="00364F2A" w:rsidTr="00030E9B">
        <w:tc>
          <w:tcPr>
            <w:tcW w:w="817" w:type="dxa"/>
          </w:tcPr>
          <w:p w:rsidR="004E0F60" w:rsidRPr="00364F2A" w:rsidRDefault="004E0F60" w:rsidP="00030E9B">
            <w:pPr>
              <w:jc w:val="center"/>
            </w:pPr>
            <w:r w:rsidRPr="00364F2A">
              <w:rPr>
                <w:sz w:val="22"/>
                <w:szCs w:val="22"/>
              </w:rPr>
              <w:t>96</w:t>
            </w:r>
          </w:p>
        </w:tc>
        <w:tc>
          <w:tcPr>
            <w:tcW w:w="4931" w:type="dxa"/>
          </w:tcPr>
          <w:p w:rsidR="004E0F60" w:rsidRPr="00364F2A" w:rsidRDefault="004E0F60" w:rsidP="006B1E0E">
            <w:pPr>
              <w:pStyle w:val="NoSpacing"/>
              <w:rPr>
                <w:rFonts w:ascii="Times New Roman" w:hAnsi="Times New Roman"/>
              </w:rPr>
            </w:pPr>
            <w:r w:rsidRPr="00364F2A">
              <w:rPr>
                <w:rFonts w:ascii="Times New Roman" w:hAnsi="Times New Roman"/>
              </w:rPr>
              <w:t>Оформление предложений в тексте.</w:t>
            </w:r>
          </w:p>
        </w:tc>
        <w:tc>
          <w:tcPr>
            <w:tcW w:w="1200" w:type="dxa"/>
          </w:tcPr>
          <w:p w:rsidR="004E0F60" w:rsidRPr="00364F2A" w:rsidRDefault="004E0F60" w:rsidP="00A60C01">
            <w:pPr>
              <w:jc w:val="center"/>
            </w:pPr>
          </w:p>
        </w:tc>
        <w:tc>
          <w:tcPr>
            <w:tcW w:w="1200" w:type="dxa"/>
          </w:tcPr>
          <w:p w:rsidR="004E0F60" w:rsidRPr="00364F2A" w:rsidRDefault="004E0F60" w:rsidP="006B1E0E">
            <w:pPr>
              <w:jc w:val="both"/>
            </w:pPr>
          </w:p>
        </w:tc>
        <w:tc>
          <w:tcPr>
            <w:tcW w:w="1920" w:type="dxa"/>
          </w:tcPr>
          <w:p w:rsidR="004E0F60" w:rsidRPr="00364F2A" w:rsidRDefault="004E0F60" w:rsidP="006B1E0E">
            <w:pPr>
              <w:jc w:val="both"/>
            </w:pPr>
          </w:p>
        </w:tc>
      </w:tr>
      <w:tr w:rsidR="004E0F60" w:rsidRPr="00364F2A" w:rsidTr="00030E9B">
        <w:tc>
          <w:tcPr>
            <w:tcW w:w="817" w:type="dxa"/>
          </w:tcPr>
          <w:p w:rsidR="004E0F60" w:rsidRPr="00364F2A" w:rsidRDefault="004E0F60" w:rsidP="00030E9B">
            <w:pPr>
              <w:jc w:val="center"/>
            </w:pPr>
            <w:r w:rsidRPr="00364F2A">
              <w:rPr>
                <w:sz w:val="22"/>
                <w:szCs w:val="22"/>
              </w:rPr>
              <w:t>97</w:t>
            </w:r>
          </w:p>
        </w:tc>
        <w:tc>
          <w:tcPr>
            <w:tcW w:w="4931" w:type="dxa"/>
          </w:tcPr>
          <w:p w:rsidR="004E0F60" w:rsidRPr="00364F2A" w:rsidRDefault="004E0F60" w:rsidP="006B1E0E">
            <w:pPr>
              <w:pStyle w:val="NoSpacing"/>
              <w:rPr>
                <w:rFonts w:ascii="Times New Roman" w:hAnsi="Times New Roman"/>
              </w:rPr>
            </w:pPr>
            <w:r w:rsidRPr="00364F2A">
              <w:rPr>
                <w:rFonts w:ascii="Times New Roman" w:hAnsi="Times New Roman"/>
              </w:rPr>
              <w:t>Повторение пройденного материала. Ь как показатель мягкости.</w:t>
            </w:r>
          </w:p>
        </w:tc>
        <w:tc>
          <w:tcPr>
            <w:tcW w:w="1200" w:type="dxa"/>
          </w:tcPr>
          <w:p w:rsidR="004E0F60" w:rsidRPr="00364F2A" w:rsidRDefault="004E0F60" w:rsidP="00A60C01">
            <w:pPr>
              <w:jc w:val="center"/>
            </w:pPr>
          </w:p>
        </w:tc>
        <w:tc>
          <w:tcPr>
            <w:tcW w:w="1200" w:type="dxa"/>
          </w:tcPr>
          <w:p w:rsidR="004E0F60" w:rsidRPr="00364F2A" w:rsidRDefault="004E0F60" w:rsidP="006B1E0E">
            <w:pPr>
              <w:jc w:val="both"/>
            </w:pPr>
          </w:p>
        </w:tc>
        <w:tc>
          <w:tcPr>
            <w:tcW w:w="1920" w:type="dxa"/>
          </w:tcPr>
          <w:p w:rsidR="004E0F60" w:rsidRPr="00364F2A" w:rsidRDefault="004E0F60" w:rsidP="006B1E0E">
            <w:pPr>
              <w:jc w:val="both"/>
            </w:pPr>
          </w:p>
        </w:tc>
      </w:tr>
      <w:tr w:rsidR="004E0F60" w:rsidRPr="00364F2A" w:rsidTr="00030E9B">
        <w:tc>
          <w:tcPr>
            <w:tcW w:w="817" w:type="dxa"/>
          </w:tcPr>
          <w:p w:rsidR="004E0F60" w:rsidRPr="00364F2A" w:rsidRDefault="004E0F60" w:rsidP="00030E9B">
            <w:pPr>
              <w:jc w:val="center"/>
            </w:pPr>
            <w:r w:rsidRPr="00364F2A">
              <w:rPr>
                <w:sz w:val="22"/>
                <w:szCs w:val="22"/>
              </w:rPr>
              <w:t>98</w:t>
            </w:r>
          </w:p>
        </w:tc>
        <w:tc>
          <w:tcPr>
            <w:tcW w:w="4931" w:type="dxa"/>
          </w:tcPr>
          <w:p w:rsidR="004E0F60" w:rsidRPr="00364F2A" w:rsidRDefault="004E0F60" w:rsidP="006B1E0E">
            <w:pPr>
              <w:pStyle w:val="NoSpacing"/>
              <w:rPr>
                <w:rFonts w:ascii="Times New Roman" w:hAnsi="Times New Roman"/>
              </w:rPr>
            </w:pPr>
            <w:r w:rsidRPr="00364F2A">
              <w:rPr>
                <w:rFonts w:ascii="Times New Roman" w:hAnsi="Times New Roman"/>
              </w:rPr>
              <w:t>Списывание  с печатного текста.</w:t>
            </w:r>
          </w:p>
        </w:tc>
        <w:tc>
          <w:tcPr>
            <w:tcW w:w="1200" w:type="dxa"/>
          </w:tcPr>
          <w:p w:rsidR="004E0F60" w:rsidRPr="00364F2A" w:rsidRDefault="004E0F60" w:rsidP="00A60C01">
            <w:pPr>
              <w:jc w:val="center"/>
            </w:pPr>
          </w:p>
        </w:tc>
        <w:tc>
          <w:tcPr>
            <w:tcW w:w="1200" w:type="dxa"/>
          </w:tcPr>
          <w:p w:rsidR="004E0F60" w:rsidRPr="00364F2A" w:rsidRDefault="004E0F60" w:rsidP="006B1E0E">
            <w:pPr>
              <w:jc w:val="both"/>
            </w:pPr>
          </w:p>
        </w:tc>
        <w:tc>
          <w:tcPr>
            <w:tcW w:w="1920" w:type="dxa"/>
          </w:tcPr>
          <w:p w:rsidR="004E0F60" w:rsidRPr="00364F2A" w:rsidRDefault="004E0F60" w:rsidP="006B1E0E">
            <w:pPr>
              <w:jc w:val="both"/>
            </w:pPr>
          </w:p>
        </w:tc>
      </w:tr>
      <w:tr w:rsidR="004E0F60" w:rsidRPr="00364F2A" w:rsidTr="00030E9B">
        <w:tc>
          <w:tcPr>
            <w:tcW w:w="817" w:type="dxa"/>
          </w:tcPr>
          <w:p w:rsidR="004E0F60" w:rsidRPr="00364F2A" w:rsidRDefault="004E0F60" w:rsidP="00030E9B">
            <w:pPr>
              <w:jc w:val="center"/>
            </w:pPr>
            <w:r w:rsidRPr="00364F2A">
              <w:rPr>
                <w:sz w:val="22"/>
                <w:szCs w:val="22"/>
              </w:rPr>
              <w:t>99</w:t>
            </w:r>
          </w:p>
        </w:tc>
        <w:tc>
          <w:tcPr>
            <w:tcW w:w="4931" w:type="dxa"/>
          </w:tcPr>
          <w:p w:rsidR="004E0F60" w:rsidRPr="00364F2A" w:rsidRDefault="004E0F60" w:rsidP="006B1E0E">
            <w:pPr>
              <w:pStyle w:val="NoSpacing"/>
              <w:rPr>
                <w:rFonts w:ascii="Times New Roman" w:hAnsi="Times New Roman"/>
              </w:rPr>
            </w:pPr>
            <w:r w:rsidRPr="00364F2A">
              <w:rPr>
                <w:rFonts w:ascii="Times New Roman" w:hAnsi="Times New Roman"/>
              </w:rPr>
              <w:t>Слова, отвечающие на вопросы:  кто?, что?</w:t>
            </w:r>
          </w:p>
        </w:tc>
        <w:tc>
          <w:tcPr>
            <w:tcW w:w="1200" w:type="dxa"/>
          </w:tcPr>
          <w:p w:rsidR="004E0F60" w:rsidRPr="00364F2A" w:rsidRDefault="004E0F60" w:rsidP="00030E9B">
            <w:pPr>
              <w:jc w:val="center"/>
            </w:pPr>
          </w:p>
        </w:tc>
        <w:tc>
          <w:tcPr>
            <w:tcW w:w="1200" w:type="dxa"/>
          </w:tcPr>
          <w:p w:rsidR="004E0F60" w:rsidRPr="00364F2A" w:rsidRDefault="004E0F60" w:rsidP="006B1E0E">
            <w:pPr>
              <w:jc w:val="both"/>
            </w:pPr>
          </w:p>
        </w:tc>
        <w:tc>
          <w:tcPr>
            <w:tcW w:w="1920" w:type="dxa"/>
          </w:tcPr>
          <w:p w:rsidR="004E0F60" w:rsidRPr="00364F2A" w:rsidRDefault="004E0F60" w:rsidP="006B1E0E">
            <w:pPr>
              <w:jc w:val="both"/>
            </w:pPr>
          </w:p>
        </w:tc>
      </w:tr>
      <w:tr w:rsidR="004E0F60" w:rsidRPr="00364F2A" w:rsidTr="00030E9B">
        <w:tc>
          <w:tcPr>
            <w:tcW w:w="817" w:type="dxa"/>
          </w:tcPr>
          <w:p w:rsidR="004E0F60" w:rsidRPr="00364F2A" w:rsidRDefault="004E0F60" w:rsidP="00030E9B">
            <w:pPr>
              <w:jc w:val="center"/>
            </w:pPr>
            <w:r w:rsidRPr="00364F2A">
              <w:rPr>
                <w:sz w:val="22"/>
                <w:szCs w:val="22"/>
              </w:rPr>
              <w:t>100</w:t>
            </w:r>
          </w:p>
        </w:tc>
        <w:tc>
          <w:tcPr>
            <w:tcW w:w="4931" w:type="dxa"/>
          </w:tcPr>
          <w:p w:rsidR="004E0F60" w:rsidRPr="00364F2A" w:rsidRDefault="004E0F60" w:rsidP="006B1E0E">
            <w:pPr>
              <w:pStyle w:val="NoSpacing"/>
              <w:rPr>
                <w:rFonts w:ascii="Times New Roman" w:hAnsi="Times New Roman"/>
              </w:rPr>
            </w:pPr>
            <w:r w:rsidRPr="00364F2A">
              <w:rPr>
                <w:rFonts w:ascii="Times New Roman" w:hAnsi="Times New Roman"/>
              </w:rPr>
              <w:t>Слова, отвечающие на вопросы:  что делать? что сделать?</w:t>
            </w:r>
          </w:p>
        </w:tc>
        <w:tc>
          <w:tcPr>
            <w:tcW w:w="1200" w:type="dxa"/>
          </w:tcPr>
          <w:p w:rsidR="004E0F60" w:rsidRPr="00364F2A" w:rsidRDefault="004E0F60" w:rsidP="00030E9B">
            <w:pPr>
              <w:jc w:val="center"/>
            </w:pPr>
          </w:p>
        </w:tc>
        <w:tc>
          <w:tcPr>
            <w:tcW w:w="1200" w:type="dxa"/>
          </w:tcPr>
          <w:p w:rsidR="004E0F60" w:rsidRPr="00364F2A" w:rsidRDefault="004E0F60" w:rsidP="006B1E0E">
            <w:pPr>
              <w:jc w:val="both"/>
            </w:pPr>
          </w:p>
        </w:tc>
        <w:tc>
          <w:tcPr>
            <w:tcW w:w="1920" w:type="dxa"/>
          </w:tcPr>
          <w:p w:rsidR="004E0F60" w:rsidRPr="00364F2A" w:rsidRDefault="004E0F60" w:rsidP="006B1E0E">
            <w:pPr>
              <w:jc w:val="both"/>
            </w:pPr>
          </w:p>
        </w:tc>
      </w:tr>
      <w:tr w:rsidR="004E0F60" w:rsidRPr="00364F2A" w:rsidTr="00030E9B">
        <w:tc>
          <w:tcPr>
            <w:tcW w:w="817" w:type="dxa"/>
          </w:tcPr>
          <w:p w:rsidR="004E0F60" w:rsidRPr="00364F2A" w:rsidRDefault="004E0F60" w:rsidP="00030E9B">
            <w:pPr>
              <w:jc w:val="center"/>
            </w:pPr>
            <w:r w:rsidRPr="00364F2A">
              <w:rPr>
                <w:sz w:val="22"/>
                <w:szCs w:val="22"/>
              </w:rPr>
              <w:t>101</w:t>
            </w:r>
          </w:p>
        </w:tc>
        <w:tc>
          <w:tcPr>
            <w:tcW w:w="4931" w:type="dxa"/>
          </w:tcPr>
          <w:p w:rsidR="004E0F60" w:rsidRPr="00364F2A" w:rsidRDefault="004E0F60" w:rsidP="006B1E0E">
            <w:pPr>
              <w:pStyle w:val="NoSpacing"/>
              <w:rPr>
                <w:rFonts w:ascii="Times New Roman" w:hAnsi="Times New Roman"/>
              </w:rPr>
            </w:pPr>
            <w:r w:rsidRPr="00364F2A">
              <w:rPr>
                <w:rFonts w:ascii="Times New Roman" w:hAnsi="Times New Roman"/>
              </w:rPr>
              <w:t>Слова, отвечающие на вопросы  какой? какая? какое? какие?</w:t>
            </w:r>
          </w:p>
        </w:tc>
        <w:tc>
          <w:tcPr>
            <w:tcW w:w="1200" w:type="dxa"/>
          </w:tcPr>
          <w:p w:rsidR="004E0F60" w:rsidRPr="00364F2A" w:rsidRDefault="004E0F60" w:rsidP="00030E9B">
            <w:pPr>
              <w:jc w:val="center"/>
            </w:pPr>
          </w:p>
        </w:tc>
        <w:tc>
          <w:tcPr>
            <w:tcW w:w="1200" w:type="dxa"/>
          </w:tcPr>
          <w:p w:rsidR="004E0F60" w:rsidRPr="00364F2A" w:rsidRDefault="004E0F60" w:rsidP="006B1E0E">
            <w:pPr>
              <w:jc w:val="both"/>
            </w:pPr>
          </w:p>
        </w:tc>
        <w:tc>
          <w:tcPr>
            <w:tcW w:w="1920" w:type="dxa"/>
          </w:tcPr>
          <w:p w:rsidR="004E0F60" w:rsidRPr="00364F2A" w:rsidRDefault="004E0F60" w:rsidP="006B1E0E">
            <w:pPr>
              <w:jc w:val="both"/>
            </w:pPr>
          </w:p>
        </w:tc>
      </w:tr>
      <w:tr w:rsidR="004E0F60" w:rsidRPr="00364F2A" w:rsidTr="00030E9B">
        <w:tc>
          <w:tcPr>
            <w:tcW w:w="817" w:type="dxa"/>
          </w:tcPr>
          <w:p w:rsidR="004E0F60" w:rsidRPr="00364F2A" w:rsidRDefault="004E0F60" w:rsidP="00030E9B">
            <w:pPr>
              <w:jc w:val="center"/>
            </w:pPr>
            <w:r w:rsidRPr="00364F2A">
              <w:rPr>
                <w:sz w:val="22"/>
                <w:szCs w:val="22"/>
              </w:rPr>
              <w:t>102</w:t>
            </w:r>
          </w:p>
        </w:tc>
        <w:tc>
          <w:tcPr>
            <w:tcW w:w="4931" w:type="dxa"/>
          </w:tcPr>
          <w:p w:rsidR="004E0F60" w:rsidRPr="00364F2A" w:rsidRDefault="004E0F60" w:rsidP="006B1E0E">
            <w:pPr>
              <w:pStyle w:val="NoSpacing"/>
              <w:rPr>
                <w:rFonts w:ascii="Times New Roman" w:hAnsi="Times New Roman"/>
              </w:rPr>
            </w:pPr>
            <w:r w:rsidRPr="00364F2A">
              <w:rPr>
                <w:rFonts w:ascii="Times New Roman" w:hAnsi="Times New Roman"/>
              </w:rPr>
              <w:t>Контрольное списывание.</w:t>
            </w:r>
          </w:p>
        </w:tc>
        <w:tc>
          <w:tcPr>
            <w:tcW w:w="1200" w:type="dxa"/>
          </w:tcPr>
          <w:p w:rsidR="004E0F60" w:rsidRPr="00364F2A" w:rsidRDefault="004E0F60" w:rsidP="00030E9B">
            <w:pPr>
              <w:jc w:val="center"/>
            </w:pPr>
          </w:p>
        </w:tc>
        <w:tc>
          <w:tcPr>
            <w:tcW w:w="1200" w:type="dxa"/>
          </w:tcPr>
          <w:p w:rsidR="004E0F60" w:rsidRPr="00364F2A" w:rsidRDefault="004E0F60" w:rsidP="006B1E0E">
            <w:pPr>
              <w:jc w:val="both"/>
            </w:pPr>
          </w:p>
        </w:tc>
        <w:tc>
          <w:tcPr>
            <w:tcW w:w="1920" w:type="dxa"/>
          </w:tcPr>
          <w:p w:rsidR="004E0F60" w:rsidRPr="00364F2A" w:rsidRDefault="004E0F60" w:rsidP="006B1E0E">
            <w:pPr>
              <w:jc w:val="both"/>
            </w:pPr>
          </w:p>
        </w:tc>
      </w:tr>
      <w:tr w:rsidR="004E0F60" w:rsidRPr="00364F2A" w:rsidTr="00030E9B">
        <w:tc>
          <w:tcPr>
            <w:tcW w:w="817" w:type="dxa"/>
          </w:tcPr>
          <w:p w:rsidR="004E0F60" w:rsidRPr="00364F2A" w:rsidRDefault="004E0F60" w:rsidP="00030E9B">
            <w:pPr>
              <w:jc w:val="center"/>
            </w:pPr>
            <w:r w:rsidRPr="00364F2A">
              <w:rPr>
                <w:sz w:val="22"/>
                <w:szCs w:val="22"/>
              </w:rPr>
              <w:t>103</w:t>
            </w:r>
          </w:p>
        </w:tc>
        <w:tc>
          <w:tcPr>
            <w:tcW w:w="4931" w:type="dxa"/>
          </w:tcPr>
          <w:p w:rsidR="004E0F60" w:rsidRPr="00364F2A" w:rsidRDefault="004E0F60" w:rsidP="006B1E0E">
            <w:pPr>
              <w:pStyle w:val="NoSpacing"/>
              <w:rPr>
                <w:rFonts w:ascii="Times New Roman" w:hAnsi="Times New Roman"/>
              </w:rPr>
            </w:pPr>
            <w:r w:rsidRPr="00364F2A">
              <w:rPr>
                <w:rFonts w:ascii="Times New Roman" w:hAnsi="Times New Roman"/>
              </w:rPr>
              <w:t>Слог. Ударение.</w:t>
            </w:r>
          </w:p>
        </w:tc>
        <w:tc>
          <w:tcPr>
            <w:tcW w:w="1200" w:type="dxa"/>
          </w:tcPr>
          <w:p w:rsidR="004E0F60" w:rsidRPr="00364F2A" w:rsidRDefault="004E0F60" w:rsidP="00030E9B">
            <w:pPr>
              <w:jc w:val="center"/>
            </w:pPr>
          </w:p>
        </w:tc>
        <w:tc>
          <w:tcPr>
            <w:tcW w:w="1200" w:type="dxa"/>
          </w:tcPr>
          <w:p w:rsidR="004E0F60" w:rsidRPr="00364F2A" w:rsidRDefault="004E0F60" w:rsidP="006B1E0E">
            <w:pPr>
              <w:jc w:val="both"/>
            </w:pPr>
          </w:p>
        </w:tc>
        <w:tc>
          <w:tcPr>
            <w:tcW w:w="1920" w:type="dxa"/>
          </w:tcPr>
          <w:p w:rsidR="004E0F60" w:rsidRPr="00364F2A" w:rsidRDefault="004E0F60" w:rsidP="006B1E0E">
            <w:pPr>
              <w:jc w:val="both"/>
            </w:pPr>
          </w:p>
        </w:tc>
      </w:tr>
      <w:tr w:rsidR="004E0F60" w:rsidRPr="00364F2A" w:rsidTr="00030E9B">
        <w:tc>
          <w:tcPr>
            <w:tcW w:w="817" w:type="dxa"/>
          </w:tcPr>
          <w:p w:rsidR="004E0F60" w:rsidRPr="00364F2A" w:rsidRDefault="004E0F60" w:rsidP="00030E9B">
            <w:pPr>
              <w:jc w:val="center"/>
            </w:pPr>
            <w:r w:rsidRPr="00364F2A">
              <w:rPr>
                <w:sz w:val="22"/>
                <w:szCs w:val="22"/>
              </w:rPr>
              <w:t>104</w:t>
            </w:r>
          </w:p>
        </w:tc>
        <w:tc>
          <w:tcPr>
            <w:tcW w:w="4931" w:type="dxa"/>
          </w:tcPr>
          <w:p w:rsidR="004E0F60" w:rsidRPr="00364F2A" w:rsidRDefault="004E0F60" w:rsidP="006B1E0E">
            <w:pPr>
              <w:pStyle w:val="NoSpacing"/>
              <w:rPr>
                <w:rFonts w:ascii="Times New Roman" w:hAnsi="Times New Roman"/>
              </w:rPr>
            </w:pPr>
            <w:r w:rsidRPr="00364F2A">
              <w:rPr>
                <w:rFonts w:ascii="Times New Roman" w:hAnsi="Times New Roman"/>
              </w:rPr>
              <w:t>Перенос слов.</w:t>
            </w:r>
          </w:p>
        </w:tc>
        <w:tc>
          <w:tcPr>
            <w:tcW w:w="1200" w:type="dxa"/>
          </w:tcPr>
          <w:p w:rsidR="004E0F60" w:rsidRPr="00364F2A" w:rsidRDefault="004E0F60" w:rsidP="00030E9B">
            <w:pPr>
              <w:jc w:val="center"/>
            </w:pPr>
          </w:p>
        </w:tc>
        <w:tc>
          <w:tcPr>
            <w:tcW w:w="1200" w:type="dxa"/>
          </w:tcPr>
          <w:p w:rsidR="004E0F60" w:rsidRPr="00364F2A" w:rsidRDefault="004E0F60" w:rsidP="006B1E0E">
            <w:pPr>
              <w:jc w:val="both"/>
            </w:pPr>
          </w:p>
        </w:tc>
        <w:tc>
          <w:tcPr>
            <w:tcW w:w="1920" w:type="dxa"/>
          </w:tcPr>
          <w:p w:rsidR="004E0F60" w:rsidRPr="00364F2A" w:rsidRDefault="004E0F60" w:rsidP="006B1E0E">
            <w:pPr>
              <w:jc w:val="both"/>
            </w:pPr>
          </w:p>
        </w:tc>
      </w:tr>
      <w:tr w:rsidR="004E0F60" w:rsidRPr="00364F2A" w:rsidTr="00030E9B">
        <w:tc>
          <w:tcPr>
            <w:tcW w:w="817" w:type="dxa"/>
          </w:tcPr>
          <w:p w:rsidR="004E0F60" w:rsidRPr="00364F2A" w:rsidRDefault="004E0F60" w:rsidP="00030E9B">
            <w:pPr>
              <w:jc w:val="center"/>
            </w:pPr>
            <w:r w:rsidRPr="00364F2A">
              <w:rPr>
                <w:sz w:val="22"/>
                <w:szCs w:val="22"/>
              </w:rPr>
              <w:t>105</w:t>
            </w:r>
          </w:p>
        </w:tc>
        <w:tc>
          <w:tcPr>
            <w:tcW w:w="4931" w:type="dxa"/>
          </w:tcPr>
          <w:p w:rsidR="004E0F60" w:rsidRPr="00364F2A" w:rsidRDefault="004E0F60" w:rsidP="006B1E0E">
            <w:pPr>
              <w:pStyle w:val="NoSpacing"/>
              <w:rPr>
                <w:rFonts w:ascii="Times New Roman" w:hAnsi="Times New Roman"/>
              </w:rPr>
            </w:pPr>
            <w:r w:rsidRPr="00364F2A">
              <w:rPr>
                <w:rFonts w:ascii="Times New Roman" w:hAnsi="Times New Roman"/>
              </w:rPr>
              <w:t>Правописание  сочетаний жи – ши.</w:t>
            </w:r>
          </w:p>
        </w:tc>
        <w:tc>
          <w:tcPr>
            <w:tcW w:w="1200" w:type="dxa"/>
          </w:tcPr>
          <w:p w:rsidR="004E0F60" w:rsidRPr="00364F2A" w:rsidRDefault="004E0F60" w:rsidP="00030E9B">
            <w:pPr>
              <w:jc w:val="center"/>
            </w:pPr>
          </w:p>
        </w:tc>
        <w:tc>
          <w:tcPr>
            <w:tcW w:w="1200" w:type="dxa"/>
          </w:tcPr>
          <w:p w:rsidR="004E0F60" w:rsidRPr="00364F2A" w:rsidRDefault="004E0F60" w:rsidP="006B1E0E">
            <w:pPr>
              <w:jc w:val="both"/>
            </w:pPr>
          </w:p>
        </w:tc>
        <w:tc>
          <w:tcPr>
            <w:tcW w:w="1920" w:type="dxa"/>
          </w:tcPr>
          <w:p w:rsidR="004E0F60" w:rsidRPr="00364F2A" w:rsidRDefault="004E0F60" w:rsidP="006B1E0E">
            <w:pPr>
              <w:jc w:val="both"/>
            </w:pPr>
          </w:p>
        </w:tc>
      </w:tr>
      <w:tr w:rsidR="004E0F60" w:rsidRPr="00364F2A" w:rsidTr="00030E9B">
        <w:tc>
          <w:tcPr>
            <w:tcW w:w="817" w:type="dxa"/>
          </w:tcPr>
          <w:p w:rsidR="004E0F60" w:rsidRPr="00364F2A" w:rsidRDefault="004E0F60" w:rsidP="00030E9B">
            <w:pPr>
              <w:jc w:val="center"/>
            </w:pPr>
            <w:r w:rsidRPr="00364F2A">
              <w:rPr>
                <w:sz w:val="22"/>
                <w:szCs w:val="22"/>
              </w:rPr>
              <w:t>106</w:t>
            </w:r>
          </w:p>
        </w:tc>
        <w:tc>
          <w:tcPr>
            <w:tcW w:w="4931" w:type="dxa"/>
          </w:tcPr>
          <w:p w:rsidR="004E0F60" w:rsidRPr="00364F2A" w:rsidRDefault="004E0F60" w:rsidP="006B1E0E">
            <w:pPr>
              <w:pStyle w:val="NoSpacing"/>
              <w:rPr>
                <w:rFonts w:ascii="Times New Roman" w:hAnsi="Times New Roman"/>
              </w:rPr>
            </w:pPr>
            <w:r w:rsidRPr="00364F2A">
              <w:rPr>
                <w:rFonts w:ascii="Times New Roman" w:hAnsi="Times New Roman"/>
              </w:rPr>
              <w:t>Правописание  сочетаний чу – щу.</w:t>
            </w:r>
          </w:p>
        </w:tc>
        <w:tc>
          <w:tcPr>
            <w:tcW w:w="1200" w:type="dxa"/>
          </w:tcPr>
          <w:p w:rsidR="004E0F60" w:rsidRPr="00364F2A" w:rsidRDefault="004E0F60" w:rsidP="00030E9B">
            <w:pPr>
              <w:jc w:val="center"/>
            </w:pPr>
          </w:p>
        </w:tc>
        <w:tc>
          <w:tcPr>
            <w:tcW w:w="1200" w:type="dxa"/>
          </w:tcPr>
          <w:p w:rsidR="004E0F60" w:rsidRPr="00364F2A" w:rsidRDefault="004E0F60" w:rsidP="006B1E0E">
            <w:pPr>
              <w:jc w:val="both"/>
            </w:pPr>
          </w:p>
        </w:tc>
        <w:tc>
          <w:tcPr>
            <w:tcW w:w="1920" w:type="dxa"/>
          </w:tcPr>
          <w:p w:rsidR="004E0F60" w:rsidRPr="00364F2A" w:rsidRDefault="004E0F60" w:rsidP="006B1E0E">
            <w:pPr>
              <w:jc w:val="both"/>
            </w:pPr>
          </w:p>
        </w:tc>
      </w:tr>
      <w:tr w:rsidR="004E0F60" w:rsidRPr="00364F2A" w:rsidTr="00030E9B">
        <w:tc>
          <w:tcPr>
            <w:tcW w:w="817" w:type="dxa"/>
          </w:tcPr>
          <w:p w:rsidR="004E0F60" w:rsidRPr="00364F2A" w:rsidRDefault="004E0F60" w:rsidP="00030E9B">
            <w:pPr>
              <w:jc w:val="center"/>
            </w:pPr>
            <w:r w:rsidRPr="00364F2A">
              <w:rPr>
                <w:sz w:val="22"/>
                <w:szCs w:val="22"/>
              </w:rPr>
              <w:t>107</w:t>
            </w:r>
          </w:p>
        </w:tc>
        <w:tc>
          <w:tcPr>
            <w:tcW w:w="4931" w:type="dxa"/>
          </w:tcPr>
          <w:p w:rsidR="004E0F60" w:rsidRPr="00364F2A" w:rsidRDefault="004E0F60" w:rsidP="006B1E0E">
            <w:pPr>
              <w:pStyle w:val="NoSpacing"/>
              <w:rPr>
                <w:rFonts w:ascii="Times New Roman" w:hAnsi="Times New Roman"/>
              </w:rPr>
            </w:pPr>
            <w:r w:rsidRPr="00364F2A">
              <w:rPr>
                <w:rFonts w:ascii="Times New Roman" w:hAnsi="Times New Roman"/>
              </w:rPr>
              <w:t>Правописание  сочетаний ча – ща.</w:t>
            </w:r>
          </w:p>
        </w:tc>
        <w:tc>
          <w:tcPr>
            <w:tcW w:w="1200" w:type="dxa"/>
          </w:tcPr>
          <w:p w:rsidR="004E0F60" w:rsidRPr="00364F2A" w:rsidRDefault="004E0F60" w:rsidP="00030E9B">
            <w:pPr>
              <w:jc w:val="center"/>
            </w:pPr>
          </w:p>
        </w:tc>
        <w:tc>
          <w:tcPr>
            <w:tcW w:w="1200" w:type="dxa"/>
          </w:tcPr>
          <w:p w:rsidR="004E0F60" w:rsidRPr="00364F2A" w:rsidRDefault="004E0F60" w:rsidP="006B1E0E">
            <w:pPr>
              <w:jc w:val="both"/>
            </w:pPr>
          </w:p>
        </w:tc>
        <w:tc>
          <w:tcPr>
            <w:tcW w:w="1920" w:type="dxa"/>
          </w:tcPr>
          <w:p w:rsidR="004E0F60" w:rsidRPr="00364F2A" w:rsidRDefault="004E0F60" w:rsidP="006B1E0E">
            <w:pPr>
              <w:jc w:val="both"/>
            </w:pPr>
          </w:p>
        </w:tc>
      </w:tr>
      <w:tr w:rsidR="004E0F60" w:rsidRPr="00364F2A" w:rsidTr="00030E9B">
        <w:tc>
          <w:tcPr>
            <w:tcW w:w="817" w:type="dxa"/>
          </w:tcPr>
          <w:p w:rsidR="004E0F60" w:rsidRPr="00364F2A" w:rsidRDefault="004E0F60" w:rsidP="00030E9B">
            <w:pPr>
              <w:jc w:val="center"/>
            </w:pPr>
            <w:r w:rsidRPr="00364F2A">
              <w:rPr>
                <w:sz w:val="22"/>
                <w:szCs w:val="22"/>
              </w:rPr>
              <w:t>108</w:t>
            </w:r>
          </w:p>
        </w:tc>
        <w:tc>
          <w:tcPr>
            <w:tcW w:w="4931" w:type="dxa"/>
          </w:tcPr>
          <w:p w:rsidR="004E0F60" w:rsidRPr="00364F2A" w:rsidRDefault="004E0F60" w:rsidP="006B1E0E">
            <w:pPr>
              <w:pStyle w:val="NoSpacing"/>
              <w:rPr>
                <w:rFonts w:ascii="Times New Roman" w:hAnsi="Times New Roman"/>
              </w:rPr>
            </w:pPr>
            <w:r w:rsidRPr="00364F2A">
              <w:rPr>
                <w:rFonts w:ascii="Times New Roman" w:hAnsi="Times New Roman"/>
              </w:rPr>
              <w:t>Сочетания чк, чн.</w:t>
            </w:r>
          </w:p>
        </w:tc>
        <w:tc>
          <w:tcPr>
            <w:tcW w:w="1200" w:type="dxa"/>
          </w:tcPr>
          <w:p w:rsidR="004E0F60" w:rsidRPr="00364F2A" w:rsidRDefault="004E0F60" w:rsidP="00030E9B">
            <w:pPr>
              <w:jc w:val="center"/>
            </w:pPr>
          </w:p>
        </w:tc>
        <w:tc>
          <w:tcPr>
            <w:tcW w:w="1200" w:type="dxa"/>
          </w:tcPr>
          <w:p w:rsidR="004E0F60" w:rsidRPr="00364F2A" w:rsidRDefault="004E0F60" w:rsidP="006B1E0E">
            <w:pPr>
              <w:jc w:val="both"/>
            </w:pPr>
          </w:p>
        </w:tc>
        <w:tc>
          <w:tcPr>
            <w:tcW w:w="1920" w:type="dxa"/>
          </w:tcPr>
          <w:p w:rsidR="004E0F60" w:rsidRPr="00364F2A" w:rsidRDefault="004E0F60" w:rsidP="006B1E0E">
            <w:pPr>
              <w:jc w:val="both"/>
            </w:pPr>
          </w:p>
        </w:tc>
      </w:tr>
      <w:tr w:rsidR="004E0F60" w:rsidRPr="00364F2A" w:rsidTr="00030E9B">
        <w:tc>
          <w:tcPr>
            <w:tcW w:w="817" w:type="dxa"/>
          </w:tcPr>
          <w:p w:rsidR="004E0F60" w:rsidRPr="00364F2A" w:rsidRDefault="004E0F60" w:rsidP="00030E9B">
            <w:pPr>
              <w:jc w:val="center"/>
            </w:pPr>
            <w:r w:rsidRPr="00364F2A">
              <w:rPr>
                <w:sz w:val="22"/>
                <w:szCs w:val="22"/>
              </w:rPr>
              <w:t>109</w:t>
            </w:r>
          </w:p>
        </w:tc>
        <w:tc>
          <w:tcPr>
            <w:tcW w:w="4931" w:type="dxa"/>
          </w:tcPr>
          <w:p w:rsidR="004E0F60" w:rsidRPr="00364F2A" w:rsidRDefault="004E0F60" w:rsidP="006B1E0E">
            <w:pPr>
              <w:pStyle w:val="NoSpacing"/>
              <w:rPr>
                <w:rFonts w:ascii="Times New Roman" w:hAnsi="Times New Roman"/>
              </w:rPr>
            </w:pPr>
            <w:r w:rsidRPr="00364F2A">
              <w:rPr>
                <w:rFonts w:ascii="Times New Roman" w:hAnsi="Times New Roman"/>
              </w:rPr>
              <w:t>Заглавная буква в именах собственных.</w:t>
            </w:r>
          </w:p>
        </w:tc>
        <w:tc>
          <w:tcPr>
            <w:tcW w:w="1200" w:type="dxa"/>
          </w:tcPr>
          <w:p w:rsidR="004E0F60" w:rsidRPr="00364F2A" w:rsidRDefault="004E0F60" w:rsidP="00030E9B">
            <w:pPr>
              <w:jc w:val="center"/>
            </w:pPr>
          </w:p>
        </w:tc>
        <w:tc>
          <w:tcPr>
            <w:tcW w:w="1200" w:type="dxa"/>
          </w:tcPr>
          <w:p w:rsidR="004E0F60" w:rsidRPr="00364F2A" w:rsidRDefault="004E0F60" w:rsidP="006B1E0E">
            <w:pPr>
              <w:jc w:val="both"/>
            </w:pPr>
          </w:p>
        </w:tc>
        <w:tc>
          <w:tcPr>
            <w:tcW w:w="1920" w:type="dxa"/>
          </w:tcPr>
          <w:p w:rsidR="004E0F60" w:rsidRPr="00364F2A" w:rsidRDefault="004E0F60" w:rsidP="006B1E0E">
            <w:pPr>
              <w:jc w:val="both"/>
            </w:pPr>
          </w:p>
        </w:tc>
      </w:tr>
      <w:tr w:rsidR="004E0F60" w:rsidRPr="00364F2A" w:rsidTr="00030E9B">
        <w:tc>
          <w:tcPr>
            <w:tcW w:w="817" w:type="dxa"/>
          </w:tcPr>
          <w:p w:rsidR="004E0F60" w:rsidRPr="00364F2A" w:rsidRDefault="004E0F60" w:rsidP="00030E9B">
            <w:pPr>
              <w:jc w:val="center"/>
            </w:pPr>
            <w:r w:rsidRPr="00364F2A">
              <w:rPr>
                <w:sz w:val="22"/>
                <w:szCs w:val="22"/>
              </w:rPr>
              <w:t>110</w:t>
            </w:r>
          </w:p>
        </w:tc>
        <w:tc>
          <w:tcPr>
            <w:tcW w:w="4931" w:type="dxa"/>
          </w:tcPr>
          <w:p w:rsidR="004E0F60" w:rsidRPr="00364F2A" w:rsidRDefault="004E0F60" w:rsidP="006B1E0E">
            <w:pPr>
              <w:pStyle w:val="NoSpacing"/>
              <w:rPr>
                <w:rFonts w:ascii="Times New Roman" w:hAnsi="Times New Roman"/>
              </w:rPr>
            </w:pPr>
            <w:r w:rsidRPr="00364F2A">
              <w:rPr>
                <w:rFonts w:ascii="Times New Roman" w:hAnsi="Times New Roman"/>
              </w:rPr>
              <w:t>Оформление предложений в тексте.</w:t>
            </w:r>
          </w:p>
        </w:tc>
        <w:tc>
          <w:tcPr>
            <w:tcW w:w="1200" w:type="dxa"/>
          </w:tcPr>
          <w:p w:rsidR="004E0F60" w:rsidRPr="00364F2A" w:rsidRDefault="004E0F60" w:rsidP="00030E9B">
            <w:pPr>
              <w:jc w:val="center"/>
            </w:pPr>
          </w:p>
        </w:tc>
        <w:tc>
          <w:tcPr>
            <w:tcW w:w="1200" w:type="dxa"/>
          </w:tcPr>
          <w:p w:rsidR="004E0F60" w:rsidRPr="00364F2A" w:rsidRDefault="004E0F60" w:rsidP="006B1E0E">
            <w:pPr>
              <w:jc w:val="both"/>
            </w:pPr>
          </w:p>
        </w:tc>
        <w:tc>
          <w:tcPr>
            <w:tcW w:w="1920" w:type="dxa"/>
          </w:tcPr>
          <w:p w:rsidR="004E0F60" w:rsidRPr="00364F2A" w:rsidRDefault="004E0F60" w:rsidP="006B1E0E">
            <w:pPr>
              <w:jc w:val="both"/>
            </w:pPr>
          </w:p>
        </w:tc>
      </w:tr>
      <w:tr w:rsidR="004E0F60" w:rsidRPr="00364F2A" w:rsidTr="00030E9B">
        <w:tc>
          <w:tcPr>
            <w:tcW w:w="817" w:type="dxa"/>
          </w:tcPr>
          <w:p w:rsidR="004E0F60" w:rsidRPr="00364F2A" w:rsidRDefault="004E0F60" w:rsidP="00030E9B">
            <w:pPr>
              <w:jc w:val="center"/>
            </w:pPr>
            <w:r w:rsidRPr="00364F2A">
              <w:rPr>
                <w:sz w:val="22"/>
                <w:szCs w:val="22"/>
              </w:rPr>
              <w:t>111</w:t>
            </w:r>
          </w:p>
        </w:tc>
        <w:tc>
          <w:tcPr>
            <w:tcW w:w="4931" w:type="dxa"/>
          </w:tcPr>
          <w:p w:rsidR="004E0F60" w:rsidRPr="00364F2A" w:rsidRDefault="004E0F60" w:rsidP="006B1E0E">
            <w:pPr>
              <w:pStyle w:val="NoSpacing"/>
              <w:rPr>
                <w:rFonts w:ascii="Times New Roman" w:hAnsi="Times New Roman"/>
              </w:rPr>
            </w:pPr>
            <w:r w:rsidRPr="00364F2A">
              <w:rPr>
                <w:rFonts w:ascii="Times New Roman" w:hAnsi="Times New Roman"/>
              </w:rPr>
              <w:t>Слуховой диктант.</w:t>
            </w:r>
          </w:p>
        </w:tc>
        <w:tc>
          <w:tcPr>
            <w:tcW w:w="1200" w:type="dxa"/>
          </w:tcPr>
          <w:p w:rsidR="004E0F60" w:rsidRPr="00364F2A" w:rsidRDefault="004E0F60" w:rsidP="00030E9B">
            <w:pPr>
              <w:jc w:val="center"/>
            </w:pPr>
          </w:p>
        </w:tc>
        <w:tc>
          <w:tcPr>
            <w:tcW w:w="1200" w:type="dxa"/>
          </w:tcPr>
          <w:p w:rsidR="004E0F60" w:rsidRPr="00364F2A" w:rsidRDefault="004E0F60" w:rsidP="006B1E0E">
            <w:pPr>
              <w:jc w:val="both"/>
            </w:pPr>
          </w:p>
        </w:tc>
        <w:tc>
          <w:tcPr>
            <w:tcW w:w="1920" w:type="dxa"/>
          </w:tcPr>
          <w:p w:rsidR="004E0F60" w:rsidRPr="00364F2A" w:rsidRDefault="004E0F60" w:rsidP="006B1E0E">
            <w:pPr>
              <w:jc w:val="both"/>
            </w:pPr>
          </w:p>
        </w:tc>
      </w:tr>
    </w:tbl>
    <w:p w:rsidR="004E0F60" w:rsidRPr="00364F2A" w:rsidRDefault="004E0F60" w:rsidP="006B1E0E">
      <w:pPr>
        <w:rPr>
          <w:sz w:val="22"/>
          <w:szCs w:val="22"/>
        </w:rPr>
      </w:pPr>
    </w:p>
    <w:sectPr w:rsidR="004E0F60" w:rsidRPr="00364F2A" w:rsidSect="00AF3B3D">
      <w:footerReference w:type="default" r:id="rId7"/>
      <w:type w:val="continuous"/>
      <w:pgSz w:w="11906" w:h="16838"/>
      <w:pgMar w:top="851" w:right="866" w:bottom="851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F60" w:rsidRDefault="004E0F60" w:rsidP="00C23213">
      <w:r>
        <w:separator/>
      </w:r>
    </w:p>
  </w:endnote>
  <w:endnote w:type="continuationSeparator" w:id="0">
    <w:p w:rsidR="004E0F60" w:rsidRDefault="004E0F60" w:rsidP="00C232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F60" w:rsidRDefault="004E0F60">
    <w:pPr>
      <w:pStyle w:val="Footer"/>
      <w:jc w:val="right"/>
    </w:pPr>
    <w:fldSimple w:instr=" PAGE   \* MERGEFORMAT ">
      <w:r>
        <w:rPr>
          <w:noProof/>
        </w:rPr>
        <w:t>10</w:t>
      </w:r>
    </w:fldSimple>
  </w:p>
  <w:p w:rsidR="004E0F60" w:rsidRDefault="004E0F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F60" w:rsidRDefault="004E0F60" w:rsidP="00C23213">
      <w:r>
        <w:separator/>
      </w:r>
    </w:p>
  </w:footnote>
  <w:footnote w:type="continuationSeparator" w:id="0">
    <w:p w:rsidR="004E0F60" w:rsidRDefault="004E0F60" w:rsidP="00C232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C66FD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A7E4A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C94BD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7CA25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EDE7C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3251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3D661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652F2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37A98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0EC53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2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2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2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2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2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2"/>
      </w:rPr>
    </w:lvl>
  </w:abstractNum>
  <w:abstractNum w:abstractNumId="11">
    <w:nsid w:val="0000000D"/>
    <w:multiLevelType w:val="multilevel"/>
    <w:tmpl w:val="280C99E2"/>
    <w:name w:val="WW8Num13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0000000E"/>
    <w:multiLevelType w:val="multilevel"/>
    <w:tmpl w:val="412C81E4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4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0"/>
      </w:rPr>
    </w:lvl>
  </w:abstractNum>
  <w:abstractNum w:abstractNumId="15">
    <w:nsid w:val="00000019"/>
    <w:multiLevelType w:val="multilevel"/>
    <w:tmpl w:val="00000019"/>
    <w:name w:val="WW8Num25"/>
    <w:lvl w:ilvl="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  <w:lvl w:ilvl="1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4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—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7">
      <w:start w:val="1"/>
      <w:numFmt w:val="bullet"/>
      <w:lvlText w:val="—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6">
    <w:nsid w:val="00697763"/>
    <w:multiLevelType w:val="multilevel"/>
    <w:tmpl w:val="A4ACE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B6258B3"/>
    <w:multiLevelType w:val="hybridMultilevel"/>
    <w:tmpl w:val="EEBC55EE"/>
    <w:lvl w:ilvl="0" w:tplc="CB9E16FC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8">
    <w:nsid w:val="14A534D9"/>
    <w:multiLevelType w:val="hybridMultilevel"/>
    <w:tmpl w:val="8C32E29E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52159CB"/>
    <w:multiLevelType w:val="multilevel"/>
    <w:tmpl w:val="108C1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9381FA3"/>
    <w:multiLevelType w:val="hybridMultilevel"/>
    <w:tmpl w:val="8326BC56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AA618E6"/>
    <w:multiLevelType w:val="hybridMultilevel"/>
    <w:tmpl w:val="EEB646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1DAF03EF"/>
    <w:multiLevelType w:val="hybridMultilevel"/>
    <w:tmpl w:val="3EDAB3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1B43D17"/>
    <w:multiLevelType w:val="hybridMultilevel"/>
    <w:tmpl w:val="B352C036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9433900"/>
    <w:multiLevelType w:val="hybridMultilevel"/>
    <w:tmpl w:val="B054224E"/>
    <w:lvl w:ilvl="0" w:tplc="CB9E16FC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5">
    <w:nsid w:val="2C0C13F3"/>
    <w:multiLevelType w:val="hybridMultilevel"/>
    <w:tmpl w:val="21E83F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41843C8"/>
    <w:multiLevelType w:val="hybridMultilevel"/>
    <w:tmpl w:val="82CC5318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4AF6A61"/>
    <w:multiLevelType w:val="hybridMultilevel"/>
    <w:tmpl w:val="A0102DA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8">
    <w:nsid w:val="36982680"/>
    <w:multiLevelType w:val="hybridMultilevel"/>
    <w:tmpl w:val="82CA035A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3E0E5375"/>
    <w:multiLevelType w:val="hybridMultilevel"/>
    <w:tmpl w:val="83F4CCDA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0B51E6D"/>
    <w:multiLevelType w:val="hybridMultilevel"/>
    <w:tmpl w:val="DA50BE20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49A7955"/>
    <w:multiLevelType w:val="hybridMultilevel"/>
    <w:tmpl w:val="B68251D6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8CA32EA"/>
    <w:multiLevelType w:val="hybridMultilevel"/>
    <w:tmpl w:val="9656F24C"/>
    <w:lvl w:ilvl="0" w:tplc="CB9E16FC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34">
    <w:nsid w:val="4B3D21B3"/>
    <w:multiLevelType w:val="hybridMultilevel"/>
    <w:tmpl w:val="6FD6F7C4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C0118C4"/>
    <w:multiLevelType w:val="hybridMultilevel"/>
    <w:tmpl w:val="86E8DD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4D1C7711"/>
    <w:multiLevelType w:val="hybridMultilevel"/>
    <w:tmpl w:val="A28EB666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FC343F9"/>
    <w:multiLevelType w:val="hybridMultilevel"/>
    <w:tmpl w:val="07E4FC9C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11D1529"/>
    <w:multiLevelType w:val="hybridMultilevel"/>
    <w:tmpl w:val="59626B3A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3413B57"/>
    <w:multiLevelType w:val="hybridMultilevel"/>
    <w:tmpl w:val="BBA4FBDE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70D66FD"/>
    <w:multiLevelType w:val="hybridMultilevel"/>
    <w:tmpl w:val="931E8D76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1D452B9"/>
    <w:multiLevelType w:val="hybridMultilevel"/>
    <w:tmpl w:val="841C9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2205FD"/>
    <w:multiLevelType w:val="hybridMultilevel"/>
    <w:tmpl w:val="F1501A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71DB1EFD"/>
    <w:multiLevelType w:val="hybridMultilevel"/>
    <w:tmpl w:val="9F5AE708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8676BDE"/>
    <w:multiLevelType w:val="hybridMultilevel"/>
    <w:tmpl w:val="255C9998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CEB289B"/>
    <w:multiLevelType w:val="hybridMultilevel"/>
    <w:tmpl w:val="84C2807C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FB755B5"/>
    <w:multiLevelType w:val="hybridMultilevel"/>
    <w:tmpl w:val="592C50F6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5"/>
  </w:num>
  <w:num w:numId="3">
    <w:abstractNumId w:val="41"/>
  </w:num>
  <w:num w:numId="4">
    <w:abstractNumId w:val="21"/>
  </w:num>
  <w:num w:numId="5">
    <w:abstractNumId w:val="25"/>
  </w:num>
  <w:num w:numId="6">
    <w:abstractNumId w:val="22"/>
  </w:num>
  <w:num w:numId="7">
    <w:abstractNumId w:val="27"/>
  </w:num>
  <w:num w:numId="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</w:num>
  <w:num w:numId="10">
    <w:abstractNumId w:val="34"/>
  </w:num>
  <w:num w:numId="11">
    <w:abstractNumId w:val="37"/>
  </w:num>
  <w:num w:numId="12">
    <w:abstractNumId w:val="38"/>
  </w:num>
  <w:num w:numId="13">
    <w:abstractNumId w:val="18"/>
  </w:num>
  <w:num w:numId="14">
    <w:abstractNumId w:val="31"/>
  </w:num>
  <w:num w:numId="15">
    <w:abstractNumId w:val="28"/>
  </w:num>
  <w:num w:numId="16">
    <w:abstractNumId w:val="20"/>
  </w:num>
  <w:num w:numId="17">
    <w:abstractNumId w:val="40"/>
  </w:num>
  <w:num w:numId="18">
    <w:abstractNumId w:val="44"/>
  </w:num>
  <w:num w:numId="19">
    <w:abstractNumId w:val="43"/>
  </w:num>
  <w:num w:numId="20">
    <w:abstractNumId w:val="39"/>
  </w:num>
  <w:num w:numId="21">
    <w:abstractNumId w:val="46"/>
  </w:num>
  <w:num w:numId="22">
    <w:abstractNumId w:val="26"/>
  </w:num>
  <w:num w:numId="23">
    <w:abstractNumId w:val="23"/>
  </w:num>
  <w:num w:numId="24">
    <w:abstractNumId w:val="32"/>
  </w:num>
  <w:num w:numId="25">
    <w:abstractNumId w:val="45"/>
  </w:num>
  <w:num w:numId="26">
    <w:abstractNumId w:val="30"/>
  </w:num>
  <w:num w:numId="27">
    <w:abstractNumId w:val="24"/>
  </w:num>
  <w:num w:numId="28">
    <w:abstractNumId w:val="33"/>
  </w:num>
  <w:num w:numId="29">
    <w:abstractNumId w:val="17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19"/>
  </w:num>
  <w:num w:numId="41">
    <w:abstractNumId w:val="1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6470"/>
    <w:rsid w:val="000030B5"/>
    <w:rsid w:val="00012EA8"/>
    <w:rsid w:val="00022499"/>
    <w:rsid w:val="000239E5"/>
    <w:rsid w:val="0002548C"/>
    <w:rsid w:val="00030E9B"/>
    <w:rsid w:val="000323C1"/>
    <w:rsid w:val="00036EFA"/>
    <w:rsid w:val="00041264"/>
    <w:rsid w:val="00042A4A"/>
    <w:rsid w:val="00044347"/>
    <w:rsid w:val="000443FF"/>
    <w:rsid w:val="00044F8C"/>
    <w:rsid w:val="0005384F"/>
    <w:rsid w:val="00054D3F"/>
    <w:rsid w:val="000630D8"/>
    <w:rsid w:val="00070375"/>
    <w:rsid w:val="0007123A"/>
    <w:rsid w:val="00073361"/>
    <w:rsid w:val="00073A43"/>
    <w:rsid w:val="00077700"/>
    <w:rsid w:val="00081BDB"/>
    <w:rsid w:val="00084A47"/>
    <w:rsid w:val="000878E0"/>
    <w:rsid w:val="00094550"/>
    <w:rsid w:val="000973F0"/>
    <w:rsid w:val="000A0220"/>
    <w:rsid w:val="000A0975"/>
    <w:rsid w:val="000A149A"/>
    <w:rsid w:val="000A330B"/>
    <w:rsid w:val="000A7B91"/>
    <w:rsid w:val="000B6EC7"/>
    <w:rsid w:val="000B78D2"/>
    <w:rsid w:val="000C07C8"/>
    <w:rsid w:val="000D12C3"/>
    <w:rsid w:val="000D1D2C"/>
    <w:rsid w:val="000D2A53"/>
    <w:rsid w:val="000D391C"/>
    <w:rsid w:val="000D3E67"/>
    <w:rsid w:val="000D51FC"/>
    <w:rsid w:val="000D7D92"/>
    <w:rsid w:val="000E2170"/>
    <w:rsid w:val="000E2D40"/>
    <w:rsid w:val="000E3A32"/>
    <w:rsid w:val="000F5D28"/>
    <w:rsid w:val="000F615A"/>
    <w:rsid w:val="00107452"/>
    <w:rsid w:val="00116063"/>
    <w:rsid w:val="00120C67"/>
    <w:rsid w:val="00125BF0"/>
    <w:rsid w:val="00127423"/>
    <w:rsid w:val="001359D9"/>
    <w:rsid w:val="001506CF"/>
    <w:rsid w:val="00151A18"/>
    <w:rsid w:val="00152F3D"/>
    <w:rsid w:val="0015643D"/>
    <w:rsid w:val="00160068"/>
    <w:rsid w:val="00161A3A"/>
    <w:rsid w:val="00161FF0"/>
    <w:rsid w:val="0016335F"/>
    <w:rsid w:val="00170320"/>
    <w:rsid w:val="00177216"/>
    <w:rsid w:val="00177897"/>
    <w:rsid w:val="00185E18"/>
    <w:rsid w:val="00186B1E"/>
    <w:rsid w:val="001A5265"/>
    <w:rsid w:val="001A7A78"/>
    <w:rsid w:val="001B31A7"/>
    <w:rsid w:val="001B548A"/>
    <w:rsid w:val="001C645C"/>
    <w:rsid w:val="001D08DE"/>
    <w:rsid w:val="001D4D69"/>
    <w:rsid w:val="001D5359"/>
    <w:rsid w:val="001E38AF"/>
    <w:rsid w:val="001F1A5E"/>
    <w:rsid w:val="001F4858"/>
    <w:rsid w:val="001F61A9"/>
    <w:rsid w:val="001F6EF4"/>
    <w:rsid w:val="001F7EF3"/>
    <w:rsid w:val="00206DBD"/>
    <w:rsid w:val="00211382"/>
    <w:rsid w:val="00211B90"/>
    <w:rsid w:val="00214C11"/>
    <w:rsid w:val="00222406"/>
    <w:rsid w:val="00234936"/>
    <w:rsid w:val="00240006"/>
    <w:rsid w:val="00240C7B"/>
    <w:rsid w:val="002522E0"/>
    <w:rsid w:val="00256631"/>
    <w:rsid w:val="00257544"/>
    <w:rsid w:val="00267CB2"/>
    <w:rsid w:val="00283166"/>
    <w:rsid w:val="00283F53"/>
    <w:rsid w:val="00290588"/>
    <w:rsid w:val="002905C7"/>
    <w:rsid w:val="00293DF1"/>
    <w:rsid w:val="002943C7"/>
    <w:rsid w:val="00296B62"/>
    <w:rsid w:val="002A005F"/>
    <w:rsid w:val="002A467A"/>
    <w:rsid w:val="002A7C58"/>
    <w:rsid w:val="002B0BA6"/>
    <w:rsid w:val="002B260F"/>
    <w:rsid w:val="002B2DBD"/>
    <w:rsid w:val="002C1F89"/>
    <w:rsid w:val="002C417D"/>
    <w:rsid w:val="002C75ED"/>
    <w:rsid w:val="002D0365"/>
    <w:rsid w:val="002D21C8"/>
    <w:rsid w:val="002D55F3"/>
    <w:rsid w:val="002D5EDB"/>
    <w:rsid w:val="002E35C5"/>
    <w:rsid w:val="00302D11"/>
    <w:rsid w:val="00304C83"/>
    <w:rsid w:val="00310427"/>
    <w:rsid w:val="0032277B"/>
    <w:rsid w:val="00323794"/>
    <w:rsid w:val="00323E0B"/>
    <w:rsid w:val="00324B14"/>
    <w:rsid w:val="00326B83"/>
    <w:rsid w:val="0033210B"/>
    <w:rsid w:val="003321C5"/>
    <w:rsid w:val="003332CB"/>
    <w:rsid w:val="003333BA"/>
    <w:rsid w:val="00333564"/>
    <w:rsid w:val="003425AD"/>
    <w:rsid w:val="00342E8F"/>
    <w:rsid w:val="00353A98"/>
    <w:rsid w:val="00353F21"/>
    <w:rsid w:val="00354F7B"/>
    <w:rsid w:val="00356363"/>
    <w:rsid w:val="00362A8C"/>
    <w:rsid w:val="00364F2A"/>
    <w:rsid w:val="00370FD8"/>
    <w:rsid w:val="00375EA9"/>
    <w:rsid w:val="00385249"/>
    <w:rsid w:val="00385764"/>
    <w:rsid w:val="00385B84"/>
    <w:rsid w:val="003A622B"/>
    <w:rsid w:val="003B0D93"/>
    <w:rsid w:val="003B5E54"/>
    <w:rsid w:val="003C3181"/>
    <w:rsid w:val="003D107E"/>
    <w:rsid w:val="003D15D2"/>
    <w:rsid w:val="003D2675"/>
    <w:rsid w:val="003D3143"/>
    <w:rsid w:val="003D3353"/>
    <w:rsid w:val="003E091C"/>
    <w:rsid w:val="003E3D3D"/>
    <w:rsid w:val="003E5EA4"/>
    <w:rsid w:val="003F0C2D"/>
    <w:rsid w:val="003F34AE"/>
    <w:rsid w:val="00407801"/>
    <w:rsid w:val="00411E61"/>
    <w:rsid w:val="00412CF3"/>
    <w:rsid w:val="004164D8"/>
    <w:rsid w:val="004166B2"/>
    <w:rsid w:val="00424105"/>
    <w:rsid w:val="00437E0C"/>
    <w:rsid w:val="00442EF2"/>
    <w:rsid w:val="004522F1"/>
    <w:rsid w:val="0045598B"/>
    <w:rsid w:val="00456E95"/>
    <w:rsid w:val="00461B8A"/>
    <w:rsid w:val="00463AC8"/>
    <w:rsid w:val="00466B54"/>
    <w:rsid w:val="00474B34"/>
    <w:rsid w:val="004760E7"/>
    <w:rsid w:val="004778C4"/>
    <w:rsid w:val="004842F2"/>
    <w:rsid w:val="00487A4F"/>
    <w:rsid w:val="00490098"/>
    <w:rsid w:val="0049352C"/>
    <w:rsid w:val="00493B94"/>
    <w:rsid w:val="00495B4F"/>
    <w:rsid w:val="00496D89"/>
    <w:rsid w:val="004A18C6"/>
    <w:rsid w:val="004A5863"/>
    <w:rsid w:val="004A68CE"/>
    <w:rsid w:val="004A703A"/>
    <w:rsid w:val="004B4DE0"/>
    <w:rsid w:val="004B6E87"/>
    <w:rsid w:val="004C68C4"/>
    <w:rsid w:val="004E0F60"/>
    <w:rsid w:val="004E1C74"/>
    <w:rsid w:val="004E1F74"/>
    <w:rsid w:val="004E6174"/>
    <w:rsid w:val="004F6232"/>
    <w:rsid w:val="004F7C3C"/>
    <w:rsid w:val="0050093E"/>
    <w:rsid w:val="005065AB"/>
    <w:rsid w:val="0054138F"/>
    <w:rsid w:val="00543F07"/>
    <w:rsid w:val="0054454A"/>
    <w:rsid w:val="00544CA7"/>
    <w:rsid w:val="00550917"/>
    <w:rsid w:val="00553A77"/>
    <w:rsid w:val="005703A9"/>
    <w:rsid w:val="00570E8C"/>
    <w:rsid w:val="00571DD7"/>
    <w:rsid w:val="005750FC"/>
    <w:rsid w:val="00575EAF"/>
    <w:rsid w:val="0058202A"/>
    <w:rsid w:val="00591325"/>
    <w:rsid w:val="00592C5A"/>
    <w:rsid w:val="00593660"/>
    <w:rsid w:val="005947EE"/>
    <w:rsid w:val="005973A3"/>
    <w:rsid w:val="00597FE7"/>
    <w:rsid w:val="005A162B"/>
    <w:rsid w:val="005A2F74"/>
    <w:rsid w:val="005B16AE"/>
    <w:rsid w:val="005B4189"/>
    <w:rsid w:val="005B441C"/>
    <w:rsid w:val="005B7201"/>
    <w:rsid w:val="005B7323"/>
    <w:rsid w:val="005C03F1"/>
    <w:rsid w:val="005C3106"/>
    <w:rsid w:val="005C32EF"/>
    <w:rsid w:val="005C4654"/>
    <w:rsid w:val="005C494B"/>
    <w:rsid w:val="005D233A"/>
    <w:rsid w:val="005D2C21"/>
    <w:rsid w:val="005E34D0"/>
    <w:rsid w:val="005E4F61"/>
    <w:rsid w:val="005F1E11"/>
    <w:rsid w:val="0060407D"/>
    <w:rsid w:val="00607511"/>
    <w:rsid w:val="006078C4"/>
    <w:rsid w:val="006135B3"/>
    <w:rsid w:val="00616B3C"/>
    <w:rsid w:val="0062149B"/>
    <w:rsid w:val="0062157C"/>
    <w:rsid w:val="00626B13"/>
    <w:rsid w:val="00645A1B"/>
    <w:rsid w:val="0065172E"/>
    <w:rsid w:val="006517CC"/>
    <w:rsid w:val="00652469"/>
    <w:rsid w:val="00653355"/>
    <w:rsid w:val="0065577E"/>
    <w:rsid w:val="00664CAB"/>
    <w:rsid w:val="00666EEC"/>
    <w:rsid w:val="006719CB"/>
    <w:rsid w:val="006725BD"/>
    <w:rsid w:val="00676A1F"/>
    <w:rsid w:val="006859D3"/>
    <w:rsid w:val="006861D3"/>
    <w:rsid w:val="00686C7D"/>
    <w:rsid w:val="0069562E"/>
    <w:rsid w:val="00697AA4"/>
    <w:rsid w:val="006A0D0F"/>
    <w:rsid w:val="006A1FEF"/>
    <w:rsid w:val="006B1E0E"/>
    <w:rsid w:val="006C09FB"/>
    <w:rsid w:val="006C47C7"/>
    <w:rsid w:val="006D094E"/>
    <w:rsid w:val="006E4C1C"/>
    <w:rsid w:val="006F058D"/>
    <w:rsid w:val="00703268"/>
    <w:rsid w:val="00707846"/>
    <w:rsid w:val="00710343"/>
    <w:rsid w:val="007202D2"/>
    <w:rsid w:val="00720478"/>
    <w:rsid w:val="00724268"/>
    <w:rsid w:val="00731ECD"/>
    <w:rsid w:val="007424FB"/>
    <w:rsid w:val="00761575"/>
    <w:rsid w:val="007620B2"/>
    <w:rsid w:val="0076364C"/>
    <w:rsid w:val="0077677C"/>
    <w:rsid w:val="00777B11"/>
    <w:rsid w:val="00781EA3"/>
    <w:rsid w:val="007827F6"/>
    <w:rsid w:val="00785D46"/>
    <w:rsid w:val="00794A40"/>
    <w:rsid w:val="007A1985"/>
    <w:rsid w:val="007A6DFF"/>
    <w:rsid w:val="007B2432"/>
    <w:rsid w:val="007B622B"/>
    <w:rsid w:val="007B68F0"/>
    <w:rsid w:val="007C1B42"/>
    <w:rsid w:val="007C3AD3"/>
    <w:rsid w:val="007C6140"/>
    <w:rsid w:val="007D190C"/>
    <w:rsid w:val="007D31D8"/>
    <w:rsid w:val="007E509E"/>
    <w:rsid w:val="007F0CDB"/>
    <w:rsid w:val="007F1157"/>
    <w:rsid w:val="007F16B8"/>
    <w:rsid w:val="00800A12"/>
    <w:rsid w:val="00804E62"/>
    <w:rsid w:val="008051DC"/>
    <w:rsid w:val="00807AB6"/>
    <w:rsid w:val="00814DBB"/>
    <w:rsid w:val="00815187"/>
    <w:rsid w:val="00821589"/>
    <w:rsid w:val="0082682A"/>
    <w:rsid w:val="008371ED"/>
    <w:rsid w:val="00837BEC"/>
    <w:rsid w:val="0084053D"/>
    <w:rsid w:val="00856756"/>
    <w:rsid w:val="00863EBB"/>
    <w:rsid w:val="00864020"/>
    <w:rsid w:val="0087001B"/>
    <w:rsid w:val="0087186C"/>
    <w:rsid w:val="0087247B"/>
    <w:rsid w:val="00880B6B"/>
    <w:rsid w:val="00881903"/>
    <w:rsid w:val="00883D2F"/>
    <w:rsid w:val="00884A72"/>
    <w:rsid w:val="00886FAF"/>
    <w:rsid w:val="008877FE"/>
    <w:rsid w:val="00887A6C"/>
    <w:rsid w:val="00893A6B"/>
    <w:rsid w:val="008943C4"/>
    <w:rsid w:val="0089668D"/>
    <w:rsid w:val="008A0E3F"/>
    <w:rsid w:val="008A1CB2"/>
    <w:rsid w:val="008A1DC6"/>
    <w:rsid w:val="008A2277"/>
    <w:rsid w:val="008B0C6F"/>
    <w:rsid w:val="008B3643"/>
    <w:rsid w:val="008B4CC7"/>
    <w:rsid w:val="008B6520"/>
    <w:rsid w:val="008D4F05"/>
    <w:rsid w:val="008D5CE6"/>
    <w:rsid w:val="008E1ECB"/>
    <w:rsid w:val="008E2B2D"/>
    <w:rsid w:val="008E6EA7"/>
    <w:rsid w:val="008E705D"/>
    <w:rsid w:val="008F460E"/>
    <w:rsid w:val="009077EE"/>
    <w:rsid w:val="009128AE"/>
    <w:rsid w:val="0091387A"/>
    <w:rsid w:val="00916A1A"/>
    <w:rsid w:val="00942FF9"/>
    <w:rsid w:val="009447DB"/>
    <w:rsid w:val="0095021E"/>
    <w:rsid w:val="009506F2"/>
    <w:rsid w:val="00950BFC"/>
    <w:rsid w:val="009555AF"/>
    <w:rsid w:val="00956F4E"/>
    <w:rsid w:val="00957CA5"/>
    <w:rsid w:val="00966BC4"/>
    <w:rsid w:val="009670B6"/>
    <w:rsid w:val="0096727C"/>
    <w:rsid w:val="009730AA"/>
    <w:rsid w:val="009767CE"/>
    <w:rsid w:val="00982EE5"/>
    <w:rsid w:val="009868DB"/>
    <w:rsid w:val="009A16E9"/>
    <w:rsid w:val="009A36EF"/>
    <w:rsid w:val="009B0941"/>
    <w:rsid w:val="009C6C1E"/>
    <w:rsid w:val="009D3C9A"/>
    <w:rsid w:val="009D4FB9"/>
    <w:rsid w:val="009D7172"/>
    <w:rsid w:val="009D781F"/>
    <w:rsid w:val="009E1539"/>
    <w:rsid w:val="009F1828"/>
    <w:rsid w:val="009F3279"/>
    <w:rsid w:val="009F3AC6"/>
    <w:rsid w:val="009F3EB8"/>
    <w:rsid w:val="009F5B26"/>
    <w:rsid w:val="00A01AD1"/>
    <w:rsid w:val="00A0205A"/>
    <w:rsid w:val="00A02A51"/>
    <w:rsid w:val="00A03DB9"/>
    <w:rsid w:val="00A053A0"/>
    <w:rsid w:val="00A11511"/>
    <w:rsid w:val="00A14B12"/>
    <w:rsid w:val="00A173B5"/>
    <w:rsid w:val="00A17415"/>
    <w:rsid w:val="00A201C1"/>
    <w:rsid w:val="00A21A60"/>
    <w:rsid w:val="00A315D9"/>
    <w:rsid w:val="00A36E60"/>
    <w:rsid w:val="00A40164"/>
    <w:rsid w:val="00A43A56"/>
    <w:rsid w:val="00A4431B"/>
    <w:rsid w:val="00A45C92"/>
    <w:rsid w:val="00A45E10"/>
    <w:rsid w:val="00A471BF"/>
    <w:rsid w:val="00A51CBA"/>
    <w:rsid w:val="00A60C01"/>
    <w:rsid w:val="00A62014"/>
    <w:rsid w:val="00A62595"/>
    <w:rsid w:val="00A63974"/>
    <w:rsid w:val="00A6530D"/>
    <w:rsid w:val="00A653A3"/>
    <w:rsid w:val="00A77A59"/>
    <w:rsid w:val="00A82305"/>
    <w:rsid w:val="00A84ED9"/>
    <w:rsid w:val="00A87C58"/>
    <w:rsid w:val="00A90A38"/>
    <w:rsid w:val="00A93AC4"/>
    <w:rsid w:val="00A95083"/>
    <w:rsid w:val="00AA3C45"/>
    <w:rsid w:val="00AB2705"/>
    <w:rsid w:val="00AB6DEA"/>
    <w:rsid w:val="00AC0A47"/>
    <w:rsid w:val="00AD185F"/>
    <w:rsid w:val="00AD2EA0"/>
    <w:rsid w:val="00AE3F09"/>
    <w:rsid w:val="00AF10C3"/>
    <w:rsid w:val="00AF2B7B"/>
    <w:rsid w:val="00AF3B3D"/>
    <w:rsid w:val="00AF5E83"/>
    <w:rsid w:val="00B0381F"/>
    <w:rsid w:val="00B04935"/>
    <w:rsid w:val="00B07010"/>
    <w:rsid w:val="00B12864"/>
    <w:rsid w:val="00B14E58"/>
    <w:rsid w:val="00B14EF8"/>
    <w:rsid w:val="00B16CC0"/>
    <w:rsid w:val="00B202CD"/>
    <w:rsid w:val="00B209D6"/>
    <w:rsid w:val="00B27490"/>
    <w:rsid w:val="00B336ED"/>
    <w:rsid w:val="00B341CE"/>
    <w:rsid w:val="00B35471"/>
    <w:rsid w:val="00B36ED5"/>
    <w:rsid w:val="00B4250F"/>
    <w:rsid w:val="00B4265B"/>
    <w:rsid w:val="00B50DB9"/>
    <w:rsid w:val="00B50F97"/>
    <w:rsid w:val="00B51B84"/>
    <w:rsid w:val="00B57CD2"/>
    <w:rsid w:val="00B606AE"/>
    <w:rsid w:val="00B617C5"/>
    <w:rsid w:val="00B62D0B"/>
    <w:rsid w:val="00B72199"/>
    <w:rsid w:val="00B75806"/>
    <w:rsid w:val="00B77085"/>
    <w:rsid w:val="00B80122"/>
    <w:rsid w:val="00B94D6C"/>
    <w:rsid w:val="00B96822"/>
    <w:rsid w:val="00BA4134"/>
    <w:rsid w:val="00BA42D6"/>
    <w:rsid w:val="00BB46FA"/>
    <w:rsid w:val="00BB4EE2"/>
    <w:rsid w:val="00BC25BC"/>
    <w:rsid w:val="00BD17A0"/>
    <w:rsid w:val="00BD6E97"/>
    <w:rsid w:val="00BE03CE"/>
    <w:rsid w:val="00BE1617"/>
    <w:rsid w:val="00BF110A"/>
    <w:rsid w:val="00BF1E67"/>
    <w:rsid w:val="00BF2578"/>
    <w:rsid w:val="00C036D6"/>
    <w:rsid w:val="00C059DE"/>
    <w:rsid w:val="00C1178D"/>
    <w:rsid w:val="00C15AB0"/>
    <w:rsid w:val="00C23213"/>
    <w:rsid w:val="00C25AA6"/>
    <w:rsid w:val="00C3204A"/>
    <w:rsid w:val="00C32B55"/>
    <w:rsid w:val="00C34C60"/>
    <w:rsid w:val="00C41901"/>
    <w:rsid w:val="00C44FF7"/>
    <w:rsid w:val="00C45915"/>
    <w:rsid w:val="00C545CB"/>
    <w:rsid w:val="00C55329"/>
    <w:rsid w:val="00C55654"/>
    <w:rsid w:val="00C611F6"/>
    <w:rsid w:val="00C6542F"/>
    <w:rsid w:val="00C65D77"/>
    <w:rsid w:val="00C823AB"/>
    <w:rsid w:val="00C860A9"/>
    <w:rsid w:val="00C91AD9"/>
    <w:rsid w:val="00C9249C"/>
    <w:rsid w:val="00C932F4"/>
    <w:rsid w:val="00C940A1"/>
    <w:rsid w:val="00C94C45"/>
    <w:rsid w:val="00CA0B25"/>
    <w:rsid w:val="00CA3AAB"/>
    <w:rsid w:val="00CB2B8C"/>
    <w:rsid w:val="00CC2192"/>
    <w:rsid w:val="00CC780B"/>
    <w:rsid w:val="00CD5AD4"/>
    <w:rsid w:val="00CD65B6"/>
    <w:rsid w:val="00CE3854"/>
    <w:rsid w:val="00CE38CB"/>
    <w:rsid w:val="00CE4B2F"/>
    <w:rsid w:val="00CE60EA"/>
    <w:rsid w:val="00CE6145"/>
    <w:rsid w:val="00CF112B"/>
    <w:rsid w:val="00CF5EF9"/>
    <w:rsid w:val="00D05869"/>
    <w:rsid w:val="00D06165"/>
    <w:rsid w:val="00D152C8"/>
    <w:rsid w:val="00D15F5F"/>
    <w:rsid w:val="00D223DF"/>
    <w:rsid w:val="00D2598B"/>
    <w:rsid w:val="00D25FEA"/>
    <w:rsid w:val="00D33740"/>
    <w:rsid w:val="00D34E19"/>
    <w:rsid w:val="00D36726"/>
    <w:rsid w:val="00D36BF7"/>
    <w:rsid w:val="00D36F62"/>
    <w:rsid w:val="00D473AD"/>
    <w:rsid w:val="00D52156"/>
    <w:rsid w:val="00D52C03"/>
    <w:rsid w:val="00D559DD"/>
    <w:rsid w:val="00D560F5"/>
    <w:rsid w:val="00D5745E"/>
    <w:rsid w:val="00D67762"/>
    <w:rsid w:val="00D717DB"/>
    <w:rsid w:val="00D75B50"/>
    <w:rsid w:val="00D825D4"/>
    <w:rsid w:val="00D8447E"/>
    <w:rsid w:val="00D917E0"/>
    <w:rsid w:val="00D93209"/>
    <w:rsid w:val="00D96974"/>
    <w:rsid w:val="00DA16FE"/>
    <w:rsid w:val="00DA55BF"/>
    <w:rsid w:val="00DA6D36"/>
    <w:rsid w:val="00DC0ABA"/>
    <w:rsid w:val="00DC4343"/>
    <w:rsid w:val="00DC468E"/>
    <w:rsid w:val="00DC5B27"/>
    <w:rsid w:val="00DC7E75"/>
    <w:rsid w:val="00DE1BC4"/>
    <w:rsid w:val="00DE2F81"/>
    <w:rsid w:val="00DE2FD0"/>
    <w:rsid w:val="00DE6190"/>
    <w:rsid w:val="00DF0DB8"/>
    <w:rsid w:val="00DF3438"/>
    <w:rsid w:val="00DF5C85"/>
    <w:rsid w:val="00DF73E1"/>
    <w:rsid w:val="00E002B5"/>
    <w:rsid w:val="00E00951"/>
    <w:rsid w:val="00E00C54"/>
    <w:rsid w:val="00E0352D"/>
    <w:rsid w:val="00E064EF"/>
    <w:rsid w:val="00E123B0"/>
    <w:rsid w:val="00E15E8A"/>
    <w:rsid w:val="00E25EE6"/>
    <w:rsid w:val="00E31833"/>
    <w:rsid w:val="00E31F93"/>
    <w:rsid w:val="00E44A11"/>
    <w:rsid w:val="00E500FA"/>
    <w:rsid w:val="00E5130E"/>
    <w:rsid w:val="00E530EF"/>
    <w:rsid w:val="00E55F25"/>
    <w:rsid w:val="00E664EF"/>
    <w:rsid w:val="00E75F67"/>
    <w:rsid w:val="00E77354"/>
    <w:rsid w:val="00E822CA"/>
    <w:rsid w:val="00E826D1"/>
    <w:rsid w:val="00E85E24"/>
    <w:rsid w:val="00E86470"/>
    <w:rsid w:val="00E93220"/>
    <w:rsid w:val="00EA7891"/>
    <w:rsid w:val="00EB2727"/>
    <w:rsid w:val="00EB2B53"/>
    <w:rsid w:val="00EB4311"/>
    <w:rsid w:val="00EC3598"/>
    <w:rsid w:val="00EC511F"/>
    <w:rsid w:val="00ED63F4"/>
    <w:rsid w:val="00ED7FED"/>
    <w:rsid w:val="00EE07FC"/>
    <w:rsid w:val="00EE5657"/>
    <w:rsid w:val="00EE5CE1"/>
    <w:rsid w:val="00EF337B"/>
    <w:rsid w:val="00EF5621"/>
    <w:rsid w:val="00EF6721"/>
    <w:rsid w:val="00F0042E"/>
    <w:rsid w:val="00F10AAF"/>
    <w:rsid w:val="00F13403"/>
    <w:rsid w:val="00F155E1"/>
    <w:rsid w:val="00F25C12"/>
    <w:rsid w:val="00F27AB5"/>
    <w:rsid w:val="00F323D4"/>
    <w:rsid w:val="00F3607C"/>
    <w:rsid w:val="00F370BE"/>
    <w:rsid w:val="00F546D9"/>
    <w:rsid w:val="00F57CFD"/>
    <w:rsid w:val="00F613C3"/>
    <w:rsid w:val="00F63785"/>
    <w:rsid w:val="00F64F3B"/>
    <w:rsid w:val="00F70284"/>
    <w:rsid w:val="00F71C5F"/>
    <w:rsid w:val="00F768A0"/>
    <w:rsid w:val="00F8506D"/>
    <w:rsid w:val="00F91396"/>
    <w:rsid w:val="00F95A9A"/>
    <w:rsid w:val="00F9733A"/>
    <w:rsid w:val="00FA012A"/>
    <w:rsid w:val="00FA0354"/>
    <w:rsid w:val="00FA07A0"/>
    <w:rsid w:val="00FA32E7"/>
    <w:rsid w:val="00FB029C"/>
    <w:rsid w:val="00FB08F1"/>
    <w:rsid w:val="00FC3858"/>
    <w:rsid w:val="00FC3E7C"/>
    <w:rsid w:val="00FD2EF5"/>
    <w:rsid w:val="00FF0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470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37BE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6719CB"/>
    <w:pPr>
      <w:outlineLvl w:val="2"/>
    </w:pPr>
    <w:rPr>
      <w:rFonts w:eastAsia="SimSu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837BEC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719CB"/>
    <w:rPr>
      <w:rFonts w:ascii="Times New Roman" w:eastAsia="SimSun" w:hAnsi="Times New Roman" w:cs="Times New Roman"/>
      <w:b/>
      <w:bCs/>
      <w:sz w:val="27"/>
      <w:szCs w:val="27"/>
      <w:lang w:eastAsia="ru-RU"/>
    </w:rPr>
  </w:style>
  <w:style w:type="paragraph" w:styleId="NoSpacing">
    <w:name w:val="No Spacing"/>
    <w:link w:val="NoSpacingChar"/>
    <w:uiPriority w:val="99"/>
    <w:qFormat/>
    <w:rsid w:val="00E86470"/>
    <w:rPr>
      <w:rFonts w:eastAsia="Times New Roman"/>
    </w:rPr>
  </w:style>
  <w:style w:type="paragraph" w:styleId="NormalWeb">
    <w:name w:val="Normal (Web)"/>
    <w:basedOn w:val="Normal"/>
    <w:uiPriority w:val="99"/>
    <w:rsid w:val="00E86470"/>
    <w:pPr>
      <w:spacing w:before="100" w:beforeAutospacing="1" w:after="100" w:afterAutospacing="1"/>
    </w:pPr>
    <w:rPr>
      <w:rFonts w:eastAsia="SimSun"/>
      <w:lang w:eastAsia="zh-CN"/>
    </w:rPr>
  </w:style>
  <w:style w:type="paragraph" w:styleId="ListParagraph">
    <w:name w:val="List Paragraph"/>
    <w:basedOn w:val="Normal"/>
    <w:uiPriority w:val="99"/>
    <w:qFormat/>
    <w:rsid w:val="00887A6C"/>
    <w:pPr>
      <w:tabs>
        <w:tab w:val="left" w:pos="708"/>
      </w:tabs>
      <w:suppressAutoHyphens/>
      <w:spacing w:after="200" w:line="276" w:lineRule="auto"/>
      <w:ind w:left="720"/>
    </w:pPr>
    <w:rPr>
      <w:rFonts w:ascii="Calibri" w:eastAsia="SimSun" w:hAnsi="Calibri" w:cs="Calibri"/>
      <w:sz w:val="22"/>
      <w:szCs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887A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887A6C"/>
    <w:rPr>
      <w:rFonts w:ascii="Courier New" w:hAnsi="Courier New" w:cs="Courier New"/>
      <w:sz w:val="20"/>
      <w:szCs w:val="20"/>
      <w:lang w:eastAsia="ru-RU"/>
    </w:rPr>
  </w:style>
  <w:style w:type="character" w:customStyle="1" w:styleId="FontStyle31">
    <w:name w:val="Font Style31"/>
    <w:basedOn w:val="DefaultParagraphFont"/>
    <w:uiPriority w:val="99"/>
    <w:rsid w:val="00887A6C"/>
    <w:rPr>
      <w:rFonts w:ascii="Times New Roman" w:hAnsi="Times New Roman" w:cs="Times New Roman"/>
      <w:sz w:val="28"/>
      <w:szCs w:val="28"/>
    </w:rPr>
  </w:style>
  <w:style w:type="paragraph" w:customStyle="1" w:styleId="Style13">
    <w:name w:val="Style13"/>
    <w:basedOn w:val="Normal"/>
    <w:uiPriority w:val="99"/>
    <w:rsid w:val="00887A6C"/>
    <w:pPr>
      <w:widowControl w:val="0"/>
      <w:autoSpaceDE w:val="0"/>
      <w:autoSpaceDN w:val="0"/>
      <w:adjustRightInd w:val="0"/>
      <w:spacing w:line="321" w:lineRule="exact"/>
      <w:ind w:firstLine="715"/>
      <w:jc w:val="both"/>
    </w:pPr>
  </w:style>
  <w:style w:type="paragraph" w:styleId="Header">
    <w:name w:val="header"/>
    <w:basedOn w:val="Normal"/>
    <w:link w:val="HeaderChar"/>
    <w:uiPriority w:val="99"/>
    <w:rsid w:val="00887A6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87A6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87A6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87A6C"/>
    <w:rPr>
      <w:rFonts w:cs="Times New Roman"/>
    </w:rPr>
  </w:style>
  <w:style w:type="character" w:styleId="Hyperlink">
    <w:name w:val="Hyperlink"/>
    <w:basedOn w:val="DefaultParagraphFont"/>
    <w:uiPriority w:val="99"/>
    <w:rsid w:val="00887A6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887A6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Char">
    <w:name w:val="Body Text 2 Char"/>
    <w:uiPriority w:val="99"/>
    <w:semiHidden/>
    <w:locked/>
    <w:rsid w:val="00887A6C"/>
    <w:rPr>
      <w:rFonts w:eastAsia="Times New Roman"/>
      <w:lang w:eastAsia="ru-RU"/>
    </w:rPr>
  </w:style>
  <w:style w:type="paragraph" w:styleId="BodyText2">
    <w:name w:val="Body Text 2"/>
    <w:basedOn w:val="Normal"/>
    <w:link w:val="BodyText2Char1"/>
    <w:uiPriority w:val="99"/>
    <w:semiHidden/>
    <w:rsid w:val="00887A6C"/>
    <w:pPr>
      <w:spacing w:after="120" w:line="480" w:lineRule="auto"/>
    </w:pPr>
    <w:rPr>
      <w:rFonts w:ascii="Calibri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locked/>
    <w:rsid w:val="000D3E67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2 Знак1"/>
    <w:basedOn w:val="DefaultParagraphFont"/>
    <w:uiPriority w:val="99"/>
    <w:semiHidden/>
    <w:rsid w:val="00887A6C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887A6C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87A6C"/>
    <w:rPr>
      <w:rFonts w:eastAsia="Times New Roman" w:cs="Times New Roman"/>
      <w:lang w:eastAsia="ru-RU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887A6C"/>
    <w:rPr>
      <w:rFonts w:eastAsia="Times New Roman" w:cs="Times New Roman"/>
      <w:sz w:val="22"/>
      <w:szCs w:val="22"/>
      <w:lang w:val="ru-RU" w:eastAsia="ru-RU" w:bidi="ar-SA"/>
    </w:rPr>
  </w:style>
  <w:style w:type="paragraph" w:styleId="BodyText">
    <w:name w:val="Body Text"/>
    <w:basedOn w:val="Normal"/>
    <w:link w:val="BodyTextChar"/>
    <w:uiPriority w:val="99"/>
    <w:rsid w:val="00324B1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24B1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456">
    <w:name w:val="Основной текст (14)56"/>
    <w:uiPriority w:val="99"/>
    <w:rsid w:val="00324B14"/>
    <w:rPr>
      <w:rFonts w:ascii="Times New Roman" w:hAnsi="Times New Roman"/>
      <w:spacing w:val="0"/>
      <w:sz w:val="22"/>
      <w:shd w:val="clear" w:color="auto" w:fill="FFFFFF"/>
      <w:lang w:val="ru-RU"/>
    </w:rPr>
  </w:style>
  <w:style w:type="character" w:customStyle="1" w:styleId="1454">
    <w:name w:val="Основной текст (14)54"/>
    <w:uiPriority w:val="99"/>
    <w:rsid w:val="00324B14"/>
    <w:rPr>
      <w:rFonts w:ascii="Times New Roman" w:hAnsi="Times New Roman"/>
      <w:spacing w:val="0"/>
      <w:sz w:val="22"/>
      <w:shd w:val="clear" w:color="auto" w:fill="FFFFFF"/>
      <w:lang w:val="ru-RU"/>
    </w:rPr>
  </w:style>
  <w:style w:type="character" w:customStyle="1" w:styleId="2">
    <w:name w:val="Заголовок №2"/>
    <w:uiPriority w:val="99"/>
    <w:rsid w:val="00324B14"/>
    <w:rPr>
      <w:rFonts w:ascii="Times New Roman" w:hAnsi="Times New Roman"/>
      <w:b/>
      <w:spacing w:val="0"/>
      <w:sz w:val="22"/>
      <w:lang w:val="ru-RU" w:eastAsia="ar-SA" w:bidi="ar-SA"/>
    </w:rPr>
  </w:style>
  <w:style w:type="character" w:customStyle="1" w:styleId="1452">
    <w:name w:val="Основной текст (14)52"/>
    <w:uiPriority w:val="99"/>
    <w:rsid w:val="00324B14"/>
    <w:rPr>
      <w:rFonts w:ascii="Times New Roman" w:hAnsi="Times New Roman"/>
      <w:spacing w:val="0"/>
      <w:sz w:val="22"/>
      <w:shd w:val="clear" w:color="auto" w:fill="FFFFFF"/>
      <w:lang w:val="ru-RU"/>
    </w:rPr>
  </w:style>
  <w:style w:type="paragraph" w:customStyle="1" w:styleId="Style68">
    <w:name w:val="Style68"/>
    <w:basedOn w:val="Normal"/>
    <w:uiPriority w:val="99"/>
    <w:rsid w:val="00324B14"/>
    <w:pPr>
      <w:widowControl w:val="0"/>
      <w:autoSpaceDE w:val="0"/>
      <w:spacing w:line="274" w:lineRule="exact"/>
      <w:ind w:firstLine="701"/>
    </w:pPr>
    <w:rPr>
      <w:lang w:eastAsia="ar-SA"/>
    </w:rPr>
  </w:style>
  <w:style w:type="paragraph" w:customStyle="1" w:styleId="141">
    <w:name w:val="Основной текст (14)1"/>
    <w:basedOn w:val="Normal"/>
    <w:link w:val="14"/>
    <w:uiPriority w:val="99"/>
    <w:rsid w:val="00324B14"/>
    <w:pPr>
      <w:shd w:val="clear" w:color="auto" w:fill="FFFFFF"/>
      <w:spacing w:line="211" w:lineRule="exact"/>
      <w:ind w:firstLine="400"/>
      <w:jc w:val="both"/>
    </w:pPr>
    <w:rPr>
      <w:rFonts w:eastAsia="SimSun"/>
      <w:i/>
      <w:sz w:val="20"/>
      <w:szCs w:val="20"/>
      <w:lang w:eastAsia="ar-SA"/>
    </w:rPr>
  </w:style>
  <w:style w:type="character" w:customStyle="1" w:styleId="dash041e0431044b0447043d044b0439char1">
    <w:name w:val="dash041e_0431_044b_0447_043d_044b_0439__char1"/>
    <w:uiPriority w:val="99"/>
    <w:rsid w:val="00324B14"/>
    <w:rPr>
      <w:rFonts w:ascii="Times New Roman" w:hAnsi="Times New Roman"/>
      <w:dstrike/>
      <w:sz w:val="24"/>
      <w:u w:val="none"/>
    </w:rPr>
  </w:style>
  <w:style w:type="paragraph" w:customStyle="1" w:styleId="c15">
    <w:name w:val="c15"/>
    <w:basedOn w:val="Normal"/>
    <w:uiPriority w:val="99"/>
    <w:rsid w:val="00BF2578"/>
    <w:pPr>
      <w:spacing w:before="100" w:beforeAutospacing="1" w:after="100" w:afterAutospacing="1"/>
    </w:pPr>
  </w:style>
  <w:style w:type="character" w:customStyle="1" w:styleId="c5">
    <w:name w:val="c5"/>
    <w:basedOn w:val="DefaultParagraphFont"/>
    <w:uiPriority w:val="99"/>
    <w:rsid w:val="00BF2578"/>
    <w:rPr>
      <w:rFonts w:cs="Times New Roman"/>
    </w:rPr>
  </w:style>
  <w:style w:type="character" w:customStyle="1" w:styleId="c9">
    <w:name w:val="c9"/>
    <w:basedOn w:val="DefaultParagraphFont"/>
    <w:uiPriority w:val="99"/>
    <w:rsid w:val="00BF2578"/>
    <w:rPr>
      <w:rFonts w:cs="Times New Roman"/>
    </w:rPr>
  </w:style>
  <w:style w:type="paragraph" w:customStyle="1" w:styleId="c10">
    <w:name w:val="c10"/>
    <w:basedOn w:val="Normal"/>
    <w:uiPriority w:val="99"/>
    <w:rsid w:val="00BF2578"/>
    <w:pPr>
      <w:spacing w:before="100" w:beforeAutospacing="1" w:after="100" w:afterAutospacing="1"/>
    </w:pPr>
  </w:style>
  <w:style w:type="character" w:customStyle="1" w:styleId="c6">
    <w:name w:val="c6"/>
    <w:basedOn w:val="DefaultParagraphFont"/>
    <w:uiPriority w:val="99"/>
    <w:rsid w:val="00BF2578"/>
    <w:rPr>
      <w:rFonts w:cs="Times New Roman"/>
    </w:rPr>
  </w:style>
  <w:style w:type="paragraph" w:customStyle="1" w:styleId="c1">
    <w:name w:val="c1"/>
    <w:basedOn w:val="Normal"/>
    <w:uiPriority w:val="99"/>
    <w:rsid w:val="00BF2578"/>
    <w:pPr>
      <w:spacing w:before="100" w:beforeAutospacing="1" w:after="100" w:afterAutospacing="1"/>
    </w:pPr>
  </w:style>
  <w:style w:type="paragraph" w:customStyle="1" w:styleId="c48">
    <w:name w:val="c48"/>
    <w:basedOn w:val="Normal"/>
    <w:uiPriority w:val="99"/>
    <w:rsid w:val="00BF2578"/>
    <w:pPr>
      <w:spacing w:before="100" w:beforeAutospacing="1" w:after="100" w:afterAutospacing="1"/>
    </w:pPr>
  </w:style>
  <w:style w:type="character" w:customStyle="1" w:styleId="c4">
    <w:name w:val="c4"/>
    <w:basedOn w:val="DefaultParagraphFont"/>
    <w:uiPriority w:val="99"/>
    <w:rsid w:val="00BF2578"/>
    <w:rPr>
      <w:rFonts w:cs="Times New Roman"/>
    </w:rPr>
  </w:style>
  <w:style w:type="character" w:customStyle="1" w:styleId="c42">
    <w:name w:val="c42"/>
    <w:basedOn w:val="DefaultParagraphFont"/>
    <w:uiPriority w:val="99"/>
    <w:rsid w:val="00BF2578"/>
    <w:rPr>
      <w:rFonts w:cs="Times New Roman"/>
    </w:rPr>
  </w:style>
  <w:style w:type="paragraph" w:customStyle="1" w:styleId="a">
    <w:name w:val="Содержимое таблицы"/>
    <w:basedOn w:val="Normal"/>
    <w:uiPriority w:val="99"/>
    <w:rsid w:val="00BF2578"/>
    <w:pPr>
      <w:suppressLineNumbers/>
      <w:suppressAutoHyphens/>
    </w:pPr>
    <w:rPr>
      <w:lang w:eastAsia="ar-SA"/>
    </w:rPr>
  </w:style>
  <w:style w:type="paragraph" w:customStyle="1" w:styleId="1">
    <w:name w:val="Без интервала1"/>
    <w:uiPriority w:val="99"/>
    <w:rsid w:val="00BF2578"/>
    <w:pPr>
      <w:suppressAutoHyphens/>
    </w:pPr>
    <w:rPr>
      <w:rFonts w:cs="Calibri"/>
      <w:kern w:val="1"/>
      <w:lang w:eastAsia="ar-SA"/>
    </w:rPr>
  </w:style>
  <w:style w:type="paragraph" w:styleId="FootnoteText">
    <w:name w:val="footnote text"/>
    <w:basedOn w:val="Normal"/>
    <w:link w:val="FootnoteTextChar"/>
    <w:uiPriority w:val="99"/>
    <w:rsid w:val="00CE38CB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CE38CB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CE38CB"/>
    <w:rPr>
      <w:rFonts w:cs="Times New Roman"/>
      <w:vertAlign w:val="superscript"/>
    </w:rPr>
  </w:style>
  <w:style w:type="character" w:customStyle="1" w:styleId="apple-converted-space">
    <w:name w:val="apple-converted-space"/>
    <w:basedOn w:val="DefaultParagraphFont"/>
    <w:uiPriority w:val="99"/>
    <w:rsid w:val="00CE38CB"/>
    <w:rPr>
      <w:rFonts w:cs="Times New Roman"/>
    </w:rPr>
  </w:style>
  <w:style w:type="paragraph" w:customStyle="1" w:styleId="FR2">
    <w:name w:val="FR2"/>
    <w:uiPriority w:val="99"/>
    <w:rsid w:val="00DF3438"/>
    <w:pPr>
      <w:widowControl w:val="0"/>
      <w:jc w:val="center"/>
    </w:pPr>
    <w:rPr>
      <w:rFonts w:ascii="Times New Roman" w:eastAsia="Times New Roman" w:hAnsi="Times New Roman"/>
      <w:b/>
      <w:sz w:val="32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DefaultParagraphFont"/>
    <w:uiPriority w:val="99"/>
    <w:rsid w:val="00E002B5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20">
    <w:name w:val="Основной текст (2)_"/>
    <w:basedOn w:val="DefaultParagraphFont"/>
    <w:link w:val="210"/>
    <w:uiPriority w:val="99"/>
    <w:locked/>
    <w:rsid w:val="00837BEC"/>
    <w:rPr>
      <w:rFonts w:cs="Times New Roman"/>
      <w:b/>
      <w:bCs/>
      <w:spacing w:val="3"/>
      <w:shd w:val="clear" w:color="auto" w:fill="FFFFFF"/>
    </w:rPr>
  </w:style>
  <w:style w:type="paragraph" w:customStyle="1" w:styleId="210">
    <w:name w:val="Основной текст (2)1"/>
    <w:basedOn w:val="Normal"/>
    <w:link w:val="20"/>
    <w:uiPriority w:val="99"/>
    <w:rsid w:val="00837BEC"/>
    <w:pPr>
      <w:shd w:val="clear" w:color="auto" w:fill="FFFFFF"/>
      <w:spacing w:line="240" w:lineRule="atLeast"/>
      <w:jc w:val="both"/>
    </w:pPr>
    <w:rPr>
      <w:rFonts w:ascii="Calibri" w:eastAsia="Calibri" w:hAnsi="Calibri"/>
      <w:b/>
      <w:bCs/>
      <w:spacing w:val="3"/>
      <w:sz w:val="22"/>
      <w:szCs w:val="22"/>
      <w:lang w:eastAsia="en-US"/>
    </w:rPr>
  </w:style>
  <w:style w:type="character" w:customStyle="1" w:styleId="a0">
    <w:name w:val="Подпись к таблице_"/>
    <w:basedOn w:val="DefaultParagraphFont"/>
    <w:link w:val="a1"/>
    <w:uiPriority w:val="99"/>
    <w:locked/>
    <w:rsid w:val="00837BEC"/>
    <w:rPr>
      <w:rFonts w:cs="Times New Roman"/>
      <w:b/>
      <w:bCs/>
      <w:spacing w:val="3"/>
      <w:shd w:val="clear" w:color="auto" w:fill="FFFFFF"/>
    </w:rPr>
  </w:style>
  <w:style w:type="paragraph" w:customStyle="1" w:styleId="a1">
    <w:name w:val="Подпись к таблице"/>
    <w:basedOn w:val="Normal"/>
    <w:link w:val="a0"/>
    <w:uiPriority w:val="99"/>
    <w:rsid w:val="00837BEC"/>
    <w:pPr>
      <w:shd w:val="clear" w:color="auto" w:fill="FFFFFF"/>
      <w:spacing w:line="283" w:lineRule="exact"/>
      <w:jc w:val="both"/>
    </w:pPr>
    <w:rPr>
      <w:rFonts w:ascii="Calibri" w:eastAsia="Calibri" w:hAnsi="Calibri"/>
      <w:b/>
      <w:bCs/>
      <w:spacing w:val="3"/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837BEC"/>
    <w:rPr>
      <w:rFonts w:ascii="Courier New" w:eastAsia="MS Mincho" w:hAnsi="Courier New"/>
      <w:sz w:val="20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837BEC"/>
    <w:rPr>
      <w:rFonts w:ascii="Courier New" w:eastAsia="MS Mincho" w:hAnsi="Courier New" w:cs="Times New Roman"/>
      <w:sz w:val="20"/>
      <w:szCs w:val="20"/>
      <w:lang w:eastAsia="ja-JP"/>
    </w:rPr>
  </w:style>
  <w:style w:type="paragraph" w:customStyle="1" w:styleId="Style10">
    <w:name w:val="Style10"/>
    <w:basedOn w:val="Normal"/>
    <w:uiPriority w:val="99"/>
    <w:rsid w:val="00837BEC"/>
    <w:pPr>
      <w:widowControl w:val="0"/>
      <w:autoSpaceDE w:val="0"/>
      <w:autoSpaceDN w:val="0"/>
      <w:adjustRightInd w:val="0"/>
      <w:spacing w:line="262" w:lineRule="exact"/>
    </w:pPr>
  </w:style>
  <w:style w:type="character" w:styleId="Strong">
    <w:name w:val="Strong"/>
    <w:basedOn w:val="DefaultParagraphFont"/>
    <w:uiPriority w:val="99"/>
    <w:qFormat/>
    <w:rsid w:val="00837BEC"/>
    <w:rPr>
      <w:rFonts w:cs="Times New Roman"/>
      <w:b/>
      <w:bCs/>
    </w:rPr>
  </w:style>
  <w:style w:type="character" w:customStyle="1" w:styleId="c11c25">
    <w:name w:val="c11 c25"/>
    <w:basedOn w:val="DefaultParagraphFont"/>
    <w:uiPriority w:val="99"/>
    <w:rsid w:val="00837BEC"/>
    <w:rPr>
      <w:rFonts w:cs="Times New Roman"/>
    </w:rPr>
  </w:style>
  <w:style w:type="paragraph" w:customStyle="1" w:styleId="211">
    <w:name w:val="Основной текст 21"/>
    <w:basedOn w:val="Normal"/>
    <w:uiPriority w:val="99"/>
    <w:rsid w:val="00837BEC"/>
    <w:pPr>
      <w:suppressAutoHyphens/>
      <w:spacing w:line="100" w:lineRule="atLeast"/>
    </w:pPr>
    <w:rPr>
      <w:rFonts w:eastAsia="Calibri" w:cs="Tahoma"/>
      <w:kern w:val="2"/>
      <w:lang w:eastAsia="hi-IN" w:bidi="hi-IN"/>
    </w:rPr>
  </w:style>
  <w:style w:type="paragraph" w:customStyle="1" w:styleId="c2">
    <w:name w:val="c2"/>
    <w:basedOn w:val="Normal"/>
    <w:uiPriority w:val="99"/>
    <w:rsid w:val="00837BEC"/>
    <w:pPr>
      <w:spacing w:before="90" w:after="90"/>
    </w:pPr>
  </w:style>
  <w:style w:type="paragraph" w:customStyle="1" w:styleId="a2">
    <w:name w:val="Новый"/>
    <w:basedOn w:val="Normal"/>
    <w:uiPriority w:val="99"/>
    <w:rsid w:val="00837BEC"/>
    <w:pPr>
      <w:spacing w:line="360" w:lineRule="auto"/>
      <w:ind w:firstLine="454"/>
      <w:jc w:val="both"/>
    </w:pPr>
    <w:rPr>
      <w:sz w:val="28"/>
    </w:rPr>
  </w:style>
  <w:style w:type="character" w:customStyle="1" w:styleId="6">
    <w:name w:val="Основной текст (6)_"/>
    <w:link w:val="60"/>
    <w:uiPriority w:val="99"/>
    <w:locked/>
    <w:rsid w:val="00837BEC"/>
    <w:rPr>
      <w:shd w:val="clear" w:color="auto" w:fill="FFFFFF"/>
    </w:rPr>
  </w:style>
  <w:style w:type="paragraph" w:customStyle="1" w:styleId="60">
    <w:name w:val="Основной текст (6)"/>
    <w:basedOn w:val="Normal"/>
    <w:link w:val="6"/>
    <w:uiPriority w:val="99"/>
    <w:rsid w:val="00837BEC"/>
    <w:pPr>
      <w:shd w:val="clear" w:color="auto" w:fill="FFFFFF"/>
      <w:spacing w:before="1320" w:line="240" w:lineRule="atLeast"/>
    </w:pPr>
    <w:rPr>
      <w:rFonts w:ascii="Calibri" w:eastAsia="Calibri" w:hAnsi="Calibri"/>
      <w:sz w:val="20"/>
      <w:szCs w:val="20"/>
    </w:rPr>
  </w:style>
  <w:style w:type="character" w:customStyle="1" w:styleId="4">
    <w:name w:val="Заголовок №4_"/>
    <w:link w:val="40"/>
    <w:uiPriority w:val="99"/>
    <w:locked/>
    <w:rsid w:val="00837BEC"/>
    <w:rPr>
      <w:b/>
      <w:shd w:val="clear" w:color="auto" w:fill="FFFFFF"/>
    </w:rPr>
  </w:style>
  <w:style w:type="paragraph" w:customStyle="1" w:styleId="40">
    <w:name w:val="Заголовок №4"/>
    <w:basedOn w:val="Normal"/>
    <w:link w:val="4"/>
    <w:uiPriority w:val="99"/>
    <w:rsid w:val="00837BEC"/>
    <w:pPr>
      <w:shd w:val="clear" w:color="auto" w:fill="FFFFFF"/>
      <w:spacing w:after="600" w:line="211" w:lineRule="exact"/>
      <w:jc w:val="right"/>
      <w:outlineLvl w:val="3"/>
    </w:pPr>
    <w:rPr>
      <w:rFonts w:ascii="Calibri" w:eastAsia="Calibri" w:hAnsi="Calibri"/>
      <w:b/>
      <w:sz w:val="20"/>
      <w:szCs w:val="20"/>
    </w:rPr>
  </w:style>
  <w:style w:type="character" w:customStyle="1" w:styleId="52">
    <w:name w:val="Заголовок №5 (2)_"/>
    <w:link w:val="520"/>
    <w:uiPriority w:val="99"/>
    <w:locked/>
    <w:rsid w:val="00837BEC"/>
    <w:rPr>
      <w:b/>
      <w:shd w:val="clear" w:color="auto" w:fill="FFFFFF"/>
    </w:rPr>
  </w:style>
  <w:style w:type="paragraph" w:customStyle="1" w:styleId="520">
    <w:name w:val="Заголовок №5 (2)"/>
    <w:basedOn w:val="Normal"/>
    <w:link w:val="52"/>
    <w:uiPriority w:val="99"/>
    <w:rsid w:val="00837BEC"/>
    <w:pPr>
      <w:shd w:val="clear" w:color="auto" w:fill="FFFFFF"/>
      <w:spacing w:before="120" w:line="211" w:lineRule="exact"/>
      <w:ind w:firstLine="400"/>
      <w:jc w:val="both"/>
      <w:outlineLvl w:val="4"/>
    </w:pPr>
    <w:rPr>
      <w:rFonts w:ascii="Calibri" w:eastAsia="Calibri" w:hAnsi="Calibri"/>
      <w:b/>
      <w:sz w:val="20"/>
      <w:szCs w:val="20"/>
    </w:rPr>
  </w:style>
  <w:style w:type="character" w:customStyle="1" w:styleId="42">
    <w:name w:val="Заголовок №4 (2)_"/>
    <w:link w:val="420"/>
    <w:uiPriority w:val="99"/>
    <w:locked/>
    <w:rsid w:val="00837BEC"/>
    <w:rPr>
      <w:i/>
      <w:shd w:val="clear" w:color="auto" w:fill="FFFFFF"/>
    </w:rPr>
  </w:style>
  <w:style w:type="paragraph" w:customStyle="1" w:styleId="420">
    <w:name w:val="Заголовок №4 (2)"/>
    <w:basedOn w:val="Normal"/>
    <w:link w:val="42"/>
    <w:uiPriority w:val="99"/>
    <w:rsid w:val="00837BEC"/>
    <w:pPr>
      <w:shd w:val="clear" w:color="auto" w:fill="FFFFFF"/>
      <w:spacing w:before="120" w:after="120" w:line="216" w:lineRule="exact"/>
      <w:ind w:firstLine="420"/>
      <w:outlineLvl w:val="3"/>
    </w:pPr>
    <w:rPr>
      <w:rFonts w:ascii="Calibri" w:eastAsia="Calibri" w:hAnsi="Calibri"/>
      <w:i/>
      <w:sz w:val="20"/>
      <w:szCs w:val="20"/>
    </w:rPr>
  </w:style>
  <w:style w:type="character" w:customStyle="1" w:styleId="3">
    <w:name w:val="Заголовок №3_"/>
    <w:link w:val="31"/>
    <w:uiPriority w:val="99"/>
    <w:locked/>
    <w:rsid w:val="00837BEC"/>
    <w:rPr>
      <w:b/>
      <w:sz w:val="26"/>
      <w:shd w:val="clear" w:color="auto" w:fill="FFFFFF"/>
    </w:rPr>
  </w:style>
  <w:style w:type="paragraph" w:customStyle="1" w:styleId="31">
    <w:name w:val="Заголовок №31"/>
    <w:basedOn w:val="Normal"/>
    <w:link w:val="3"/>
    <w:uiPriority w:val="99"/>
    <w:rsid w:val="00837BEC"/>
    <w:pPr>
      <w:shd w:val="clear" w:color="auto" w:fill="FFFFFF"/>
      <w:spacing w:before="720" w:after="300" w:line="216" w:lineRule="exact"/>
      <w:outlineLvl w:val="2"/>
    </w:pPr>
    <w:rPr>
      <w:rFonts w:ascii="Calibri" w:eastAsia="Calibri" w:hAnsi="Calibri"/>
      <w:b/>
      <w:sz w:val="26"/>
      <w:szCs w:val="20"/>
    </w:rPr>
  </w:style>
  <w:style w:type="character" w:customStyle="1" w:styleId="14">
    <w:name w:val="Основной текст (14)_"/>
    <w:link w:val="141"/>
    <w:uiPriority w:val="99"/>
    <w:locked/>
    <w:rsid w:val="00837BEC"/>
    <w:rPr>
      <w:rFonts w:ascii="Times New Roman" w:eastAsia="SimSun" w:hAnsi="Times New Roman"/>
      <w:i/>
      <w:shd w:val="clear" w:color="auto" w:fill="FFFFFF"/>
      <w:lang w:eastAsia="ar-SA" w:bidi="ar-SA"/>
    </w:rPr>
  </w:style>
  <w:style w:type="character" w:customStyle="1" w:styleId="16">
    <w:name w:val="Основной текст + Полужирный16"/>
    <w:uiPriority w:val="99"/>
    <w:rsid w:val="00837BEC"/>
    <w:rPr>
      <w:rFonts w:ascii="Times New Roman" w:eastAsia="SimSun" w:hAnsi="Times New Roman"/>
      <w:b/>
      <w:noProof/>
      <w:spacing w:val="0"/>
      <w:sz w:val="22"/>
      <w:shd w:val="clear" w:color="auto" w:fill="FFFFFF"/>
    </w:rPr>
  </w:style>
  <w:style w:type="character" w:customStyle="1" w:styleId="17">
    <w:name w:val="Основной текст (17)_"/>
    <w:link w:val="171"/>
    <w:uiPriority w:val="99"/>
    <w:locked/>
    <w:rsid w:val="00837BEC"/>
    <w:rPr>
      <w:b/>
      <w:shd w:val="clear" w:color="auto" w:fill="FFFFFF"/>
    </w:rPr>
  </w:style>
  <w:style w:type="paragraph" w:customStyle="1" w:styleId="171">
    <w:name w:val="Основной текст (17)1"/>
    <w:basedOn w:val="Normal"/>
    <w:link w:val="17"/>
    <w:uiPriority w:val="99"/>
    <w:rsid w:val="00837BEC"/>
    <w:pPr>
      <w:shd w:val="clear" w:color="auto" w:fill="FFFFFF"/>
      <w:spacing w:after="60" w:line="211" w:lineRule="exact"/>
      <w:ind w:firstLine="400"/>
      <w:jc w:val="both"/>
    </w:pPr>
    <w:rPr>
      <w:rFonts w:ascii="Calibri" w:eastAsia="Calibri" w:hAnsi="Calibri"/>
      <w:b/>
      <w:sz w:val="20"/>
      <w:szCs w:val="20"/>
    </w:rPr>
  </w:style>
  <w:style w:type="character" w:customStyle="1" w:styleId="170">
    <w:name w:val="Основной текст (17) + Не полужирный"/>
    <w:basedOn w:val="17"/>
    <w:uiPriority w:val="99"/>
    <w:rsid w:val="00837BEC"/>
    <w:rPr>
      <w:rFonts w:cs="Times New Roman"/>
      <w:bCs/>
    </w:rPr>
  </w:style>
  <w:style w:type="character" w:customStyle="1" w:styleId="172">
    <w:name w:val="Основной текст (17)"/>
    <w:uiPriority w:val="99"/>
    <w:rsid w:val="00837BEC"/>
    <w:rPr>
      <w:b/>
      <w:noProof/>
      <w:sz w:val="22"/>
    </w:rPr>
  </w:style>
  <w:style w:type="character" w:customStyle="1" w:styleId="35">
    <w:name w:val="Заголовок №3 + Не полужирный5"/>
    <w:uiPriority w:val="99"/>
    <w:rsid w:val="00837BEC"/>
    <w:rPr>
      <w:rFonts w:ascii="Times New Roman" w:hAnsi="Times New Roman"/>
      <w:b/>
      <w:spacing w:val="0"/>
      <w:sz w:val="22"/>
    </w:rPr>
  </w:style>
  <w:style w:type="character" w:customStyle="1" w:styleId="314">
    <w:name w:val="Заголовок №314"/>
    <w:uiPriority w:val="99"/>
    <w:rsid w:val="00837BEC"/>
    <w:rPr>
      <w:rFonts w:ascii="Times New Roman" w:hAnsi="Times New Roman"/>
      <w:b/>
      <w:noProof/>
      <w:spacing w:val="0"/>
      <w:sz w:val="22"/>
    </w:rPr>
  </w:style>
  <w:style w:type="character" w:customStyle="1" w:styleId="14105">
    <w:name w:val="Основной текст (14)105"/>
    <w:uiPriority w:val="99"/>
    <w:rsid w:val="00837BEC"/>
    <w:rPr>
      <w:rFonts w:ascii="Times New Roman" w:hAnsi="Times New Roman"/>
      <w:i/>
      <w:noProof/>
      <w:spacing w:val="0"/>
      <w:sz w:val="22"/>
    </w:rPr>
  </w:style>
  <w:style w:type="character" w:customStyle="1" w:styleId="14103">
    <w:name w:val="Основной текст (14)103"/>
    <w:uiPriority w:val="99"/>
    <w:rsid w:val="00837BEC"/>
    <w:rPr>
      <w:rFonts w:ascii="Times New Roman" w:hAnsi="Times New Roman"/>
      <w:i/>
      <w:noProof/>
      <w:spacing w:val="0"/>
      <w:sz w:val="22"/>
    </w:rPr>
  </w:style>
  <w:style w:type="character" w:customStyle="1" w:styleId="14101">
    <w:name w:val="Основной текст (14)101"/>
    <w:uiPriority w:val="99"/>
    <w:rsid w:val="00837BEC"/>
    <w:rPr>
      <w:rFonts w:ascii="Times New Roman" w:hAnsi="Times New Roman"/>
      <w:i/>
      <w:noProof/>
      <w:spacing w:val="0"/>
      <w:sz w:val="22"/>
    </w:rPr>
  </w:style>
  <w:style w:type="character" w:customStyle="1" w:styleId="1499">
    <w:name w:val="Основной текст (14)99"/>
    <w:uiPriority w:val="99"/>
    <w:rsid w:val="00837BEC"/>
    <w:rPr>
      <w:rFonts w:ascii="Times New Roman" w:hAnsi="Times New Roman"/>
      <w:i/>
      <w:noProof/>
      <w:spacing w:val="0"/>
      <w:sz w:val="22"/>
    </w:rPr>
  </w:style>
  <w:style w:type="character" w:customStyle="1" w:styleId="1497">
    <w:name w:val="Основной текст (14)97"/>
    <w:uiPriority w:val="99"/>
    <w:rsid w:val="00837BEC"/>
    <w:rPr>
      <w:rFonts w:ascii="Times New Roman" w:hAnsi="Times New Roman"/>
      <w:i/>
      <w:noProof/>
      <w:spacing w:val="0"/>
      <w:sz w:val="22"/>
    </w:rPr>
  </w:style>
  <w:style w:type="character" w:customStyle="1" w:styleId="1491">
    <w:name w:val="Основной текст (14)91"/>
    <w:uiPriority w:val="99"/>
    <w:rsid w:val="00837BEC"/>
    <w:rPr>
      <w:rFonts w:ascii="Times New Roman" w:hAnsi="Times New Roman"/>
      <w:i/>
      <w:noProof/>
      <w:spacing w:val="0"/>
      <w:sz w:val="22"/>
    </w:rPr>
  </w:style>
  <w:style w:type="character" w:customStyle="1" w:styleId="1489">
    <w:name w:val="Основной текст (14)89"/>
    <w:uiPriority w:val="99"/>
    <w:rsid w:val="00837BEC"/>
    <w:rPr>
      <w:rFonts w:ascii="Times New Roman" w:hAnsi="Times New Roman"/>
      <w:i/>
      <w:noProof/>
      <w:spacing w:val="0"/>
      <w:sz w:val="22"/>
    </w:rPr>
  </w:style>
  <w:style w:type="character" w:customStyle="1" w:styleId="1483">
    <w:name w:val="Основной текст (14)83"/>
    <w:uiPriority w:val="99"/>
    <w:rsid w:val="00837BEC"/>
    <w:rPr>
      <w:rFonts w:ascii="Times New Roman" w:hAnsi="Times New Roman"/>
      <w:i/>
      <w:noProof/>
      <w:spacing w:val="0"/>
      <w:sz w:val="22"/>
    </w:rPr>
  </w:style>
  <w:style w:type="character" w:customStyle="1" w:styleId="1481">
    <w:name w:val="Основной текст (14)81"/>
    <w:uiPriority w:val="99"/>
    <w:rsid w:val="00837BEC"/>
    <w:rPr>
      <w:rFonts w:ascii="Times New Roman" w:hAnsi="Times New Roman"/>
      <w:i/>
      <w:noProof/>
      <w:spacing w:val="0"/>
      <w:sz w:val="22"/>
    </w:rPr>
  </w:style>
  <w:style w:type="character" w:customStyle="1" w:styleId="1479">
    <w:name w:val="Основной текст (14)79"/>
    <w:uiPriority w:val="99"/>
    <w:rsid w:val="00837BEC"/>
    <w:rPr>
      <w:rFonts w:ascii="Times New Roman" w:hAnsi="Times New Roman"/>
      <w:i/>
      <w:noProof/>
      <w:spacing w:val="0"/>
      <w:sz w:val="22"/>
    </w:rPr>
  </w:style>
  <w:style w:type="character" w:customStyle="1" w:styleId="1477">
    <w:name w:val="Основной текст (14)77"/>
    <w:uiPriority w:val="99"/>
    <w:rsid w:val="00837BEC"/>
    <w:rPr>
      <w:rFonts w:ascii="Times New Roman" w:hAnsi="Times New Roman"/>
      <w:i/>
      <w:noProof/>
      <w:spacing w:val="0"/>
      <w:sz w:val="22"/>
    </w:rPr>
  </w:style>
  <w:style w:type="character" w:customStyle="1" w:styleId="1475">
    <w:name w:val="Основной текст (14)75"/>
    <w:uiPriority w:val="99"/>
    <w:rsid w:val="00837BEC"/>
    <w:rPr>
      <w:rFonts w:ascii="Times New Roman" w:hAnsi="Times New Roman"/>
      <w:i/>
      <w:noProof/>
      <w:spacing w:val="0"/>
      <w:sz w:val="22"/>
    </w:rPr>
  </w:style>
  <w:style w:type="character" w:customStyle="1" w:styleId="1473">
    <w:name w:val="Основной текст (14)73"/>
    <w:uiPriority w:val="99"/>
    <w:rsid w:val="00837BEC"/>
    <w:rPr>
      <w:rFonts w:ascii="Times New Roman" w:hAnsi="Times New Roman"/>
      <w:i/>
      <w:noProof/>
      <w:spacing w:val="0"/>
      <w:sz w:val="22"/>
    </w:rPr>
  </w:style>
  <w:style w:type="character" w:customStyle="1" w:styleId="1471">
    <w:name w:val="Основной текст (14)71"/>
    <w:uiPriority w:val="99"/>
    <w:rsid w:val="00837BEC"/>
    <w:rPr>
      <w:rFonts w:ascii="Times New Roman" w:hAnsi="Times New Roman"/>
      <w:i/>
      <w:noProof/>
      <w:spacing w:val="0"/>
      <w:sz w:val="22"/>
    </w:rPr>
  </w:style>
  <w:style w:type="character" w:customStyle="1" w:styleId="1469">
    <w:name w:val="Основной текст (14)69"/>
    <w:uiPriority w:val="99"/>
    <w:rsid w:val="00837BEC"/>
    <w:rPr>
      <w:rFonts w:ascii="Times New Roman" w:hAnsi="Times New Roman"/>
      <w:i/>
      <w:noProof/>
      <w:spacing w:val="0"/>
      <w:sz w:val="22"/>
    </w:rPr>
  </w:style>
  <w:style w:type="character" w:customStyle="1" w:styleId="1467">
    <w:name w:val="Основной текст (14)67"/>
    <w:uiPriority w:val="99"/>
    <w:rsid w:val="00837BEC"/>
    <w:rPr>
      <w:rFonts w:ascii="Times New Roman" w:hAnsi="Times New Roman"/>
      <w:i/>
      <w:noProof/>
      <w:spacing w:val="0"/>
      <w:sz w:val="22"/>
    </w:rPr>
  </w:style>
  <w:style w:type="character" w:customStyle="1" w:styleId="1465">
    <w:name w:val="Основной текст (14)65"/>
    <w:uiPriority w:val="99"/>
    <w:rsid w:val="00837BEC"/>
    <w:rPr>
      <w:rFonts w:ascii="Times New Roman" w:hAnsi="Times New Roman"/>
      <w:i/>
      <w:noProof/>
      <w:spacing w:val="0"/>
      <w:sz w:val="22"/>
    </w:rPr>
  </w:style>
  <w:style w:type="character" w:customStyle="1" w:styleId="1463">
    <w:name w:val="Основной текст (14)63"/>
    <w:uiPriority w:val="99"/>
    <w:rsid w:val="00837BEC"/>
    <w:rPr>
      <w:rFonts w:ascii="Times New Roman" w:hAnsi="Times New Roman"/>
      <w:i/>
      <w:noProof/>
      <w:spacing w:val="0"/>
      <w:sz w:val="22"/>
    </w:rPr>
  </w:style>
  <w:style w:type="character" w:customStyle="1" w:styleId="1462">
    <w:name w:val="Основной текст (14)62"/>
    <w:uiPriority w:val="99"/>
    <w:rsid w:val="00837BEC"/>
    <w:rPr>
      <w:rFonts w:ascii="Times New Roman" w:hAnsi="Times New Roman"/>
      <w:i/>
      <w:spacing w:val="0"/>
      <w:sz w:val="22"/>
    </w:rPr>
  </w:style>
  <w:style w:type="character" w:customStyle="1" w:styleId="b-serp-urlitem1">
    <w:name w:val="b-serp-url__item1"/>
    <w:basedOn w:val="DefaultParagraphFont"/>
    <w:uiPriority w:val="99"/>
    <w:rsid w:val="00837BEC"/>
    <w:rPr>
      <w:rFonts w:cs="Times New Roman"/>
    </w:rPr>
  </w:style>
  <w:style w:type="character" w:customStyle="1" w:styleId="b-serp-urlmark1">
    <w:name w:val="b-serp-url__mark1"/>
    <w:basedOn w:val="DefaultParagraphFont"/>
    <w:uiPriority w:val="99"/>
    <w:rsid w:val="00837BEC"/>
    <w:rPr>
      <w:rFonts w:cs="Times New Roman"/>
    </w:rPr>
  </w:style>
  <w:style w:type="character" w:customStyle="1" w:styleId="c3">
    <w:name w:val="c3"/>
    <w:basedOn w:val="DefaultParagraphFont"/>
    <w:uiPriority w:val="99"/>
    <w:rsid w:val="00837BEC"/>
    <w:rPr>
      <w:rFonts w:cs="Times New Roman"/>
    </w:rPr>
  </w:style>
  <w:style w:type="paragraph" w:customStyle="1" w:styleId="jc">
    <w:name w:val="jc"/>
    <w:basedOn w:val="Normal"/>
    <w:uiPriority w:val="99"/>
    <w:rsid w:val="00837BEC"/>
    <w:pPr>
      <w:spacing w:before="100" w:beforeAutospacing="1" w:after="100" w:afterAutospacing="1"/>
    </w:pPr>
  </w:style>
  <w:style w:type="character" w:customStyle="1" w:styleId="orange1">
    <w:name w:val="orange1"/>
    <w:basedOn w:val="DefaultParagraphFont"/>
    <w:uiPriority w:val="99"/>
    <w:rsid w:val="00837BEC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837BEC"/>
    <w:rPr>
      <w:rFonts w:cs="Times New Roman"/>
      <w:i/>
      <w:iCs/>
    </w:rPr>
  </w:style>
  <w:style w:type="paragraph" w:customStyle="1" w:styleId="c0">
    <w:name w:val="c0"/>
    <w:basedOn w:val="Normal"/>
    <w:uiPriority w:val="99"/>
    <w:rsid w:val="00837BEC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837B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7BEC"/>
    <w:rPr>
      <w:rFonts w:ascii="Tahoma" w:hAnsi="Tahoma" w:cs="Tahoma"/>
      <w:sz w:val="16"/>
      <w:szCs w:val="16"/>
      <w:lang w:eastAsia="ru-RU"/>
    </w:rPr>
  </w:style>
  <w:style w:type="paragraph" w:customStyle="1" w:styleId="a3">
    <w:name w:val="Без интервала"/>
    <w:uiPriority w:val="99"/>
    <w:rsid w:val="00A62595"/>
    <w:pPr>
      <w:jc w:val="both"/>
    </w:pPr>
    <w:rPr>
      <w:rFonts w:ascii="Times New Roman" w:hAnsi="Times New Roman"/>
      <w:bCs/>
      <w:color w:val="000000"/>
      <w:shd w:val="clear" w:color="auto" w:fill="FFFFFF"/>
    </w:rPr>
  </w:style>
  <w:style w:type="character" w:customStyle="1" w:styleId="c2c6">
    <w:name w:val="c2 c6"/>
    <w:basedOn w:val="DefaultParagraphFont"/>
    <w:uiPriority w:val="99"/>
    <w:rsid w:val="00D917E0"/>
    <w:rPr>
      <w:rFonts w:cs="Times New Roman"/>
    </w:rPr>
  </w:style>
  <w:style w:type="paragraph" w:customStyle="1" w:styleId="centr">
    <w:name w:val="centr"/>
    <w:basedOn w:val="Normal"/>
    <w:uiPriority w:val="99"/>
    <w:rsid w:val="00BE1617"/>
    <w:pPr>
      <w:spacing w:before="100" w:beforeAutospacing="1" w:after="100" w:afterAutospacing="1"/>
    </w:pPr>
    <w:rPr>
      <w:rFonts w:eastAsia="Calibri"/>
    </w:rPr>
  </w:style>
  <w:style w:type="paragraph" w:customStyle="1" w:styleId="body">
    <w:name w:val="body"/>
    <w:basedOn w:val="Normal"/>
    <w:uiPriority w:val="99"/>
    <w:rsid w:val="00BE1617"/>
    <w:pPr>
      <w:spacing w:before="100" w:beforeAutospacing="1" w:after="100" w:afterAutospacing="1"/>
    </w:pPr>
    <w:rPr>
      <w:rFonts w:eastAsia="Calibri"/>
    </w:rPr>
  </w:style>
  <w:style w:type="paragraph" w:customStyle="1" w:styleId="zagarial100">
    <w:name w:val="zag_arial_100"/>
    <w:basedOn w:val="Normal"/>
    <w:uiPriority w:val="99"/>
    <w:rsid w:val="00BE1617"/>
    <w:pPr>
      <w:spacing w:before="100" w:beforeAutospacing="1" w:after="100" w:afterAutospacing="1"/>
    </w:pPr>
    <w:rPr>
      <w:rFonts w:eastAsia="Calibri"/>
    </w:rPr>
  </w:style>
  <w:style w:type="character" w:customStyle="1" w:styleId="30">
    <w:name w:val="Знак Знак3"/>
    <w:basedOn w:val="DefaultParagraphFont"/>
    <w:uiPriority w:val="99"/>
    <w:locked/>
    <w:rsid w:val="00F613C3"/>
    <w:rPr>
      <w:rFonts w:cs="Times New Roman"/>
      <w:spacing w:val="-10"/>
      <w:sz w:val="24"/>
      <w:szCs w:val="24"/>
      <w:shd w:val="clear" w:color="auto" w:fill="FFFFFF"/>
      <w:lang w:bidi="ar-SA"/>
    </w:rPr>
  </w:style>
  <w:style w:type="paragraph" w:customStyle="1" w:styleId="c0c8">
    <w:name w:val="c0 c8"/>
    <w:basedOn w:val="Normal"/>
    <w:uiPriority w:val="99"/>
    <w:rsid w:val="007202D2"/>
    <w:pPr>
      <w:spacing w:before="100" w:beforeAutospacing="1" w:after="100" w:afterAutospacing="1"/>
    </w:pPr>
    <w:rPr>
      <w:rFonts w:eastAsia="Calibri"/>
    </w:rPr>
  </w:style>
  <w:style w:type="character" w:customStyle="1" w:styleId="a4">
    <w:name w:val="Основной текст + Полужирный"/>
    <w:uiPriority w:val="99"/>
    <w:rsid w:val="009F1828"/>
    <w:rPr>
      <w:rFonts w:ascii="Times New Roman" w:hAnsi="Times New Roman"/>
      <w:b/>
      <w:spacing w:val="-6"/>
      <w:sz w:val="19"/>
      <w:shd w:val="clear" w:color="auto" w:fill="FFFFFF"/>
    </w:rPr>
  </w:style>
  <w:style w:type="character" w:customStyle="1" w:styleId="22">
    <w:name w:val="Основной текст (2) + Не курсив"/>
    <w:uiPriority w:val="99"/>
    <w:rsid w:val="009F1828"/>
    <w:rPr>
      <w:rFonts w:ascii="Times New Roman" w:hAnsi="Times New Roman"/>
      <w:i/>
      <w:spacing w:val="0"/>
      <w:sz w:val="2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1675</TotalTime>
  <Pages>10</Pages>
  <Words>3682</Words>
  <Characters>20994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Кочковые</dc:creator>
  <cp:keywords/>
  <dc:description/>
  <cp:lastModifiedBy>Елена</cp:lastModifiedBy>
  <cp:revision>278</cp:revision>
  <cp:lastPrinted>2021-10-10T19:49:00Z</cp:lastPrinted>
  <dcterms:created xsi:type="dcterms:W3CDTF">2016-09-01T14:47:00Z</dcterms:created>
  <dcterms:modified xsi:type="dcterms:W3CDTF">2021-12-10T15:38:00Z</dcterms:modified>
</cp:coreProperties>
</file>