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68" w:rsidRPr="00B341CE" w:rsidRDefault="00030768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030768" w:rsidRDefault="00030768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030768" w:rsidRPr="00B341CE" w:rsidRDefault="00030768" w:rsidP="006B1E0E">
      <w:pPr>
        <w:jc w:val="center"/>
      </w:pPr>
      <w:r>
        <w:rPr>
          <w:b/>
        </w:rPr>
        <w:t>Погарского района Брянской области</w:t>
      </w:r>
    </w:p>
    <w:p w:rsidR="00030768" w:rsidRPr="00B341CE" w:rsidRDefault="00030768" w:rsidP="006B1E0E">
      <w:pPr>
        <w:jc w:val="center"/>
      </w:pPr>
    </w:p>
    <w:p w:rsidR="00030768" w:rsidRPr="00B341CE" w:rsidRDefault="00030768" w:rsidP="006B1E0E">
      <w:pPr>
        <w:jc w:val="center"/>
      </w:pPr>
    </w:p>
    <w:p w:rsidR="00030768" w:rsidRPr="00C45915" w:rsidRDefault="00030768" w:rsidP="006B1E0E">
      <w:pPr>
        <w:jc w:val="center"/>
        <w:rPr>
          <w:b/>
        </w:rPr>
      </w:pPr>
    </w:p>
    <w:p w:rsidR="00030768" w:rsidRPr="00C45915" w:rsidRDefault="00030768" w:rsidP="006B1E0E">
      <w:pPr>
        <w:jc w:val="center"/>
        <w:rPr>
          <w:b/>
        </w:rPr>
      </w:pPr>
    </w:p>
    <w:p w:rsidR="00030768" w:rsidRPr="00A228DB" w:rsidRDefault="00030768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030768" w:rsidRPr="00A228DB" w:rsidRDefault="00030768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030768" w:rsidRPr="00A228DB" w:rsidRDefault="00030768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030768" w:rsidRPr="00A228DB" w:rsidRDefault="00030768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030768" w:rsidRPr="00A228DB" w:rsidRDefault="00030768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030768" w:rsidRPr="00B341CE" w:rsidRDefault="00030768" w:rsidP="006B1E0E"/>
    <w:p w:rsidR="00030768" w:rsidRPr="00B341CE" w:rsidRDefault="00030768" w:rsidP="006B1E0E"/>
    <w:p w:rsidR="00030768" w:rsidRPr="00B341CE" w:rsidRDefault="00030768" w:rsidP="006B1E0E"/>
    <w:p w:rsidR="00030768" w:rsidRPr="00B341CE" w:rsidRDefault="00030768" w:rsidP="006B1E0E"/>
    <w:p w:rsidR="00030768" w:rsidRPr="00B341CE" w:rsidRDefault="00030768" w:rsidP="006B1E0E">
      <w:pPr>
        <w:jc w:val="center"/>
      </w:pPr>
    </w:p>
    <w:p w:rsidR="00030768" w:rsidRPr="00B341CE" w:rsidRDefault="00030768" w:rsidP="006B1E0E"/>
    <w:p w:rsidR="00030768" w:rsidRPr="00B341CE" w:rsidRDefault="00030768" w:rsidP="006B1E0E">
      <w:pPr>
        <w:jc w:val="center"/>
      </w:pPr>
    </w:p>
    <w:p w:rsidR="00030768" w:rsidRPr="00B341CE" w:rsidRDefault="00030768" w:rsidP="006B1E0E">
      <w:pPr>
        <w:jc w:val="center"/>
      </w:pPr>
    </w:p>
    <w:p w:rsidR="00030768" w:rsidRPr="00B341CE" w:rsidRDefault="00030768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030768" w:rsidRPr="00B341CE" w:rsidRDefault="00030768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музыке</w:t>
      </w:r>
    </w:p>
    <w:p w:rsidR="00030768" w:rsidRDefault="00030768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 1 класс</w:t>
      </w:r>
    </w:p>
    <w:p w:rsidR="00030768" w:rsidRPr="00B341CE" w:rsidRDefault="00030768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/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>
      <w:pPr>
        <w:ind w:left="360"/>
        <w:jc w:val="center"/>
      </w:pPr>
    </w:p>
    <w:p w:rsidR="00030768" w:rsidRPr="00B341CE" w:rsidRDefault="00030768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030768" w:rsidRPr="00B341CE" w:rsidRDefault="00030768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030768" w:rsidRPr="00B341CE" w:rsidRDefault="00030768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030768" w:rsidRPr="00B341CE" w:rsidRDefault="00030768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030768" w:rsidRPr="00B341CE" w:rsidRDefault="00030768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030768" w:rsidRPr="00B341CE" w:rsidRDefault="00030768" w:rsidP="006B1E0E">
      <w:pPr>
        <w:ind w:left="360"/>
        <w:rPr>
          <w:color w:val="000000"/>
        </w:rPr>
      </w:pPr>
    </w:p>
    <w:p w:rsidR="00030768" w:rsidRPr="00B341CE" w:rsidRDefault="00030768" w:rsidP="006B1E0E">
      <w:pPr>
        <w:ind w:left="360"/>
      </w:pPr>
    </w:p>
    <w:p w:rsidR="00030768" w:rsidRPr="00B341CE" w:rsidRDefault="00030768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030768" w:rsidRDefault="00030768" w:rsidP="006B1E0E"/>
    <w:p w:rsidR="00030768" w:rsidRDefault="00030768" w:rsidP="006B1E0E"/>
    <w:p w:rsidR="00030768" w:rsidRPr="00B341CE" w:rsidRDefault="00030768" w:rsidP="006B1E0E"/>
    <w:p w:rsidR="00030768" w:rsidRPr="00B341CE" w:rsidRDefault="00030768" w:rsidP="006B1E0E">
      <w:pPr>
        <w:jc w:val="center"/>
      </w:pPr>
    </w:p>
    <w:p w:rsidR="00030768" w:rsidRPr="00B341CE" w:rsidRDefault="00030768" w:rsidP="006B1E0E">
      <w:pPr>
        <w:jc w:val="center"/>
      </w:pPr>
    </w:p>
    <w:p w:rsidR="00030768" w:rsidRPr="00B341CE" w:rsidRDefault="00030768" w:rsidP="006B1E0E">
      <w:pPr>
        <w:jc w:val="center"/>
      </w:pPr>
    </w:p>
    <w:p w:rsidR="00030768" w:rsidRDefault="00030768" w:rsidP="006B1E0E">
      <w:pPr>
        <w:jc w:val="center"/>
      </w:pPr>
    </w:p>
    <w:p w:rsidR="00030768" w:rsidRPr="00B341CE" w:rsidRDefault="00030768" w:rsidP="006B1E0E">
      <w:pPr>
        <w:jc w:val="center"/>
      </w:pPr>
    </w:p>
    <w:p w:rsidR="00030768" w:rsidRDefault="00030768" w:rsidP="006B1E0E">
      <w:pPr>
        <w:jc w:val="center"/>
      </w:pPr>
    </w:p>
    <w:p w:rsidR="00030768" w:rsidRDefault="00030768" w:rsidP="006B1E0E">
      <w:pPr>
        <w:jc w:val="center"/>
      </w:pPr>
    </w:p>
    <w:p w:rsidR="00030768" w:rsidRPr="00D05869" w:rsidRDefault="00030768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030768" w:rsidRPr="00D05869" w:rsidRDefault="00030768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030768" w:rsidRDefault="00030768" w:rsidP="006B1E0E">
      <w:pPr>
        <w:jc w:val="center"/>
        <w:rPr>
          <w:b/>
        </w:rPr>
      </w:pPr>
    </w:p>
    <w:p w:rsidR="00030768" w:rsidRDefault="00030768" w:rsidP="006B1E0E">
      <w:pPr>
        <w:jc w:val="center"/>
        <w:rPr>
          <w:b/>
          <w:sz w:val="22"/>
          <w:szCs w:val="22"/>
        </w:rPr>
      </w:pPr>
    </w:p>
    <w:p w:rsidR="00030768" w:rsidRPr="00400D87" w:rsidRDefault="00030768" w:rsidP="006B1E0E">
      <w:pPr>
        <w:jc w:val="center"/>
        <w:rPr>
          <w:sz w:val="22"/>
          <w:szCs w:val="22"/>
        </w:rPr>
      </w:pPr>
      <w:r w:rsidRPr="00400D87">
        <w:rPr>
          <w:b/>
          <w:sz w:val="22"/>
          <w:szCs w:val="22"/>
        </w:rPr>
        <w:t>Пояснительная записка</w:t>
      </w:r>
    </w:p>
    <w:p w:rsidR="00030768" w:rsidRPr="00400D87" w:rsidRDefault="00030768" w:rsidP="00392A72">
      <w:pPr>
        <w:pStyle w:val="a3"/>
      </w:pPr>
      <w:r w:rsidRPr="00400D87">
        <w:t>Данная  рабочая  программа  по  музыке  для  1 класса  разработана  на  основании  следующих  нормативно-правовых  документов:</w:t>
      </w:r>
    </w:p>
    <w:p w:rsidR="00030768" w:rsidRPr="00400D87" w:rsidRDefault="00030768" w:rsidP="00392A72">
      <w:pPr>
        <w:pStyle w:val="a3"/>
      </w:pPr>
      <w:r w:rsidRPr="00400D87">
        <w:t xml:space="preserve">1.   Федерального  закона  от 29  декабря 20212  г. №273-ФЗ  «Об  образовании  в  Российской         </w:t>
      </w:r>
      <w:r w:rsidRPr="00400D87">
        <w:tab/>
        <w:t xml:space="preserve">    Федерации.</w:t>
      </w:r>
    </w:p>
    <w:p w:rsidR="00030768" w:rsidRPr="00400D87" w:rsidRDefault="00030768" w:rsidP="00392A72">
      <w:pPr>
        <w:pStyle w:val="a3"/>
      </w:pPr>
      <w:r w:rsidRPr="00400D87"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030768" w:rsidRPr="00400D87" w:rsidRDefault="00030768" w:rsidP="00392A72">
      <w:pPr>
        <w:pStyle w:val="a3"/>
      </w:pPr>
      <w:r w:rsidRPr="00400D87"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400D87">
          <w:t>2010 г</w:t>
        </w:r>
      </w:smartTag>
      <w:r w:rsidRPr="00400D87"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030768" w:rsidRPr="00400D87" w:rsidRDefault="00030768" w:rsidP="00392A72">
      <w:pPr>
        <w:pStyle w:val="a3"/>
      </w:pPr>
      <w:r w:rsidRPr="00400D87">
        <w:t>4.   Положение  о  рабочей  программе.</w:t>
      </w:r>
    </w:p>
    <w:p w:rsidR="00030768" w:rsidRPr="00400D87" w:rsidRDefault="00030768" w:rsidP="00392A72">
      <w:pPr>
        <w:pStyle w:val="a3"/>
      </w:pPr>
      <w:r w:rsidRPr="00400D87"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33  часа  за  один  год  обучения  в 1  классе,  в  неделю – 1  час.</w:t>
      </w:r>
    </w:p>
    <w:p w:rsidR="00030768" w:rsidRPr="00400D87" w:rsidRDefault="00030768" w:rsidP="00392A72">
      <w:pPr>
        <w:pStyle w:val="a3"/>
      </w:pPr>
      <w:r w:rsidRPr="00400D87">
        <w:tab/>
        <w:t>Для  достижения  планируемых  результатов  освоения  учебного    предмета  «Музыка  1 класс» используется  учебник  по  музыке  для  1 класса  авторов:  Е.Д. Критская, Г. П. Сергеева, Т. С. Шмагина- М., Просвещение, 2018г., рабочие  программы  1-4 классы: пособие  для  учителей  общеобразовательных  организаций: Г. П. Сергеева, Е.Д. Критская, С. Шмагина, Москва:  «Просвещение», 2014.</w:t>
      </w:r>
    </w:p>
    <w:p w:rsidR="00030768" w:rsidRPr="00400D87" w:rsidRDefault="00030768" w:rsidP="00392A72">
      <w:pPr>
        <w:pStyle w:val="a3"/>
      </w:pPr>
      <w:r w:rsidRPr="00400D87">
        <w:rPr>
          <w:b/>
          <w:bCs w:val="0"/>
        </w:rPr>
        <w:t>Цель </w:t>
      </w:r>
      <w:r w:rsidRPr="00400D87">
        <w:t>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030768" w:rsidRPr="00400D87" w:rsidRDefault="00030768" w:rsidP="00392A72">
      <w:pPr>
        <w:pStyle w:val="a3"/>
      </w:pPr>
      <w:r w:rsidRPr="00400D87">
        <w:rPr>
          <w:b/>
          <w:bCs w:val="0"/>
        </w:rPr>
        <w:t>Задачи </w:t>
      </w:r>
      <w:r w:rsidRPr="00400D87">
        <w:t>музыкального образования младших школьников:</w:t>
      </w:r>
    </w:p>
    <w:p w:rsidR="00030768" w:rsidRPr="00400D87" w:rsidRDefault="00030768" w:rsidP="00392A72">
      <w:pPr>
        <w:pStyle w:val="a3"/>
      </w:pPr>
      <w:r w:rsidRPr="00400D8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30768" w:rsidRPr="00400D87" w:rsidRDefault="00030768" w:rsidP="00392A72">
      <w:pPr>
        <w:pStyle w:val="a3"/>
      </w:pPr>
      <w:r w:rsidRPr="00400D87">
        <w:t>воспитание чувства музыки как основы музыкальной грамотности;</w:t>
      </w:r>
    </w:p>
    <w:p w:rsidR="00030768" w:rsidRPr="00400D87" w:rsidRDefault="00030768" w:rsidP="00392A72">
      <w:pPr>
        <w:pStyle w:val="a3"/>
      </w:pPr>
      <w:r w:rsidRPr="00400D8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30768" w:rsidRPr="00400D87" w:rsidRDefault="00030768" w:rsidP="00392A72">
      <w:pPr>
        <w:pStyle w:val="a3"/>
      </w:pPr>
      <w:r w:rsidRPr="00400D87"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30768" w:rsidRPr="00400D87" w:rsidRDefault="00030768" w:rsidP="00EE0717">
      <w:pPr>
        <w:pStyle w:val="a3"/>
        <w:jc w:val="center"/>
        <w:rPr>
          <w:b/>
        </w:rPr>
      </w:pPr>
      <w:r w:rsidRPr="00400D87">
        <w:rPr>
          <w:b/>
        </w:rPr>
        <w:t>Планируемые результаты освоения учебного предмета, курса</w:t>
      </w:r>
    </w:p>
    <w:p w:rsidR="00030768" w:rsidRPr="00400D87" w:rsidRDefault="00030768" w:rsidP="00392A72">
      <w:pPr>
        <w:pStyle w:val="NoSpacing"/>
        <w:jc w:val="both"/>
        <w:rPr>
          <w:rFonts w:ascii="Times New Roman" w:hAnsi="Times New Roman"/>
        </w:rPr>
      </w:pPr>
      <w:r w:rsidRPr="00400D87">
        <w:rPr>
          <w:rStyle w:val="c7"/>
          <w:rFonts w:ascii="Times New Roman" w:hAnsi="Times New Roman"/>
          <w:b/>
          <w:bCs/>
          <w:color w:val="000000"/>
        </w:rPr>
        <w:t>Личностные результаты</w:t>
      </w:r>
      <w:r w:rsidRPr="00400D87">
        <w:t> </w:t>
      </w:r>
      <w:r w:rsidRPr="00400D87">
        <w:rPr>
          <w:rFonts w:ascii="Times New Roman" w:hAnsi="Times New Roman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030768" w:rsidRPr="00400D87" w:rsidRDefault="00030768" w:rsidP="00392A72">
      <w:pPr>
        <w:pStyle w:val="c53c12c87"/>
        <w:spacing w:before="0" w:beforeAutospacing="0" w:after="0" w:afterAutospacing="0"/>
        <w:ind w:left="20" w:right="20" w:firstLine="30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30768" w:rsidRPr="00400D87" w:rsidRDefault="00030768" w:rsidP="00392A72">
      <w:pPr>
        <w:pStyle w:val="c53c12c87"/>
        <w:spacing w:before="0" w:beforeAutospacing="0" w:after="0" w:afterAutospacing="0"/>
        <w:ind w:left="20" w:right="20" w:firstLine="30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30768" w:rsidRPr="00400D87" w:rsidRDefault="00030768" w:rsidP="00392A72">
      <w:pPr>
        <w:pStyle w:val="c53c12c87"/>
        <w:spacing w:before="0" w:beforeAutospacing="0" w:after="0" w:afterAutospacing="0"/>
        <w:ind w:left="20" w:right="20" w:firstLine="30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- 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30768" w:rsidRPr="00400D87" w:rsidRDefault="00030768" w:rsidP="00392A72">
      <w:pPr>
        <w:pStyle w:val="c53c12c87"/>
        <w:spacing w:before="0" w:beforeAutospacing="0" w:after="0" w:afterAutospacing="0"/>
        <w:ind w:left="20" w:right="20" w:firstLine="30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030768" w:rsidRPr="00400D87" w:rsidRDefault="00030768" w:rsidP="00392A72">
      <w:pPr>
        <w:pStyle w:val="c53c12c87"/>
        <w:spacing w:before="0" w:beforeAutospacing="0" w:after="0" w:afterAutospacing="0"/>
        <w:ind w:left="20" w:right="20" w:firstLine="30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30768" w:rsidRPr="00400D87" w:rsidRDefault="00030768" w:rsidP="00392A72">
      <w:pPr>
        <w:pStyle w:val="c53c12c87"/>
        <w:spacing w:before="0" w:beforeAutospacing="0" w:after="0" w:afterAutospacing="0"/>
        <w:ind w:left="20" w:right="20" w:firstLine="30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030768" w:rsidRPr="00400D87" w:rsidRDefault="00030768" w:rsidP="00392A72">
      <w:pPr>
        <w:pStyle w:val="c53c12c110"/>
        <w:spacing w:before="0" w:beforeAutospacing="0" w:after="0" w:afterAutospacing="0"/>
        <w:ind w:left="20" w:right="20"/>
        <w:jc w:val="both"/>
        <w:rPr>
          <w:color w:val="000000"/>
          <w:sz w:val="22"/>
          <w:szCs w:val="22"/>
        </w:rPr>
      </w:pPr>
      <w:r w:rsidRPr="00400D87">
        <w:rPr>
          <w:color w:val="000000"/>
          <w:sz w:val="22"/>
          <w:szCs w:val="22"/>
        </w:rPr>
        <w:t>формирование этических чувств доброжелательности</w:t>
      </w:r>
      <w:r w:rsidRPr="00400D87">
        <w:rPr>
          <w:rStyle w:val="apple-converted-space"/>
          <w:color w:val="000000"/>
          <w:sz w:val="22"/>
          <w:szCs w:val="22"/>
        </w:rPr>
        <w:t> </w:t>
      </w:r>
      <w:r w:rsidRPr="00400D87">
        <w:rPr>
          <w:rStyle w:val="c29c31"/>
          <w:color w:val="000000"/>
          <w:sz w:val="22"/>
          <w:szCs w:val="22"/>
        </w:rPr>
        <w:t>и эмоционально-нравственной отзывчивости, понимания и сопереживания чувствам других людей;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30768" w:rsidRPr="00400D87" w:rsidRDefault="00030768" w:rsidP="00392A72">
      <w:pPr>
        <w:rPr>
          <w:rStyle w:val="c29c31c7"/>
          <w:b/>
          <w:bCs/>
          <w:color w:val="000000"/>
          <w:sz w:val="22"/>
          <w:szCs w:val="22"/>
        </w:rPr>
      </w:pPr>
    </w:p>
    <w:p w:rsidR="00030768" w:rsidRPr="00400D87" w:rsidRDefault="00030768" w:rsidP="00392A72">
      <w:pPr>
        <w:pStyle w:val="NoSpacing"/>
        <w:jc w:val="both"/>
        <w:rPr>
          <w:rFonts w:ascii="Times New Roman" w:hAnsi="Times New Roman"/>
        </w:rPr>
      </w:pPr>
      <w:r w:rsidRPr="00400D87">
        <w:rPr>
          <w:rStyle w:val="c29c31c7"/>
          <w:rFonts w:ascii="Times New Roman" w:hAnsi="Times New Roman"/>
          <w:b/>
          <w:bCs/>
          <w:color w:val="000000"/>
        </w:rPr>
        <w:t>Метапредметные результаты</w:t>
      </w:r>
      <w:r w:rsidRPr="00400D87">
        <w:rPr>
          <w:rStyle w:val="c29c31"/>
          <w:rFonts w:ascii="Times New Roman" w:hAnsi="Times New Roman"/>
          <w:color w:val="000000"/>
        </w:rPr>
        <w:t> </w:t>
      </w:r>
      <w:r w:rsidRPr="00400D87">
        <w:rPr>
          <w:rFonts w:ascii="Times New Roman" w:hAnsi="Times New Roman"/>
        </w:rPr>
        <w:t>характеризуют уровень сформированности универсальных учебных действий обучающихся, проявляющихся в познавательной и практической деятельности: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30768" w:rsidRPr="00400D87" w:rsidRDefault="00030768" w:rsidP="00392A72">
      <w:pPr>
        <w:pStyle w:val="c2"/>
        <w:spacing w:before="0" w:after="0"/>
        <w:ind w:left="20" w:right="2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30768" w:rsidRPr="00400D87" w:rsidRDefault="00030768" w:rsidP="00392A72">
      <w:pPr>
        <w:pStyle w:val="c53c12c110"/>
        <w:spacing w:before="0" w:beforeAutospacing="0" w:after="0" w:afterAutospacing="0"/>
        <w:ind w:left="20" w:right="2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30768" w:rsidRPr="00400D87" w:rsidRDefault="00030768" w:rsidP="00392A72">
      <w:pPr>
        <w:pStyle w:val="NoSpacing"/>
        <w:jc w:val="both"/>
        <w:rPr>
          <w:rFonts w:ascii="Times New Roman" w:hAnsi="Times New Roman"/>
        </w:rPr>
      </w:pPr>
      <w:r w:rsidRPr="00400D87">
        <w:rPr>
          <w:rStyle w:val="c29c31c7"/>
          <w:rFonts w:ascii="Times New Roman" w:hAnsi="Times New Roman"/>
          <w:b/>
          <w:bCs/>
          <w:color w:val="000000"/>
        </w:rPr>
        <w:t xml:space="preserve">Предметные результаты </w:t>
      </w:r>
      <w:r w:rsidRPr="00400D87">
        <w:rPr>
          <w:rFonts w:ascii="Times New Roman" w:hAnsi="Times New Roman"/>
        </w:rPr>
        <w:t>изучения музыки отражают опыт обучающихся в музыкально - творческой деятельности: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формирование представления о роли музыки в жизни человека, в его духовно-нравственном развитии;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формирование общего представления о музыкальной картине мира;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знание основных закономерностей музыкального искусства на примере изучаемых музыкальных произведений;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умение воспринимать музыку и выражать свое отношение к музыкальным произведениям;</w:t>
      </w:r>
    </w:p>
    <w:p w:rsidR="00030768" w:rsidRPr="00400D87" w:rsidRDefault="00030768" w:rsidP="00392A72">
      <w:pPr>
        <w:pStyle w:val="c2"/>
        <w:spacing w:before="0" w:after="0"/>
        <w:ind w:left="20" w:right="20" w:firstLine="280"/>
        <w:jc w:val="both"/>
        <w:rPr>
          <w:rStyle w:val="c29c31"/>
          <w:color w:val="000000"/>
          <w:sz w:val="22"/>
          <w:szCs w:val="22"/>
        </w:rPr>
      </w:pPr>
      <w:r w:rsidRPr="00400D87">
        <w:rPr>
          <w:rStyle w:val="c29c31"/>
          <w:color w:val="000000"/>
          <w:sz w:val="22"/>
          <w:szCs w:val="22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30768" w:rsidRPr="00400D87" w:rsidRDefault="00030768" w:rsidP="00392A72">
      <w:pPr>
        <w:pStyle w:val="a3"/>
      </w:pPr>
      <w:r w:rsidRPr="00400D87">
        <w:t xml:space="preserve">- умение воплощать музыкальные образы при создании театрализованных и музыкально – пластических композиций, исполнении вокально- хоровых произведений, в импровизациях. </w:t>
      </w:r>
    </w:p>
    <w:p w:rsidR="00030768" w:rsidRPr="00400D87" w:rsidRDefault="00030768" w:rsidP="00EE0717">
      <w:pPr>
        <w:pStyle w:val="NoSpacing"/>
        <w:jc w:val="center"/>
        <w:rPr>
          <w:rFonts w:ascii="Times New Roman" w:hAnsi="Times New Roman"/>
          <w:b/>
        </w:rPr>
      </w:pPr>
      <w:r w:rsidRPr="00400D87">
        <w:rPr>
          <w:rFonts w:ascii="Times New Roman" w:hAnsi="Times New Roman"/>
          <w:b/>
        </w:rPr>
        <w:t>Содержание тем учебного предмета</w:t>
      </w:r>
    </w:p>
    <w:p w:rsidR="00030768" w:rsidRPr="00400D87" w:rsidRDefault="00030768" w:rsidP="00392A72">
      <w:pPr>
        <w:jc w:val="both"/>
        <w:rPr>
          <w:sz w:val="22"/>
          <w:szCs w:val="22"/>
        </w:rPr>
      </w:pPr>
      <w:r w:rsidRPr="00400D87">
        <w:rPr>
          <w:sz w:val="22"/>
          <w:szCs w:val="22"/>
        </w:rPr>
        <w:t xml:space="preserve">   Содержание программы первого года делится на   два  раздела:  “Музыка  вокруг  нас”  (посвящены  музыке  и  ее  роли  в  повседневной  жизни  человека) и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030768" w:rsidRPr="00400D87" w:rsidRDefault="00030768" w:rsidP="00EE0717">
      <w:pPr>
        <w:jc w:val="center"/>
        <w:rPr>
          <w:b/>
          <w:sz w:val="22"/>
          <w:szCs w:val="22"/>
        </w:rPr>
      </w:pPr>
      <w:r w:rsidRPr="00400D87">
        <w:rPr>
          <w:b/>
          <w:sz w:val="22"/>
          <w:szCs w:val="22"/>
        </w:rPr>
        <w:t>Музыка  вокруг  нас (16 ч)</w:t>
      </w:r>
    </w:p>
    <w:p w:rsidR="00030768" w:rsidRPr="00400D87" w:rsidRDefault="00030768" w:rsidP="00392A72">
      <w:pPr>
        <w:jc w:val="both"/>
        <w:rPr>
          <w:rStyle w:val="c7"/>
          <w:bCs/>
          <w:color w:val="000000"/>
          <w:sz w:val="22"/>
          <w:szCs w:val="22"/>
        </w:rPr>
      </w:pPr>
      <w:r w:rsidRPr="00400D87">
        <w:rPr>
          <w:rStyle w:val="c7"/>
          <w:bCs/>
          <w:color w:val="000000"/>
          <w:sz w:val="22"/>
          <w:szCs w:val="22"/>
        </w:rPr>
        <w:t xml:space="preserve">        И Муза вечная со мной!</w:t>
      </w:r>
      <w:r w:rsidRPr="00400D87">
        <w:rPr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Хоровод муз.</w:t>
      </w:r>
      <w:r w:rsidRPr="00400D87">
        <w:rPr>
          <w:rStyle w:val="c9"/>
          <w:i/>
          <w:iCs/>
          <w:color w:val="000000"/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Повсюду музыка слышна. Душа музыки - мелодия.</w:t>
      </w:r>
      <w:r w:rsidRPr="00400D87">
        <w:rPr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Музыка осени.</w:t>
      </w:r>
      <w:r w:rsidRPr="00400D87">
        <w:rPr>
          <w:rStyle w:val="c3"/>
          <w:bCs/>
          <w:i/>
          <w:iCs/>
          <w:color w:val="000000"/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Сочини мелодию.</w:t>
      </w:r>
      <w:r w:rsidRPr="00400D87">
        <w:rPr>
          <w:rStyle w:val="c3"/>
          <w:bCs/>
          <w:i/>
          <w:iCs/>
          <w:color w:val="000000"/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«Азбука, азбука каждому нужна…».</w:t>
      </w:r>
      <w:r w:rsidRPr="00400D87">
        <w:rPr>
          <w:sz w:val="22"/>
          <w:szCs w:val="22"/>
        </w:rPr>
        <w:t xml:space="preserve"> </w:t>
      </w:r>
      <w:r w:rsidRPr="00400D87">
        <w:rPr>
          <w:rStyle w:val="c7"/>
          <w:bCs/>
          <w:color w:val="000000"/>
          <w:sz w:val="22"/>
          <w:szCs w:val="22"/>
        </w:rPr>
        <w:t>Музыкальная азбука. Музыкальные инструменты.</w:t>
      </w:r>
      <w:r w:rsidRPr="00400D87">
        <w:rPr>
          <w:rStyle w:val="apple-converted-space"/>
          <w:bCs/>
          <w:color w:val="000000"/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Звучащие картины.</w:t>
      </w:r>
      <w:r w:rsidRPr="00400D87">
        <w:rPr>
          <w:sz w:val="22"/>
          <w:szCs w:val="22"/>
        </w:rPr>
        <w:t> </w:t>
      </w:r>
      <w:r w:rsidRPr="00400D87">
        <w:rPr>
          <w:rStyle w:val="c7"/>
          <w:bCs/>
          <w:color w:val="000000"/>
          <w:sz w:val="22"/>
          <w:szCs w:val="22"/>
        </w:rPr>
        <w:t>Разыграй песню</w:t>
      </w:r>
      <w:r w:rsidRPr="00400D87">
        <w:rPr>
          <w:rStyle w:val="c3"/>
          <w:bCs/>
          <w:i/>
          <w:iCs/>
          <w:color w:val="000000"/>
          <w:sz w:val="22"/>
          <w:szCs w:val="22"/>
        </w:rPr>
        <w:t xml:space="preserve">. </w:t>
      </w:r>
      <w:r w:rsidRPr="00400D87">
        <w:rPr>
          <w:rStyle w:val="c7"/>
          <w:bCs/>
          <w:color w:val="000000"/>
          <w:sz w:val="22"/>
          <w:szCs w:val="22"/>
        </w:rPr>
        <w:t>Пришло Рождество, начинается  торжество. Родной обычай старины. Добрый праздник среди зимы.</w:t>
      </w:r>
    </w:p>
    <w:p w:rsidR="00030768" w:rsidRPr="00400D87" w:rsidRDefault="00030768" w:rsidP="00392A72">
      <w:pPr>
        <w:rPr>
          <w:rStyle w:val="c7"/>
          <w:bCs/>
          <w:color w:val="000000"/>
          <w:sz w:val="22"/>
          <w:szCs w:val="22"/>
        </w:rPr>
      </w:pPr>
      <w:r w:rsidRPr="00400D87">
        <w:rPr>
          <w:rStyle w:val="c7"/>
          <w:bCs/>
          <w:i/>
          <w:color w:val="000000"/>
          <w:sz w:val="22"/>
          <w:szCs w:val="22"/>
        </w:rPr>
        <w:t>Раскрываются следующие содержательные линии:</w:t>
      </w:r>
    </w:p>
    <w:p w:rsidR="00030768" w:rsidRPr="00400D87" w:rsidRDefault="00030768" w:rsidP="00392A72">
      <w:pPr>
        <w:jc w:val="both"/>
        <w:rPr>
          <w:rStyle w:val="c7"/>
          <w:bCs/>
          <w:color w:val="000000"/>
          <w:sz w:val="22"/>
          <w:szCs w:val="22"/>
        </w:rPr>
      </w:pPr>
      <w:r w:rsidRPr="00400D87">
        <w:rPr>
          <w:rStyle w:val="c7"/>
          <w:bCs/>
          <w:color w:val="000000"/>
          <w:sz w:val="22"/>
          <w:szCs w:val="22"/>
        </w:rPr>
        <w:t xml:space="preserve">        Музыка и ее роль в повседневной жизни человека. Композитор – исполнитель – слушатель. Песни, танцы и марши – основа многообразных жизненно-музыкальных впечатлений детей. Образцы осенней природы в музыке. Нотная запись как способ фиксации музыкальной речи. Элементы нотной грамоты. Интонация как озвученное состояние, выражение эмоций и мыслей. Музыка в праздновании Рождества Христова. Музыкальный театр: балет.</w:t>
      </w:r>
    </w:p>
    <w:p w:rsidR="00030768" w:rsidRPr="00400D87" w:rsidRDefault="00030768" w:rsidP="00392A72">
      <w:pPr>
        <w:rPr>
          <w:rStyle w:val="Strong"/>
          <w:b w:val="0"/>
          <w:i/>
          <w:sz w:val="22"/>
          <w:szCs w:val="22"/>
        </w:rPr>
      </w:pPr>
      <w:r w:rsidRPr="00400D87">
        <w:rPr>
          <w:rStyle w:val="Strong"/>
          <w:b w:val="0"/>
          <w:i/>
          <w:sz w:val="22"/>
          <w:szCs w:val="22"/>
        </w:rPr>
        <w:t>Содержание музыкального материала:</w:t>
      </w:r>
    </w:p>
    <w:p w:rsidR="00030768" w:rsidRPr="00400D87" w:rsidRDefault="00030768" w:rsidP="00392A72">
      <w:pPr>
        <w:rPr>
          <w:rStyle w:val="Strong"/>
          <w:b w:val="0"/>
          <w:sz w:val="22"/>
          <w:szCs w:val="22"/>
        </w:rPr>
      </w:pPr>
      <w:r w:rsidRPr="00400D87">
        <w:rPr>
          <w:rStyle w:val="Emphasis"/>
          <w:i w:val="0"/>
          <w:sz w:val="22"/>
          <w:szCs w:val="22"/>
        </w:rPr>
        <w:t xml:space="preserve"> «Щелкунчик», </w:t>
      </w:r>
      <w:r w:rsidRPr="00400D87">
        <w:rPr>
          <w:sz w:val="22"/>
          <w:szCs w:val="22"/>
        </w:rPr>
        <w:t>фрагменты из балета. П. Чайковский.</w:t>
      </w:r>
      <w:r w:rsidRPr="00400D87">
        <w:rPr>
          <w:sz w:val="22"/>
          <w:szCs w:val="22"/>
        </w:rPr>
        <w:br/>
        <w:t> </w:t>
      </w:r>
      <w:r w:rsidRPr="00400D87">
        <w:rPr>
          <w:rStyle w:val="Emphasis"/>
          <w:i w:val="0"/>
          <w:sz w:val="22"/>
          <w:szCs w:val="22"/>
        </w:rPr>
        <w:t xml:space="preserve">Пьесы </w:t>
      </w:r>
      <w:r w:rsidRPr="00400D87">
        <w:rPr>
          <w:sz w:val="22"/>
          <w:szCs w:val="22"/>
        </w:rPr>
        <w:t xml:space="preserve">из </w:t>
      </w:r>
      <w:r w:rsidRPr="00400D87">
        <w:rPr>
          <w:rStyle w:val="Emphasis"/>
          <w:i w:val="0"/>
          <w:sz w:val="22"/>
          <w:szCs w:val="22"/>
        </w:rPr>
        <w:t xml:space="preserve">«Детского альбома». </w:t>
      </w:r>
      <w:r w:rsidRPr="00400D87">
        <w:rPr>
          <w:sz w:val="22"/>
          <w:szCs w:val="22"/>
        </w:rPr>
        <w:t>П. Чайковский.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«Октябрь» («Осенняя песнь») </w:t>
      </w:r>
      <w:r w:rsidRPr="00400D87">
        <w:rPr>
          <w:sz w:val="22"/>
          <w:szCs w:val="22"/>
        </w:rPr>
        <w:t>из цикла «Времена года». П. Чайковский.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«Колыбельная Волховы», </w:t>
      </w:r>
      <w:r w:rsidRPr="00400D87">
        <w:rPr>
          <w:sz w:val="22"/>
          <w:szCs w:val="22"/>
        </w:rPr>
        <w:t xml:space="preserve">песня Садко </w:t>
      </w:r>
      <w:r w:rsidRPr="00400D87">
        <w:rPr>
          <w:rStyle w:val="Emphasis"/>
          <w:i w:val="0"/>
          <w:sz w:val="22"/>
          <w:szCs w:val="22"/>
        </w:rPr>
        <w:t xml:space="preserve">(«Заиграйте, мои гусельки») </w:t>
      </w:r>
      <w:r w:rsidRPr="00400D87">
        <w:rPr>
          <w:sz w:val="22"/>
          <w:szCs w:val="22"/>
        </w:rPr>
        <w:t xml:space="preserve">из оперы </w:t>
      </w:r>
      <w:r w:rsidRPr="00400D87">
        <w:rPr>
          <w:rStyle w:val="Emphasis"/>
          <w:i w:val="0"/>
          <w:sz w:val="22"/>
          <w:szCs w:val="22"/>
        </w:rPr>
        <w:t xml:space="preserve">«Садко».   </w:t>
      </w:r>
      <w:r w:rsidRPr="00400D87">
        <w:rPr>
          <w:sz w:val="22"/>
          <w:szCs w:val="22"/>
        </w:rPr>
        <w:t>Н. Римский- Корсаков.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«Петя и волк», </w:t>
      </w:r>
      <w:r w:rsidRPr="00400D87">
        <w:rPr>
          <w:sz w:val="22"/>
          <w:szCs w:val="22"/>
        </w:rPr>
        <w:t>фрагменты из симфонической сказки. С. Прокофьев.</w:t>
      </w:r>
      <w:r w:rsidRPr="00400D87">
        <w:rPr>
          <w:sz w:val="22"/>
          <w:szCs w:val="22"/>
        </w:rPr>
        <w:br/>
        <w:t> </w:t>
      </w:r>
      <w:r w:rsidRPr="00400D87">
        <w:rPr>
          <w:rStyle w:val="Emphasis"/>
          <w:i w:val="0"/>
          <w:sz w:val="22"/>
          <w:szCs w:val="22"/>
        </w:rPr>
        <w:t xml:space="preserve">Третья песня Леля </w:t>
      </w:r>
      <w:r w:rsidRPr="00400D87">
        <w:rPr>
          <w:sz w:val="22"/>
          <w:szCs w:val="22"/>
        </w:rPr>
        <w:t xml:space="preserve">из оперы </w:t>
      </w:r>
      <w:r w:rsidRPr="00400D87">
        <w:rPr>
          <w:rStyle w:val="Emphasis"/>
          <w:i w:val="0"/>
          <w:sz w:val="22"/>
          <w:szCs w:val="22"/>
        </w:rPr>
        <w:t xml:space="preserve">«Снегурочка». </w:t>
      </w:r>
      <w:r w:rsidRPr="00400D87">
        <w:rPr>
          <w:sz w:val="22"/>
          <w:szCs w:val="22"/>
        </w:rPr>
        <w:t>Н. Римский-Корсаков.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«Гусляр Садко». </w:t>
      </w:r>
      <w:r w:rsidRPr="00400D87">
        <w:rPr>
          <w:sz w:val="22"/>
          <w:szCs w:val="22"/>
        </w:rPr>
        <w:t>В. Кикта.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«Фрески Софии Киевской», </w:t>
      </w:r>
      <w:r w:rsidRPr="00400D87">
        <w:rPr>
          <w:sz w:val="22"/>
          <w:szCs w:val="22"/>
        </w:rPr>
        <w:t>фрагмент 1-й части Концертной симфонии для арфы с оркестром. В. Кикта.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«Звезда покатилась». </w:t>
      </w:r>
      <w:r w:rsidRPr="00400D87">
        <w:rPr>
          <w:sz w:val="22"/>
          <w:szCs w:val="22"/>
        </w:rPr>
        <w:t>В. Кикта, слова В. Татаринова.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«Мелодия» </w:t>
      </w:r>
      <w:r w:rsidRPr="00400D87">
        <w:rPr>
          <w:sz w:val="22"/>
          <w:szCs w:val="22"/>
        </w:rPr>
        <w:t xml:space="preserve">из оперы </w:t>
      </w:r>
      <w:r w:rsidRPr="00400D87">
        <w:rPr>
          <w:rStyle w:val="Emphasis"/>
          <w:i w:val="0"/>
          <w:sz w:val="22"/>
          <w:szCs w:val="22"/>
        </w:rPr>
        <w:t xml:space="preserve">«Орфей и Эвридика». </w:t>
      </w:r>
      <w:r w:rsidRPr="00400D87">
        <w:rPr>
          <w:sz w:val="22"/>
          <w:szCs w:val="22"/>
        </w:rPr>
        <w:t>К. Глюк.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«Шутка» </w:t>
      </w:r>
      <w:r w:rsidRPr="00400D87">
        <w:rPr>
          <w:sz w:val="22"/>
          <w:szCs w:val="22"/>
        </w:rPr>
        <w:t xml:space="preserve">из </w:t>
      </w:r>
      <w:r w:rsidRPr="00400D87">
        <w:rPr>
          <w:rStyle w:val="Emphasis"/>
          <w:i w:val="0"/>
          <w:sz w:val="22"/>
          <w:szCs w:val="22"/>
        </w:rPr>
        <w:t xml:space="preserve">Сюиты № 2 для оркестра. </w:t>
      </w:r>
      <w:r w:rsidRPr="00400D87">
        <w:rPr>
          <w:sz w:val="22"/>
          <w:szCs w:val="22"/>
        </w:rPr>
        <w:t>И.-С. Бах.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«Осень» </w:t>
      </w:r>
      <w:r w:rsidRPr="00400D87">
        <w:rPr>
          <w:sz w:val="22"/>
          <w:szCs w:val="22"/>
        </w:rPr>
        <w:t xml:space="preserve">из </w:t>
      </w:r>
      <w:r w:rsidRPr="00400D87">
        <w:rPr>
          <w:rStyle w:val="Emphasis"/>
          <w:i w:val="0"/>
          <w:sz w:val="22"/>
          <w:szCs w:val="22"/>
        </w:rPr>
        <w:t>Музыкальных иллюстраций к повести А. Пушкина «Метель»</w:t>
      </w:r>
      <w:r w:rsidRPr="00400D87">
        <w:rPr>
          <w:sz w:val="22"/>
          <w:szCs w:val="22"/>
        </w:rPr>
        <w:t>. Г. Свиридов.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«Пастушья песенка» </w:t>
      </w:r>
      <w:r w:rsidRPr="00400D87">
        <w:rPr>
          <w:sz w:val="22"/>
          <w:szCs w:val="22"/>
        </w:rPr>
        <w:t xml:space="preserve">на тему из 5-й части </w:t>
      </w:r>
      <w:r w:rsidRPr="00400D87">
        <w:rPr>
          <w:rStyle w:val="Emphasis"/>
          <w:i w:val="0"/>
          <w:sz w:val="22"/>
          <w:szCs w:val="22"/>
        </w:rPr>
        <w:t xml:space="preserve">Симфонии № 6 </w:t>
      </w:r>
      <w:r w:rsidRPr="00400D87">
        <w:rPr>
          <w:sz w:val="22"/>
          <w:szCs w:val="22"/>
        </w:rPr>
        <w:t>(«Пасторальной»). Л. Бетховен, слова К. Алемасовой.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«Капельки». </w:t>
      </w:r>
      <w:r w:rsidRPr="00400D87">
        <w:rPr>
          <w:sz w:val="22"/>
          <w:szCs w:val="22"/>
        </w:rPr>
        <w:t xml:space="preserve">В. Павленко, слова Э. Богдановой; </w:t>
      </w:r>
      <w:r w:rsidRPr="00400D87">
        <w:rPr>
          <w:rStyle w:val="Emphasis"/>
          <w:i w:val="0"/>
          <w:sz w:val="22"/>
          <w:szCs w:val="22"/>
        </w:rPr>
        <w:t xml:space="preserve">«Скворушка прощается». </w:t>
      </w:r>
      <w:r w:rsidRPr="00400D87">
        <w:rPr>
          <w:sz w:val="22"/>
          <w:szCs w:val="22"/>
        </w:rPr>
        <w:t xml:space="preserve">Т. Попатенко, слова М. Ивенсен; </w:t>
      </w:r>
      <w:r w:rsidRPr="00400D87">
        <w:rPr>
          <w:rStyle w:val="Emphasis"/>
          <w:i w:val="0"/>
          <w:sz w:val="22"/>
          <w:szCs w:val="22"/>
        </w:rPr>
        <w:t xml:space="preserve">«Осень», </w:t>
      </w:r>
      <w:r w:rsidRPr="00400D87">
        <w:rPr>
          <w:sz w:val="22"/>
          <w:szCs w:val="22"/>
        </w:rPr>
        <w:t>русская народная песня и др.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«Азбука». </w:t>
      </w:r>
      <w:r w:rsidRPr="00400D87">
        <w:rPr>
          <w:sz w:val="22"/>
          <w:szCs w:val="22"/>
        </w:rPr>
        <w:t xml:space="preserve">А. Островский, слова З. Петровой; </w:t>
      </w:r>
      <w:r w:rsidRPr="00400D87">
        <w:rPr>
          <w:rStyle w:val="Emphasis"/>
          <w:i w:val="0"/>
          <w:sz w:val="22"/>
          <w:szCs w:val="22"/>
        </w:rPr>
        <w:t xml:space="preserve">«Алфавит». </w:t>
      </w:r>
      <w:r w:rsidRPr="00400D87">
        <w:rPr>
          <w:sz w:val="22"/>
          <w:szCs w:val="22"/>
        </w:rPr>
        <w:t xml:space="preserve">Р. Паулс, слова И. Резника; </w:t>
      </w:r>
      <w:r w:rsidRPr="00400D87">
        <w:rPr>
          <w:rStyle w:val="Emphasis"/>
          <w:i w:val="0"/>
          <w:sz w:val="22"/>
          <w:szCs w:val="22"/>
        </w:rPr>
        <w:t xml:space="preserve">«Домисолька». </w:t>
      </w:r>
      <w:r w:rsidRPr="00400D87">
        <w:rPr>
          <w:sz w:val="22"/>
          <w:szCs w:val="22"/>
        </w:rPr>
        <w:t xml:space="preserve">О. Юдахина, слова В. Ключникова; </w:t>
      </w:r>
      <w:r w:rsidRPr="00400D87">
        <w:rPr>
          <w:rStyle w:val="Emphasis"/>
          <w:i w:val="0"/>
          <w:sz w:val="22"/>
          <w:szCs w:val="22"/>
        </w:rPr>
        <w:t xml:space="preserve">«Семь подружек». </w:t>
      </w:r>
      <w:r w:rsidRPr="00400D87">
        <w:rPr>
          <w:sz w:val="22"/>
          <w:szCs w:val="22"/>
        </w:rPr>
        <w:t xml:space="preserve">В. Дроцевич, слова В. Сергеева; </w:t>
      </w:r>
      <w:r w:rsidRPr="00400D87">
        <w:rPr>
          <w:rStyle w:val="Emphasis"/>
          <w:i w:val="0"/>
          <w:sz w:val="22"/>
          <w:szCs w:val="22"/>
        </w:rPr>
        <w:t xml:space="preserve">«Песня о школе». </w:t>
      </w:r>
      <w:r w:rsidRPr="00400D87">
        <w:rPr>
          <w:sz w:val="22"/>
          <w:szCs w:val="22"/>
        </w:rPr>
        <w:t>Д. Кабалевский, слова В. Викторова и др.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«Дудочка», </w:t>
      </w:r>
      <w:r w:rsidRPr="00400D87">
        <w:rPr>
          <w:sz w:val="22"/>
          <w:szCs w:val="22"/>
        </w:rPr>
        <w:t xml:space="preserve">русская народная песня; </w:t>
      </w:r>
      <w:r w:rsidRPr="00400D87">
        <w:rPr>
          <w:rStyle w:val="Emphasis"/>
          <w:i w:val="0"/>
          <w:sz w:val="22"/>
          <w:szCs w:val="22"/>
        </w:rPr>
        <w:t xml:space="preserve">«Дудочка», </w:t>
      </w:r>
      <w:r w:rsidRPr="00400D87">
        <w:rPr>
          <w:sz w:val="22"/>
          <w:szCs w:val="22"/>
        </w:rPr>
        <w:t>белорусская народная песня.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«Пастушья», </w:t>
      </w:r>
      <w:r w:rsidRPr="00400D87">
        <w:rPr>
          <w:sz w:val="22"/>
          <w:szCs w:val="22"/>
        </w:rPr>
        <w:t xml:space="preserve">французская народная песня; </w:t>
      </w:r>
      <w:r w:rsidRPr="00400D87">
        <w:rPr>
          <w:rStyle w:val="Emphasis"/>
          <w:i w:val="0"/>
          <w:sz w:val="22"/>
          <w:szCs w:val="22"/>
        </w:rPr>
        <w:t xml:space="preserve">«Дударики-дудари», </w:t>
      </w:r>
      <w:r w:rsidRPr="00400D87">
        <w:rPr>
          <w:sz w:val="22"/>
          <w:szCs w:val="22"/>
        </w:rPr>
        <w:t xml:space="preserve">белорусская народная песня, русский текст С. Лешкевича; </w:t>
      </w:r>
      <w:r w:rsidRPr="00400D87">
        <w:rPr>
          <w:rStyle w:val="Emphasis"/>
          <w:i w:val="0"/>
          <w:sz w:val="22"/>
          <w:szCs w:val="22"/>
        </w:rPr>
        <w:t xml:space="preserve">«Веселый пастушок», </w:t>
      </w:r>
      <w:r w:rsidRPr="00400D87">
        <w:rPr>
          <w:sz w:val="22"/>
          <w:szCs w:val="22"/>
        </w:rPr>
        <w:t>финская народная песня, русский текст В. Гурьяна.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«Почему медведь зимой спит». </w:t>
      </w:r>
      <w:r w:rsidRPr="00400D87">
        <w:rPr>
          <w:sz w:val="22"/>
          <w:szCs w:val="22"/>
        </w:rPr>
        <w:t>Л. Книппер, слова А. Коваленкова.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«Зимняя сказка». </w:t>
      </w:r>
      <w:r w:rsidRPr="00400D87">
        <w:rPr>
          <w:sz w:val="22"/>
          <w:szCs w:val="22"/>
        </w:rPr>
        <w:t>Музыка и слова С. Крылова.</w:t>
      </w:r>
      <w:r w:rsidRPr="00400D87">
        <w:rPr>
          <w:sz w:val="22"/>
          <w:szCs w:val="22"/>
        </w:rPr>
        <w:br/>
        <w:t> Рождественские колядки и рождественские песни народов мира.</w:t>
      </w:r>
    </w:p>
    <w:p w:rsidR="00030768" w:rsidRPr="00400D87" w:rsidRDefault="00030768" w:rsidP="00EE0717">
      <w:pPr>
        <w:pStyle w:val="c1"/>
        <w:spacing w:before="0" w:beforeAutospacing="0" w:after="0" w:afterAutospacing="0" w:line="270" w:lineRule="atLeast"/>
        <w:jc w:val="center"/>
        <w:rPr>
          <w:rStyle w:val="Strong"/>
          <w:sz w:val="22"/>
          <w:szCs w:val="22"/>
        </w:rPr>
      </w:pPr>
      <w:r w:rsidRPr="00400D87">
        <w:rPr>
          <w:rStyle w:val="Strong"/>
          <w:sz w:val="22"/>
          <w:szCs w:val="22"/>
        </w:rPr>
        <w:t>Музыка и ты (17 ч)</w:t>
      </w:r>
    </w:p>
    <w:p w:rsidR="00030768" w:rsidRPr="00400D87" w:rsidRDefault="00030768" w:rsidP="00392A7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00D87">
        <w:rPr>
          <w:rFonts w:ascii="Times New Roman" w:hAnsi="Times New Roman"/>
        </w:rPr>
        <w:t xml:space="preserve">         Край, в котором ты живешь. Художник, поэт, композитор. Музыка утра. </w:t>
      </w:r>
    </w:p>
    <w:p w:rsidR="00030768" w:rsidRPr="00400D87" w:rsidRDefault="00030768" w:rsidP="00392A7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00D87">
        <w:rPr>
          <w:rFonts w:ascii="Times New Roman" w:hAnsi="Times New Roman"/>
        </w:rPr>
        <w:t>Музыка вечера. Музыкальные портреты. Музы не молчали. Музыкальные инструменты.</w:t>
      </w:r>
    </w:p>
    <w:p w:rsidR="00030768" w:rsidRPr="00400D87" w:rsidRDefault="00030768" w:rsidP="00392A72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00D87">
        <w:rPr>
          <w:rFonts w:ascii="Times New Roman" w:hAnsi="Times New Roman"/>
        </w:rPr>
        <w:t xml:space="preserve">Мамин праздник. Музыка в цирке. Дом, который звучит. Опера-сказка. «Ничего на свете  лучше нету». Афиша. Программа. </w:t>
      </w:r>
    </w:p>
    <w:p w:rsidR="00030768" w:rsidRPr="00400D87" w:rsidRDefault="00030768" w:rsidP="00EE0717">
      <w:pPr>
        <w:rPr>
          <w:rStyle w:val="c7"/>
          <w:bCs/>
          <w:color w:val="000000"/>
          <w:sz w:val="22"/>
          <w:szCs w:val="22"/>
        </w:rPr>
      </w:pPr>
      <w:r w:rsidRPr="00400D87">
        <w:rPr>
          <w:rStyle w:val="c7"/>
          <w:bCs/>
          <w:i/>
          <w:color w:val="000000"/>
          <w:sz w:val="22"/>
          <w:szCs w:val="22"/>
        </w:rPr>
        <w:t>Раскрываются следующие содержательные линии:</w:t>
      </w:r>
    </w:p>
    <w:p w:rsidR="00030768" w:rsidRPr="00400D87" w:rsidRDefault="00030768" w:rsidP="00392A72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  <w:r w:rsidRPr="00400D87">
        <w:rPr>
          <w:sz w:val="22"/>
          <w:szCs w:val="22"/>
        </w:rPr>
        <w:t xml:space="preserve">        Музыка в жизни ребенка. Образы родного края. Роль поэта, художника, композитора в изображении картин природы (слова- краски-звуки).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 Музыка в цирке. Музыкальный театр: опера. Музыка в кино. Афиша музыкального спектакля, программа концерта для родителей. </w:t>
      </w:r>
    </w:p>
    <w:p w:rsidR="00030768" w:rsidRPr="00400D87" w:rsidRDefault="00030768" w:rsidP="00392A72">
      <w:pPr>
        <w:rPr>
          <w:i/>
          <w:sz w:val="22"/>
          <w:szCs w:val="22"/>
        </w:rPr>
      </w:pPr>
      <w:r w:rsidRPr="00400D87">
        <w:rPr>
          <w:rStyle w:val="Strong"/>
          <w:b w:val="0"/>
          <w:i/>
          <w:sz w:val="22"/>
          <w:szCs w:val="22"/>
        </w:rPr>
        <w:t>Содержание музыкального материала:</w:t>
      </w:r>
    </w:p>
    <w:p w:rsidR="00030768" w:rsidRPr="00400D87" w:rsidRDefault="00030768" w:rsidP="00392A72">
      <w:pPr>
        <w:rPr>
          <w:i/>
          <w:sz w:val="22"/>
          <w:szCs w:val="22"/>
        </w:rPr>
      </w:pPr>
      <w:r w:rsidRPr="00400D87">
        <w:rPr>
          <w:rStyle w:val="Emphasis"/>
          <w:i w:val="0"/>
          <w:sz w:val="22"/>
          <w:szCs w:val="22"/>
        </w:rPr>
        <w:t xml:space="preserve">Пьесы </w:t>
      </w:r>
      <w:r w:rsidRPr="00400D87">
        <w:rPr>
          <w:sz w:val="22"/>
          <w:szCs w:val="22"/>
        </w:rPr>
        <w:t xml:space="preserve">из </w:t>
      </w:r>
      <w:r w:rsidRPr="00400D87">
        <w:rPr>
          <w:rStyle w:val="Emphasis"/>
          <w:i w:val="0"/>
          <w:sz w:val="22"/>
          <w:szCs w:val="22"/>
        </w:rPr>
        <w:t xml:space="preserve">«Детского альбома». </w:t>
      </w:r>
      <w:r w:rsidRPr="00400D87">
        <w:rPr>
          <w:sz w:val="22"/>
          <w:szCs w:val="22"/>
        </w:rPr>
        <w:t>П. Чайковский.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«Утро» </w:t>
      </w:r>
      <w:r w:rsidRPr="00400D87">
        <w:rPr>
          <w:sz w:val="22"/>
          <w:szCs w:val="22"/>
        </w:rPr>
        <w:t xml:space="preserve">из сюиты </w:t>
      </w:r>
      <w:r w:rsidRPr="00400D87">
        <w:rPr>
          <w:rStyle w:val="Emphasis"/>
          <w:i w:val="0"/>
          <w:sz w:val="22"/>
          <w:szCs w:val="22"/>
        </w:rPr>
        <w:t xml:space="preserve">«Пер Гюнт». </w:t>
      </w:r>
      <w:r w:rsidRPr="00400D87">
        <w:rPr>
          <w:sz w:val="22"/>
          <w:szCs w:val="22"/>
        </w:rPr>
        <w:t>Э. Григ.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«Добрый день». </w:t>
      </w:r>
      <w:r w:rsidRPr="00400D87">
        <w:rPr>
          <w:sz w:val="22"/>
          <w:szCs w:val="22"/>
        </w:rPr>
        <w:t>Я. Дубравин, слова В. Суслова.</w:t>
      </w:r>
    </w:p>
    <w:p w:rsidR="00030768" w:rsidRPr="00400D87" w:rsidRDefault="00030768" w:rsidP="006B1E0E">
      <w:pPr>
        <w:rPr>
          <w:sz w:val="22"/>
          <w:szCs w:val="22"/>
        </w:rPr>
      </w:pPr>
      <w:r w:rsidRPr="00400D87">
        <w:rPr>
          <w:rStyle w:val="Emphasis"/>
          <w:i w:val="0"/>
          <w:sz w:val="22"/>
          <w:szCs w:val="22"/>
        </w:rPr>
        <w:t xml:space="preserve">«Утро». </w:t>
      </w:r>
      <w:r w:rsidRPr="00400D87">
        <w:rPr>
          <w:sz w:val="22"/>
          <w:szCs w:val="22"/>
        </w:rPr>
        <w:t>А. Парцхаладзе, слова Ю. Полухина.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«Солнце», </w:t>
      </w:r>
      <w:r w:rsidRPr="00400D87">
        <w:rPr>
          <w:sz w:val="22"/>
          <w:szCs w:val="22"/>
        </w:rPr>
        <w:t>грузинская народная песня, обраб. Д. Аракишвили.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«Пастораль» </w:t>
      </w:r>
      <w:r w:rsidRPr="00400D87">
        <w:rPr>
          <w:sz w:val="22"/>
          <w:szCs w:val="22"/>
        </w:rPr>
        <w:t>из Музыкальных иллюстраций к повести А. Пушкина «Метель». Г. Свиридов.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«Пастораль» </w:t>
      </w:r>
      <w:r w:rsidRPr="00400D87">
        <w:rPr>
          <w:sz w:val="22"/>
          <w:szCs w:val="22"/>
        </w:rPr>
        <w:t>из Сюиты в старинном стиле. А. Шнитке.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«Наигрыш». </w:t>
      </w:r>
      <w:r w:rsidRPr="00400D87">
        <w:rPr>
          <w:sz w:val="22"/>
          <w:szCs w:val="22"/>
        </w:rPr>
        <w:t>А. Шнитке.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«Утро». </w:t>
      </w:r>
      <w:r w:rsidRPr="00400D87">
        <w:rPr>
          <w:sz w:val="22"/>
          <w:szCs w:val="22"/>
        </w:rPr>
        <w:t>Э. Денисов.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«Доброе утро» </w:t>
      </w:r>
      <w:r w:rsidRPr="00400D87">
        <w:rPr>
          <w:sz w:val="22"/>
          <w:szCs w:val="22"/>
        </w:rPr>
        <w:t xml:space="preserve">из кантаты </w:t>
      </w:r>
      <w:r w:rsidRPr="00400D87">
        <w:rPr>
          <w:rStyle w:val="Emphasis"/>
          <w:i w:val="0"/>
          <w:sz w:val="22"/>
          <w:szCs w:val="22"/>
        </w:rPr>
        <w:t xml:space="preserve">«Песни утра, весны и мира». </w:t>
      </w:r>
      <w:r w:rsidRPr="00400D87">
        <w:rPr>
          <w:sz w:val="22"/>
          <w:szCs w:val="22"/>
        </w:rPr>
        <w:t>Д. Кабалевский, слова Ц. Солодаря.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«Вечерняя» </w:t>
      </w:r>
      <w:r w:rsidRPr="00400D87">
        <w:rPr>
          <w:sz w:val="22"/>
          <w:szCs w:val="22"/>
        </w:rPr>
        <w:t xml:space="preserve">из Симфонии-действа </w:t>
      </w:r>
      <w:r w:rsidRPr="00400D87">
        <w:rPr>
          <w:rStyle w:val="Emphasis"/>
          <w:i w:val="0"/>
          <w:sz w:val="22"/>
          <w:szCs w:val="22"/>
        </w:rPr>
        <w:t xml:space="preserve">«Перезвоны» </w:t>
      </w:r>
      <w:r w:rsidRPr="00400D87">
        <w:rPr>
          <w:sz w:val="22"/>
          <w:szCs w:val="22"/>
        </w:rPr>
        <w:t>(по прочтению В. Шукшина). В. Гаврилин.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«Вечер» </w:t>
      </w:r>
      <w:r w:rsidRPr="00400D87">
        <w:rPr>
          <w:sz w:val="22"/>
          <w:szCs w:val="22"/>
        </w:rPr>
        <w:t xml:space="preserve">из </w:t>
      </w:r>
      <w:r w:rsidRPr="00400D87">
        <w:rPr>
          <w:rStyle w:val="Emphasis"/>
          <w:i w:val="0"/>
          <w:sz w:val="22"/>
          <w:szCs w:val="22"/>
        </w:rPr>
        <w:t xml:space="preserve">«Детской музыки». </w:t>
      </w:r>
      <w:r w:rsidRPr="00400D87">
        <w:rPr>
          <w:sz w:val="22"/>
          <w:szCs w:val="22"/>
        </w:rPr>
        <w:t>С. Прокофьев.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«Вечер». </w:t>
      </w:r>
      <w:r w:rsidRPr="00400D87">
        <w:rPr>
          <w:sz w:val="22"/>
          <w:szCs w:val="22"/>
        </w:rPr>
        <w:t>В. Салманов.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«Вечерняя сказка». </w:t>
      </w:r>
      <w:r w:rsidRPr="00400D87">
        <w:rPr>
          <w:sz w:val="22"/>
          <w:szCs w:val="22"/>
        </w:rPr>
        <w:t>А. Хачатурян.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«Менуэт». </w:t>
      </w:r>
      <w:r w:rsidRPr="00400D87">
        <w:rPr>
          <w:sz w:val="22"/>
          <w:szCs w:val="22"/>
        </w:rPr>
        <w:t>Л. Моцарт.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«Болтунья». </w:t>
      </w:r>
      <w:r w:rsidRPr="00400D87">
        <w:rPr>
          <w:sz w:val="22"/>
          <w:szCs w:val="22"/>
        </w:rPr>
        <w:t>С. Прокофьев, слова А. Барто.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«Баба Яга». </w:t>
      </w:r>
      <w:r w:rsidRPr="00400D87">
        <w:rPr>
          <w:sz w:val="22"/>
          <w:szCs w:val="22"/>
        </w:rPr>
        <w:t>Детская народная игра.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«У каждого свой музыкальный инструмент», </w:t>
      </w:r>
      <w:r w:rsidRPr="00400D87">
        <w:rPr>
          <w:sz w:val="22"/>
          <w:szCs w:val="22"/>
        </w:rPr>
        <w:t>эстонская народная песня.   Обраб. X. Кырвите, пер. М. Ивенсен.</w:t>
      </w:r>
      <w:r w:rsidRPr="00400D87">
        <w:rPr>
          <w:sz w:val="22"/>
          <w:szCs w:val="22"/>
        </w:rPr>
        <w:br/>
        <w:t> </w:t>
      </w:r>
      <w:r w:rsidRPr="00400D87">
        <w:rPr>
          <w:rStyle w:val="Emphasis"/>
          <w:i w:val="0"/>
          <w:sz w:val="22"/>
          <w:szCs w:val="22"/>
        </w:rPr>
        <w:t xml:space="preserve">Главная мелодия из Симфонии № 2 </w:t>
      </w:r>
      <w:r w:rsidRPr="00400D87">
        <w:rPr>
          <w:sz w:val="22"/>
          <w:szCs w:val="22"/>
        </w:rPr>
        <w:t>(«Богатырской»). А. Бородин.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«Солдатушки, бравы ребятушки», </w:t>
      </w:r>
      <w:r w:rsidRPr="00400D87">
        <w:rPr>
          <w:sz w:val="22"/>
          <w:szCs w:val="22"/>
        </w:rPr>
        <w:t>русская народная песня.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«Песня о маленьком трубаче». </w:t>
      </w:r>
      <w:r w:rsidRPr="00400D87">
        <w:rPr>
          <w:sz w:val="22"/>
          <w:szCs w:val="22"/>
        </w:rPr>
        <w:t>С. Никитин, слова С. Крылова.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«Учил Суворов». </w:t>
      </w:r>
      <w:r w:rsidRPr="00400D87">
        <w:rPr>
          <w:sz w:val="22"/>
          <w:szCs w:val="22"/>
        </w:rPr>
        <w:t>А. Новиков, слова М. Левашова.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«Волынка». </w:t>
      </w:r>
      <w:r w:rsidRPr="00400D87">
        <w:rPr>
          <w:sz w:val="22"/>
          <w:szCs w:val="22"/>
        </w:rPr>
        <w:t>И. С. Бах.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«Колыбельная». </w:t>
      </w:r>
      <w:r w:rsidRPr="00400D87">
        <w:rPr>
          <w:sz w:val="22"/>
          <w:szCs w:val="22"/>
        </w:rPr>
        <w:t>М. Кажлаев.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«Колыбельная». </w:t>
      </w:r>
      <w:r w:rsidRPr="00400D87">
        <w:rPr>
          <w:sz w:val="22"/>
          <w:szCs w:val="22"/>
        </w:rPr>
        <w:t>Г. Гладков.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«Золотые рыбки» </w:t>
      </w:r>
      <w:r w:rsidRPr="00400D87">
        <w:rPr>
          <w:sz w:val="22"/>
          <w:szCs w:val="22"/>
        </w:rPr>
        <w:t xml:space="preserve">из балета </w:t>
      </w:r>
      <w:r w:rsidRPr="00400D87">
        <w:rPr>
          <w:rStyle w:val="Emphasis"/>
          <w:i w:val="0"/>
          <w:sz w:val="22"/>
          <w:szCs w:val="22"/>
        </w:rPr>
        <w:t xml:space="preserve">«Конек-Горбунок». </w:t>
      </w:r>
      <w:r w:rsidRPr="00400D87">
        <w:rPr>
          <w:sz w:val="22"/>
          <w:szCs w:val="22"/>
        </w:rPr>
        <w:t>Р. Щедрин.</w:t>
      </w:r>
      <w:r w:rsidRPr="00400D87">
        <w:rPr>
          <w:sz w:val="22"/>
          <w:szCs w:val="22"/>
        </w:rPr>
        <w:br/>
        <w:t> </w:t>
      </w:r>
      <w:r w:rsidRPr="00400D87">
        <w:rPr>
          <w:rStyle w:val="Emphasis"/>
          <w:i w:val="0"/>
          <w:sz w:val="22"/>
          <w:szCs w:val="22"/>
        </w:rPr>
        <w:t xml:space="preserve">Лютневая музыка. </w:t>
      </w:r>
      <w:r w:rsidRPr="00400D87">
        <w:rPr>
          <w:sz w:val="22"/>
          <w:szCs w:val="22"/>
        </w:rPr>
        <w:t>Франческо да Милано.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«Кукушка». </w:t>
      </w:r>
      <w:r w:rsidRPr="00400D87">
        <w:rPr>
          <w:sz w:val="22"/>
          <w:szCs w:val="22"/>
        </w:rPr>
        <w:t>К. Дакен.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«Спасибо». </w:t>
      </w:r>
      <w:r w:rsidRPr="00400D87">
        <w:rPr>
          <w:sz w:val="22"/>
          <w:szCs w:val="22"/>
        </w:rPr>
        <w:t>И. Арсеев, слова З. Петровой.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«Праздник бабушек и мам». </w:t>
      </w:r>
      <w:r w:rsidRPr="00400D87">
        <w:rPr>
          <w:sz w:val="22"/>
          <w:szCs w:val="22"/>
        </w:rPr>
        <w:t>М. Славкин, слова Е. Каргановой.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Увертюра </w:t>
      </w:r>
      <w:r w:rsidRPr="00400D87">
        <w:rPr>
          <w:sz w:val="22"/>
          <w:szCs w:val="22"/>
        </w:rPr>
        <w:t xml:space="preserve">из музыки к кинофильму </w:t>
      </w:r>
      <w:r w:rsidRPr="00400D87">
        <w:rPr>
          <w:rStyle w:val="Emphasis"/>
          <w:i w:val="0"/>
          <w:sz w:val="22"/>
          <w:szCs w:val="22"/>
        </w:rPr>
        <w:t xml:space="preserve">«Цирк». </w:t>
      </w:r>
      <w:r w:rsidRPr="00400D87">
        <w:rPr>
          <w:sz w:val="22"/>
          <w:szCs w:val="22"/>
        </w:rPr>
        <w:t>И. Дунаевский.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«Клоуны». </w:t>
      </w:r>
      <w:r w:rsidRPr="00400D87">
        <w:rPr>
          <w:sz w:val="22"/>
          <w:szCs w:val="22"/>
        </w:rPr>
        <w:t>Д. Кабалевский.</w:t>
      </w:r>
      <w:r w:rsidRPr="00400D87">
        <w:rPr>
          <w:sz w:val="22"/>
          <w:szCs w:val="22"/>
        </w:rPr>
        <w:br/>
        <w:t> </w:t>
      </w:r>
      <w:r w:rsidRPr="00400D87">
        <w:rPr>
          <w:rStyle w:val="Emphasis"/>
          <w:i w:val="0"/>
          <w:sz w:val="22"/>
          <w:szCs w:val="22"/>
        </w:rPr>
        <w:t xml:space="preserve">«Семеро козлят», </w:t>
      </w:r>
      <w:r w:rsidRPr="00400D87">
        <w:rPr>
          <w:sz w:val="22"/>
          <w:szCs w:val="22"/>
        </w:rPr>
        <w:t xml:space="preserve">заключительный хор из оперы </w:t>
      </w:r>
      <w:r w:rsidRPr="00400D87">
        <w:rPr>
          <w:rStyle w:val="Emphasis"/>
          <w:i w:val="0"/>
          <w:sz w:val="22"/>
          <w:szCs w:val="22"/>
        </w:rPr>
        <w:t xml:space="preserve">«Волк и семеро козлят». </w:t>
      </w:r>
      <w:r w:rsidRPr="00400D87">
        <w:rPr>
          <w:sz w:val="22"/>
          <w:szCs w:val="22"/>
        </w:rPr>
        <w:t>М. Коваль, слова Е. Манучаровой.</w:t>
      </w:r>
      <w:r w:rsidRPr="00400D87">
        <w:rPr>
          <w:sz w:val="22"/>
          <w:szCs w:val="22"/>
        </w:rPr>
        <w:br/>
        <w:t> </w:t>
      </w:r>
      <w:r w:rsidRPr="00400D87">
        <w:rPr>
          <w:rStyle w:val="Emphasis"/>
          <w:i w:val="0"/>
          <w:sz w:val="22"/>
          <w:szCs w:val="22"/>
        </w:rPr>
        <w:t xml:space="preserve">Заключительный хор </w:t>
      </w:r>
      <w:r w:rsidRPr="00400D87">
        <w:rPr>
          <w:sz w:val="22"/>
          <w:szCs w:val="22"/>
        </w:rPr>
        <w:t xml:space="preserve">из оперы </w:t>
      </w:r>
      <w:r w:rsidRPr="00400D87">
        <w:rPr>
          <w:rStyle w:val="Emphasis"/>
          <w:i w:val="0"/>
          <w:sz w:val="22"/>
          <w:szCs w:val="22"/>
        </w:rPr>
        <w:t xml:space="preserve">«Муха-цокотуха». </w:t>
      </w:r>
      <w:r w:rsidRPr="00400D87">
        <w:rPr>
          <w:sz w:val="22"/>
          <w:szCs w:val="22"/>
        </w:rPr>
        <w:t>М. Красев, слова К. Чуковского.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«Добрые слоны». </w:t>
      </w:r>
      <w:r w:rsidRPr="00400D87">
        <w:rPr>
          <w:sz w:val="22"/>
          <w:szCs w:val="22"/>
        </w:rPr>
        <w:t>А.</w:t>
      </w:r>
      <w:r w:rsidRPr="00400D87">
        <w:rPr>
          <w:rStyle w:val="Emphasis"/>
          <w:i w:val="0"/>
          <w:sz w:val="22"/>
          <w:szCs w:val="22"/>
        </w:rPr>
        <w:t> </w:t>
      </w:r>
      <w:r w:rsidRPr="00400D87">
        <w:rPr>
          <w:sz w:val="22"/>
          <w:szCs w:val="22"/>
        </w:rPr>
        <w:t>Журбин, слова В. Шленского.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«Мы катаемся на пони». </w:t>
      </w:r>
      <w:r w:rsidRPr="00400D87">
        <w:rPr>
          <w:sz w:val="22"/>
          <w:szCs w:val="22"/>
        </w:rPr>
        <w:t>Г. Крылов, слова М. Садовского.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«Слон и скрипочка». </w:t>
      </w:r>
      <w:r w:rsidRPr="00400D87">
        <w:rPr>
          <w:sz w:val="22"/>
          <w:szCs w:val="22"/>
        </w:rPr>
        <w:t>В. Кикта, слова В. Татаринова.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«Бубенчики», </w:t>
      </w:r>
      <w:r w:rsidRPr="00400D87">
        <w:rPr>
          <w:sz w:val="22"/>
          <w:szCs w:val="22"/>
        </w:rPr>
        <w:t>американская народная песня, русский текст Ю. Хазанова.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«Ты откуда, музыка?». </w:t>
      </w:r>
      <w:r w:rsidRPr="00400D87">
        <w:rPr>
          <w:sz w:val="22"/>
          <w:szCs w:val="22"/>
        </w:rPr>
        <w:t>Я. Дубравин, слова В. Суслова.</w:t>
      </w:r>
      <w:r w:rsidRPr="00400D87">
        <w:rPr>
          <w:sz w:val="22"/>
          <w:szCs w:val="22"/>
        </w:rPr>
        <w:br/>
      </w:r>
      <w:r w:rsidRPr="00400D87">
        <w:rPr>
          <w:rStyle w:val="Emphasis"/>
          <w:i w:val="0"/>
          <w:sz w:val="22"/>
          <w:szCs w:val="22"/>
        </w:rPr>
        <w:t xml:space="preserve">«Бременские музыканты» </w:t>
      </w:r>
      <w:r w:rsidRPr="00400D87">
        <w:rPr>
          <w:sz w:val="22"/>
          <w:szCs w:val="22"/>
        </w:rPr>
        <w:t>из Музыкальной фантазии на тему сказок братьев Гримм.   Г. Гладков, слова Ю. Энтина.</w:t>
      </w:r>
    </w:p>
    <w:p w:rsidR="00030768" w:rsidRPr="00EE0717" w:rsidRDefault="00030768" w:rsidP="00EE0717">
      <w:pPr>
        <w:jc w:val="center"/>
        <w:rPr>
          <w:b/>
          <w:sz w:val="22"/>
          <w:szCs w:val="22"/>
        </w:rPr>
      </w:pPr>
      <w:r w:rsidRPr="00400D87">
        <w:rPr>
          <w:b/>
          <w:sz w:val="22"/>
          <w:szCs w:val="22"/>
        </w:rPr>
        <w:t>Календарно-тематическое планирование</w:t>
      </w:r>
    </w:p>
    <w:tbl>
      <w:tblPr>
        <w:tblW w:w="10206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040"/>
        <w:gridCol w:w="1080"/>
        <w:gridCol w:w="1080"/>
        <w:gridCol w:w="2106"/>
      </w:tblGrid>
      <w:tr w:rsidR="00030768" w:rsidRPr="00400D87" w:rsidTr="005F19D9">
        <w:trPr>
          <w:trHeight w:val="4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>№</w:t>
            </w:r>
          </w:p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400D87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>Примечание</w:t>
            </w:r>
          </w:p>
        </w:tc>
      </w:tr>
      <w:tr w:rsidR="00030768" w:rsidRPr="00400D87" w:rsidTr="005F19D9">
        <w:trPr>
          <w:trHeight w:val="41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400D87">
              <w:rPr>
                <w:rStyle w:val="c9"/>
                <w:b/>
                <w:iCs/>
                <w:color w:val="000000"/>
                <w:sz w:val="22"/>
                <w:szCs w:val="22"/>
              </w:rPr>
              <w:t>факту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rStyle w:val="c7"/>
                <w:b/>
                <w:bCs/>
                <w:color w:val="000000"/>
                <w:sz w:val="22"/>
                <w:szCs w:val="22"/>
              </w:rPr>
              <w:t>Музыка вокруг нас 16ч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«И муза вечная со мной».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Хоровод муз.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Повсюду музыка слышна.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Душа музыки – мелодия.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Музыка осени.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Сочини мелодию.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«Азбука, азбука каждому нужна».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Музыкальная азбука.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«Садко». Из русского былинного сказа.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Звучащие картины.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Разыграй песню.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Пришло Рождество, начинается торжество. Родной обычай старины.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Добрый праздник среди зимы.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 xml:space="preserve">Обобщающий урок.  </w:t>
            </w:r>
            <w:r w:rsidRPr="00400D87">
              <w:rPr>
                <w:rStyle w:val="c7"/>
                <w:bCs/>
                <w:color w:val="000000"/>
                <w:sz w:val="22"/>
                <w:szCs w:val="22"/>
              </w:rPr>
              <w:t>Музыка вокруг нас.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26c42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rStyle w:val="c7"/>
                <w:b/>
                <w:bCs/>
                <w:color w:val="000000"/>
                <w:sz w:val="22"/>
                <w:szCs w:val="22"/>
              </w:rPr>
              <w:t>Музыка и ты 16ч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26c42"/>
              <w:spacing w:before="0" w:beforeAutospacing="0" w:after="0" w:afterAutospacing="0" w:line="240" w:lineRule="atLeast"/>
              <w:jc w:val="both"/>
              <w:rPr>
                <w:rStyle w:val="c5"/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Край, в котором ты живешь.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42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Художник, поэт, композитор.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35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Музыка</w:t>
            </w:r>
            <w:r w:rsidRPr="00400D8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00D87">
              <w:rPr>
                <w:rStyle w:val="c5"/>
                <w:color w:val="000000"/>
                <w:sz w:val="22"/>
                <w:szCs w:val="22"/>
              </w:rPr>
              <w:t>утра. Музыка вечера.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35c2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Музыкальные портреты.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Разыграй сказку. «Баба Яга» - русская  сказка.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"/>
              <w:spacing w:before="0" w:beforeAutospacing="0" w:after="0" w:afterAutospacing="0" w:line="240" w:lineRule="atLeast"/>
              <w:jc w:val="both"/>
              <w:rPr>
                <w:rStyle w:val="c5"/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У каждого свой музыкальный инструмент.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16"/>
              <w:spacing w:before="0" w:beforeAutospacing="0" w:after="0" w:afterAutospacing="0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«Музы не молчали ...»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35c6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Мамин праздник.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spacing w:line="240" w:lineRule="exact"/>
              <w:jc w:val="both"/>
              <w:rPr>
                <w:rStyle w:val="c5"/>
                <w:b/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36"/>
              <w:spacing w:before="0" w:beforeAutospacing="0" w:after="0" w:afterAutospacing="0" w:line="240" w:lineRule="atLeast"/>
              <w:ind w:firstLine="4"/>
              <w:jc w:val="both"/>
              <w:rPr>
                <w:rStyle w:val="c5"/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 xml:space="preserve">«Чудесная лютня» (по алжирской сказке).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36"/>
              <w:spacing w:before="0" w:beforeAutospacing="0" w:after="0" w:afterAutospacing="0" w:line="240" w:lineRule="atLeast"/>
              <w:ind w:firstLine="4"/>
              <w:jc w:val="both"/>
              <w:rPr>
                <w:rStyle w:val="c5"/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Звучащие картины.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36"/>
              <w:spacing w:before="0" w:beforeAutospacing="0" w:after="0" w:afterAutospacing="0" w:line="240" w:lineRule="atLeast"/>
              <w:ind w:firstLine="4"/>
              <w:jc w:val="both"/>
              <w:rPr>
                <w:rStyle w:val="c5"/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Музыка в цирке.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35c6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Дом, который звучит.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50c73"/>
              <w:spacing w:before="0" w:beforeAutospacing="0" w:after="0" w:afterAutospacing="0" w:line="240" w:lineRule="atLeast"/>
              <w:ind w:firstLine="10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Опера-сказка.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35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400D87">
              <w:rPr>
                <w:rStyle w:val="c5"/>
                <w:color w:val="000000"/>
                <w:sz w:val="22"/>
                <w:szCs w:val="22"/>
              </w:rPr>
              <w:t>«Ничего на свете лучше нету...»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pStyle w:val="c12c50c74"/>
              <w:spacing w:before="0" w:beforeAutospacing="0" w:after="0" w:afterAutospacing="0" w:line="240" w:lineRule="atLeast"/>
              <w:ind w:firstLine="4"/>
              <w:jc w:val="both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  <w:shd w:val="clear" w:color="auto" w:fill="FFFFFF"/>
              </w:rPr>
              <w:t>Афиша. Программа. Твой музыкальный словарик.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030768" w:rsidRPr="00400D87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0768" w:rsidRPr="00400D87" w:rsidRDefault="00030768" w:rsidP="00A8644F">
            <w:pPr>
              <w:spacing w:line="240" w:lineRule="exact"/>
              <w:jc w:val="both"/>
              <w:outlineLvl w:val="0"/>
              <w:rPr>
                <w:rStyle w:val="c5"/>
                <w:b/>
                <w:i/>
                <w:color w:val="000000"/>
              </w:rPr>
            </w:pPr>
            <w:r w:rsidRPr="00400D87">
              <w:rPr>
                <w:color w:val="000000"/>
                <w:sz w:val="22"/>
                <w:szCs w:val="22"/>
              </w:rPr>
              <w:t xml:space="preserve">Обобщающий урок. </w:t>
            </w:r>
            <w:r w:rsidRPr="00400D87">
              <w:rPr>
                <w:rStyle w:val="c7"/>
                <w:bCs/>
                <w:color w:val="000000"/>
                <w:sz w:val="22"/>
                <w:szCs w:val="22"/>
              </w:rPr>
              <w:t>Музыка и 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68" w:rsidRPr="00400D87" w:rsidRDefault="00030768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</w:tbl>
    <w:p w:rsidR="00030768" w:rsidRPr="00400D87" w:rsidRDefault="00030768" w:rsidP="00392A72">
      <w:pPr>
        <w:rPr>
          <w:sz w:val="22"/>
          <w:szCs w:val="22"/>
        </w:rPr>
      </w:pPr>
    </w:p>
    <w:p w:rsidR="00030768" w:rsidRPr="00400D87" w:rsidRDefault="00030768" w:rsidP="00392A72">
      <w:pPr>
        <w:rPr>
          <w:sz w:val="22"/>
          <w:szCs w:val="22"/>
        </w:rPr>
      </w:pPr>
    </w:p>
    <w:p w:rsidR="00030768" w:rsidRPr="00400D87" w:rsidRDefault="00030768" w:rsidP="00392A72">
      <w:pPr>
        <w:rPr>
          <w:b/>
          <w:sz w:val="22"/>
          <w:szCs w:val="22"/>
        </w:rPr>
      </w:pPr>
    </w:p>
    <w:sectPr w:rsidR="00030768" w:rsidRPr="00400D87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68" w:rsidRDefault="00030768" w:rsidP="00C23213">
      <w:r>
        <w:separator/>
      </w:r>
    </w:p>
  </w:endnote>
  <w:endnote w:type="continuationSeparator" w:id="0">
    <w:p w:rsidR="00030768" w:rsidRDefault="00030768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68" w:rsidRDefault="00030768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30768" w:rsidRDefault="00030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68" w:rsidRDefault="00030768" w:rsidP="00C23213">
      <w:r>
        <w:separator/>
      </w:r>
    </w:p>
  </w:footnote>
  <w:footnote w:type="continuationSeparator" w:id="0">
    <w:p w:rsidR="00030768" w:rsidRDefault="00030768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0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1C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786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A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821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6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E1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E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30"/>
  </w:num>
  <w:num w:numId="14">
    <w:abstractNumId w:val="31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6"/>
  </w:num>
  <w:num w:numId="31">
    <w:abstractNumId w:val="29"/>
  </w:num>
  <w:num w:numId="32">
    <w:abstractNumId w:val="32"/>
  </w:num>
  <w:num w:numId="3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9E5"/>
    <w:rsid w:val="0002548C"/>
    <w:rsid w:val="00030768"/>
    <w:rsid w:val="00030E9B"/>
    <w:rsid w:val="000323C1"/>
    <w:rsid w:val="00036EFA"/>
    <w:rsid w:val="00037A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7700"/>
    <w:rsid w:val="00081BDB"/>
    <w:rsid w:val="000830F1"/>
    <w:rsid w:val="00084A47"/>
    <w:rsid w:val="00086A94"/>
    <w:rsid w:val="000878E0"/>
    <w:rsid w:val="000913CF"/>
    <w:rsid w:val="000932C2"/>
    <w:rsid w:val="00094550"/>
    <w:rsid w:val="000973F0"/>
    <w:rsid w:val="000A0975"/>
    <w:rsid w:val="000A149A"/>
    <w:rsid w:val="000A330B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1F1D"/>
    <w:rsid w:val="000F5D28"/>
    <w:rsid w:val="000F615A"/>
    <w:rsid w:val="00107452"/>
    <w:rsid w:val="00115E8B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977BC"/>
    <w:rsid w:val="001A5265"/>
    <w:rsid w:val="001A7A78"/>
    <w:rsid w:val="001B31A7"/>
    <w:rsid w:val="001B548A"/>
    <w:rsid w:val="001C645C"/>
    <w:rsid w:val="001D08DE"/>
    <w:rsid w:val="001D49A9"/>
    <w:rsid w:val="001D4D69"/>
    <w:rsid w:val="001D5359"/>
    <w:rsid w:val="001E38AF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326EB"/>
    <w:rsid w:val="00234936"/>
    <w:rsid w:val="00240006"/>
    <w:rsid w:val="00240C7B"/>
    <w:rsid w:val="00247185"/>
    <w:rsid w:val="002522E0"/>
    <w:rsid w:val="0025603B"/>
    <w:rsid w:val="00256631"/>
    <w:rsid w:val="00257544"/>
    <w:rsid w:val="00267CB2"/>
    <w:rsid w:val="00281ED8"/>
    <w:rsid w:val="00283166"/>
    <w:rsid w:val="00283F53"/>
    <w:rsid w:val="00290588"/>
    <w:rsid w:val="002905C7"/>
    <w:rsid w:val="00293DF1"/>
    <w:rsid w:val="002943C7"/>
    <w:rsid w:val="00296B62"/>
    <w:rsid w:val="002A005F"/>
    <w:rsid w:val="002A11E3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E3C31"/>
    <w:rsid w:val="002F2225"/>
    <w:rsid w:val="002F3E83"/>
    <w:rsid w:val="00302D11"/>
    <w:rsid w:val="00310427"/>
    <w:rsid w:val="00313054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92A72"/>
    <w:rsid w:val="0039464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F0C2D"/>
    <w:rsid w:val="003F0F08"/>
    <w:rsid w:val="003F34AE"/>
    <w:rsid w:val="00400D87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0418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1BAB"/>
    <w:rsid w:val="004842F2"/>
    <w:rsid w:val="00487A4F"/>
    <w:rsid w:val="00490098"/>
    <w:rsid w:val="0049352C"/>
    <w:rsid w:val="00493B94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E1C74"/>
    <w:rsid w:val="004E1F74"/>
    <w:rsid w:val="004E6174"/>
    <w:rsid w:val="004F6232"/>
    <w:rsid w:val="004F7C3C"/>
    <w:rsid w:val="0050093E"/>
    <w:rsid w:val="005017C6"/>
    <w:rsid w:val="005033CB"/>
    <w:rsid w:val="0050454D"/>
    <w:rsid w:val="005065AB"/>
    <w:rsid w:val="0054138F"/>
    <w:rsid w:val="00543F07"/>
    <w:rsid w:val="00544CA7"/>
    <w:rsid w:val="00550917"/>
    <w:rsid w:val="00553A77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189"/>
    <w:rsid w:val="005B441C"/>
    <w:rsid w:val="005B70D0"/>
    <w:rsid w:val="005B7201"/>
    <w:rsid w:val="005B7323"/>
    <w:rsid w:val="005C03F1"/>
    <w:rsid w:val="005C3106"/>
    <w:rsid w:val="005C32EF"/>
    <w:rsid w:val="005C4654"/>
    <w:rsid w:val="005C494B"/>
    <w:rsid w:val="005D233A"/>
    <w:rsid w:val="005D2C21"/>
    <w:rsid w:val="005E1CC6"/>
    <w:rsid w:val="005E3387"/>
    <w:rsid w:val="005E34D0"/>
    <w:rsid w:val="005E4F61"/>
    <w:rsid w:val="005F1192"/>
    <w:rsid w:val="005F19D9"/>
    <w:rsid w:val="005F1E11"/>
    <w:rsid w:val="005F5923"/>
    <w:rsid w:val="0060407D"/>
    <w:rsid w:val="00605457"/>
    <w:rsid w:val="00607511"/>
    <w:rsid w:val="006078C4"/>
    <w:rsid w:val="006135B3"/>
    <w:rsid w:val="00616B3C"/>
    <w:rsid w:val="0062149B"/>
    <w:rsid w:val="0062157C"/>
    <w:rsid w:val="0062412B"/>
    <w:rsid w:val="00626B13"/>
    <w:rsid w:val="0065172E"/>
    <w:rsid w:val="006517CC"/>
    <w:rsid w:val="00652469"/>
    <w:rsid w:val="00653355"/>
    <w:rsid w:val="00653CC7"/>
    <w:rsid w:val="0065577E"/>
    <w:rsid w:val="00660B1E"/>
    <w:rsid w:val="00664CAB"/>
    <w:rsid w:val="00666EEC"/>
    <w:rsid w:val="006719CB"/>
    <w:rsid w:val="006725BD"/>
    <w:rsid w:val="00676A1F"/>
    <w:rsid w:val="006851ED"/>
    <w:rsid w:val="006859D3"/>
    <w:rsid w:val="006861D3"/>
    <w:rsid w:val="0069562E"/>
    <w:rsid w:val="00697AA4"/>
    <w:rsid w:val="006A0D0F"/>
    <w:rsid w:val="006A1FEF"/>
    <w:rsid w:val="006A627C"/>
    <w:rsid w:val="006B1E0E"/>
    <w:rsid w:val="006C09FB"/>
    <w:rsid w:val="006C47C7"/>
    <w:rsid w:val="006C74DF"/>
    <w:rsid w:val="006D094E"/>
    <w:rsid w:val="006D2F19"/>
    <w:rsid w:val="006E4C1C"/>
    <w:rsid w:val="006E562E"/>
    <w:rsid w:val="006F058D"/>
    <w:rsid w:val="00703268"/>
    <w:rsid w:val="00707846"/>
    <w:rsid w:val="00710343"/>
    <w:rsid w:val="007126B8"/>
    <w:rsid w:val="007202D2"/>
    <w:rsid w:val="00720478"/>
    <w:rsid w:val="00724268"/>
    <w:rsid w:val="00731ECD"/>
    <w:rsid w:val="007424FB"/>
    <w:rsid w:val="007512E1"/>
    <w:rsid w:val="00757B8D"/>
    <w:rsid w:val="00761575"/>
    <w:rsid w:val="007620B2"/>
    <w:rsid w:val="0076364C"/>
    <w:rsid w:val="0077677C"/>
    <w:rsid w:val="00781EA3"/>
    <w:rsid w:val="007827F6"/>
    <w:rsid w:val="00785D46"/>
    <w:rsid w:val="00794952"/>
    <w:rsid w:val="00794A40"/>
    <w:rsid w:val="00794CF1"/>
    <w:rsid w:val="007A1985"/>
    <w:rsid w:val="007A5FFD"/>
    <w:rsid w:val="007A6DFF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509E"/>
    <w:rsid w:val="007F0CDB"/>
    <w:rsid w:val="007F16B8"/>
    <w:rsid w:val="008002AF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56756"/>
    <w:rsid w:val="00863EBB"/>
    <w:rsid w:val="00864020"/>
    <w:rsid w:val="00864ACD"/>
    <w:rsid w:val="0087001B"/>
    <w:rsid w:val="0087186C"/>
    <w:rsid w:val="0087247B"/>
    <w:rsid w:val="0087523E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455C"/>
    <w:rsid w:val="00895643"/>
    <w:rsid w:val="0089668D"/>
    <w:rsid w:val="008A0E3F"/>
    <w:rsid w:val="008A1CB2"/>
    <w:rsid w:val="008A1DC6"/>
    <w:rsid w:val="008A2277"/>
    <w:rsid w:val="008A288B"/>
    <w:rsid w:val="008A5234"/>
    <w:rsid w:val="008B0C6F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55AF"/>
    <w:rsid w:val="00956F4E"/>
    <w:rsid w:val="00966BC4"/>
    <w:rsid w:val="009670B6"/>
    <w:rsid w:val="0096727C"/>
    <w:rsid w:val="009730AA"/>
    <w:rsid w:val="00973259"/>
    <w:rsid w:val="00973A48"/>
    <w:rsid w:val="009767CE"/>
    <w:rsid w:val="00982EE5"/>
    <w:rsid w:val="00986868"/>
    <w:rsid w:val="009868DB"/>
    <w:rsid w:val="00987713"/>
    <w:rsid w:val="009A16E9"/>
    <w:rsid w:val="009A34CF"/>
    <w:rsid w:val="009A36EF"/>
    <w:rsid w:val="009A7AA5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3279"/>
    <w:rsid w:val="009F3AC6"/>
    <w:rsid w:val="009F480C"/>
    <w:rsid w:val="009F5B26"/>
    <w:rsid w:val="00A004AA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644F"/>
    <w:rsid w:val="00A87C58"/>
    <w:rsid w:val="00A90A38"/>
    <w:rsid w:val="00A93AC4"/>
    <w:rsid w:val="00A95083"/>
    <w:rsid w:val="00AA3C45"/>
    <w:rsid w:val="00AA4427"/>
    <w:rsid w:val="00AB2705"/>
    <w:rsid w:val="00AB6DEA"/>
    <w:rsid w:val="00AC0A47"/>
    <w:rsid w:val="00AD185F"/>
    <w:rsid w:val="00AD2EA0"/>
    <w:rsid w:val="00AD3916"/>
    <w:rsid w:val="00AE3F09"/>
    <w:rsid w:val="00AF10C3"/>
    <w:rsid w:val="00AF2B7B"/>
    <w:rsid w:val="00AF3A8C"/>
    <w:rsid w:val="00AF3B3D"/>
    <w:rsid w:val="00AF5E83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1B99"/>
    <w:rsid w:val="00B62D0B"/>
    <w:rsid w:val="00B75806"/>
    <w:rsid w:val="00B77085"/>
    <w:rsid w:val="00B944CE"/>
    <w:rsid w:val="00B94D6C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542F"/>
    <w:rsid w:val="00C65D77"/>
    <w:rsid w:val="00C81448"/>
    <w:rsid w:val="00C823AB"/>
    <w:rsid w:val="00C860A9"/>
    <w:rsid w:val="00C91AD9"/>
    <w:rsid w:val="00C9249C"/>
    <w:rsid w:val="00C932F4"/>
    <w:rsid w:val="00C940A1"/>
    <w:rsid w:val="00C94C45"/>
    <w:rsid w:val="00CA0B25"/>
    <w:rsid w:val="00CA253E"/>
    <w:rsid w:val="00CA3AAB"/>
    <w:rsid w:val="00CB21F3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1558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0E3F"/>
    <w:rsid w:val="00E123B0"/>
    <w:rsid w:val="00E15E8A"/>
    <w:rsid w:val="00E25EE6"/>
    <w:rsid w:val="00E31833"/>
    <w:rsid w:val="00E31F93"/>
    <w:rsid w:val="00E40404"/>
    <w:rsid w:val="00E4264E"/>
    <w:rsid w:val="00E44A11"/>
    <w:rsid w:val="00E500FA"/>
    <w:rsid w:val="00E5130E"/>
    <w:rsid w:val="00E530EF"/>
    <w:rsid w:val="00E55F25"/>
    <w:rsid w:val="00E664EF"/>
    <w:rsid w:val="00E75F67"/>
    <w:rsid w:val="00E77354"/>
    <w:rsid w:val="00E819D0"/>
    <w:rsid w:val="00E822CA"/>
    <w:rsid w:val="00E826D1"/>
    <w:rsid w:val="00E85E24"/>
    <w:rsid w:val="00E86470"/>
    <w:rsid w:val="00E93220"/>
    <w:rsid w:val="00E93B61"/>
    <w:rsid w:val="00EA47ED"/>
    <w:rsid w:val="00EA4A29"/>
    <w:rsid w:val="00EA699E"/>
    <w:rsid w:val="00EA7891"/>
    <w:rsid w:val="00EB2B53"/>
    <w:rsid w:val="00EB4311"/>
    <w:rsid w:val="00EC2B23"/>
    <w:rsid w:val="00EC2E05"/>
    <w:rsid w:val="00EC3598"/>
    <w:rsid w:val="00EC511F"/>
    <w:rsid w:val="00ED63F4"/>
    <w:rsid w:val="00ED7FED"/>
    <w:rsid w:val="00EE0717"/>
    <w:rsid w:val="00EE07FC"/>
    <w:rsid w:val="00EE5657"/>
    <w:rsid w:val="00EE5CE1"/>
    <w:rsid w:val="00EE79B1"/>
    <w:rsid w:val="00EF337B"/>
    <w:rsid w:val="00EF5621"/>
    <w:rsid w:val="00EF64D9"/>
    <w:rsid w:val="00EF6721"/>
    <w:rsid w:val="00F0042E"/>
    <w:rsid w:val="00F10AAF"/>
    <w:rsid w:val="00F13403"/>
    <w:rsid w:val="00F155E1"/>
    <w:rsid w:val="00F20E78"/>
    <w:rsid w:val="00F23AEF"/>
    <w:rsid w:val="00F25408"/>
    <w:rsid w:val="00F25C12"/>
    <w:rsid w:val="00F27AB5"/>
    <w:rsid w:val="00F323D4"/>
    <w:rsid w:val="00F3607C"/>
    <w:rsid w:val="00F370BE"/>
    <w:rsid w:val="00F41FAA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EF5"/>
    <w:rsid w:val="00FE258E"/>
    <w:rsid w:val="00FE6C83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c7">
    <w:name w:val="c7"/>
    <w:basedOn w:val="DefaultParagraphFont"/>
    <w:uiPriority w:val="99"/>
    <w:rsid w:val="00392A72"/>
    <w:rPr>
      <w:rFonts w:cs="Times New Roman"/>
    </w:rPr>
  </w:style>
  <w:style w:type="paragraph" w:customStyle="1" w:styleId="c53c12c87">
    <w:name w:val="c53 c12 c87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">
    <w:name w:val="c29 c31"/>
    <w:basedOn w:val="DefaultParagraphFont"/>
    <w:uiPriority w:val="99"/>
    <w:rsid w:val="00392A72"/>
    <w:rPr>
      <w:rFonts w:cs="Times New Roman"/>
    </w:rPr>
  </w:style>
  <w:style w:type="paragraph" w:customStyle="1" w:styleId="c53c12c110">
    <w:name w:val="c53 c12 c11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c7">
    <w:name w:val="c29 c31 c7"/>
    <w:basedOn w:val="DefaultParagraphFont"/>
    <w:uiPriority w:val="99"/>
    <w:rsid w:val="00392A72"/>
    <w:rPr>
      <w:rFonts w:cs="Times New Roman"/>
    </w:rPr>
  </w:style>
  <w:style w:type="paragraph" w:customStyle="1" w:styleId="c11">
    <w:name w:val="c11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c42">
    <w:name w:val="c26 c4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42c26">
    <w:name w:val="c42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35c26">
    <w:name w:val="c35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16">
    <w:name w:val="c12 c1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c60">
    <w:name w:val="c12 c35 c6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6">
    <w:name w:val="c12 c3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3">
    <w:name w:val="c12 c50 c73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">
    <w:name w:val="c12 c35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4">
    <w:name w:val="c12 c50 c74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2050</TotalTime>
  <Pages>6</Pages>
  <Words>2412</Words>
  <Characters>13749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281</cp:revision>
  <cp:lastPrinted>2020-10-11T16:17:00Z</cp:lastPrinted>
  <dcterms:created xsi:type="dcterms:W3CDTF">2016-09-01T14:47:00Z</dcterms:created>
  <dcterms:modified xsi:type="dcterms:W3CDTF">2021-12-10T15:37:00Z</dcterms:modified>
</cp:coreProperties>
</file>